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d1f40" w14:textId="55d1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Күштерi, басқа да әскерлерi мен әскери құралымдары әскери қызметшілерiнiң әскери киiм нысаны және айырым белгiлерi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2006 жылғы 8 шілдедегі N 146 Жарлығы. Күші жойылды - Қазақстан Республикасы Президентінің 2011 жылғы 25 тамыздағы № 144 Жарлығымен</w:t>
      </w:r>
    </w:p>
    <w:p>
      <w:pPr>
        <w:spacing w:after="0"/>
        <w:ind w:left="0"/>
        <w:jc w:val="both"/>
      </w:pPr>
      <w:bookmarkStart w:name="z5" w:id="0"/>
      <w:r>
        <w:rPr>
          <w:rFonts w:ascii="Times New Roman"/>
          <w:b w:val="false"/>
          <w:i w:val="false"/>
          <w:color w:val="ff0000"/>
          <w:sz w:val="28"/>
        </w:rPr>
        <w:t xml:space="preserve">
      Ескерту. Күші жойылды - ҚР Президентінің 2011.08.25 </w:t>
      </w:r>
      <w:r>
        <w:rPr>
          <w:rFonts w:ascii="Times New Roman"/>
          <w:b w:val="false"/>
          <w:i w:val="false"/>
          <w:color w:val="ff0000"/>
          <w:sz w:val="28"/>
        </w:rPr>
        <w:t>№ 144</w:t>
      </w:r>
      <w:r>
        <w:rPr>
          <w:rFonts w:ascii="Times New Roman"/>
          <w:b w:val="false"/>
          <w:i w:val="false"/>
          <w:color w:val="ff0000"/>
          <w:sz w:val="28"/>
        </w:rPr>
        <w:t xml:space="preserve"> Жарлығымен.</w:t>
      </w:r>
    </w:p>
    <w:bookmarkEnd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қорғанысы және Қарулы Күштерi туралы</w:t>
      </w:r>
      <w:r>
        <w:rPr>
          <w:rFonts w:ascii="Times New Roman"/>
          <w:b w:val="false"/>
          <w:i w:val="false"/>
          <w:color w:val="000000"/>
          <w:sz w:val="28"/>
        </w:rPr>
        <w:t>" 2005 жылғы 7 қаңтардағы және "</w:t>
      </w:r>
      <w:r>
        <w:rPr>
          <w:rFonts w:ascii="Times New Roman"/>
          <w:b w:val="false"/>
          <w:i w:val="false"/>
          <w:color w:val="000000"/>
          <w:sz w:val="28"/>
        </w:rPr>
        <w:t>Әскери мiндеттiлiк және әскери қызмет туралы</w:t>
      </w:r>
      <w:r>
        <w:rPr>
          <w:rFonts w:ascii="Times New Roman"/>
          <w:b w:val="false"/>
          <w:i w:val="false"/>
          <w:color w:val="000000"/>
          <w:sz w:val="28"/>
        </w:rPr>
        <w:t xml:space="preserve">" 2005 жылғы 8 шiлдедегi Қазақстан Республикасының заңдарына сәйкес </w:t>
      </w:r>
      <w:r>
        <w:rPr>
          <w:rFonts w:ascii="Times New Roman"/>
          <w:b/>
          <w:i w:val="false"/>
          <w:color w:val="000000"/>
          <w:sz w:val="28"/>
        </w:rPr>
        <w:t xml:space="preserve">ҚАУЛЫ ЕТЕМIН </w:t>
      </w:r>
      <w:r>
        <w:rPr>
          <w:rFonts w:ascii="Times New Roman"/>
          <w:b w:val="false"/>
          <w:i w:val="false"/>
          <w:color w:val="000000"/>
          <w:sz w:val="28"/>
        </w:rPr>
        <w:t xml:space="preserve">: </w:t>
      </w:r>
    </w:p>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 Қарулы Күштерiнiң, басқа да әскерлерi мен әскери құралымдары әскери қызметшiлерiнiң әскери киiм нысаны мен айырым белгiлерi үлгiлерiнiң сипаттамасы мен суреттерi бекiтiлсiн.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Үкiметi осы Жарлықты iске асыру жөнiнде шаралар қабылдасын. </w:t>
      </w:r>
    </w:p>
    <w:bookmarkEnd w:id="2"/>
    <w:bookmarkStart w:name="z3" w:id="3"/>
    <w:p>
      <w:pPr>
        <w:spacing w:after="0"/>
        <w:ind w:left="0"/>
        <w:jc w:val="both"/>
      </w:pPr>
      <w:r>
        <w:rPr>
          <w:rFonts w:ascii="Times New Roman"/>
          <w:b w:val="false"/>
          <w:i w:val="false"/>
          <w:color w:val="000000"/>
          <w:sz w:val="28"/>
        </w:rPr>
        <w:t>
      3. "Қазақстан Республикасы Қарулы Күштерiнiң, басқа да әскерлерi мен әскери құралымдары әскери қызметшiлерiнiң әскери киiм нысаны мен айырым белгiлерi туралы" Қазақстан Республикасы Президентiнiң 1999 жылғы 22 қыркүйектегi N 215 </w:t>
      </w:r>
      <w:r>
        <w:rPr>
          <w:rFonts w:ascii="Times New Roman"/>
          <w:b w:val="false"/>
          <w:i w:val="false"/>
          <w:color w:val="000000"/>
          <w:sz w:val="28"/>
        </w:rPr>
        <w:t xml:space="preserve">Жарлығының </w:t>
      </w:r>
      <w:r>
        <w:rPr>
          <w:rFonts w:ascii="Times New Roman"/>
          <w:b w:val="false"/>
          <w:i w:val="false"/>
          <w:color w:val="000000"/>
          <w:sz w:val="28"/>
        </w:rPr>
        <w:t xml:space="preserve">күшi жойылды деп танылсын. </w:t>
      </w:r>
    </w:p>
    <w:bookmarkEnd w:id="3"/>
    <w:bookmarkStart w:name="z4" w:id="4"/>
    <w:p>
      <w:pPr>
        <w:spacing w:after="0"/>
        <w:ind w:left="0"/>
        <w:jc w:val="both"/>
      </w:pPr>
      <w:r>
        <w:rPr>
          <w:rFonts w:ascii="Times New Roman"/>
          <w:b w:val="false"/>
          <w:i w:val="false"/>
          <w:color w:val="000000"/>
          <w:sz w:val="28"/>
        </w:rPr>
        <w:t xml:space="preserve">
      4. Осы Жарлық қол қойылған күнiнен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8 шiлдедегi  </w:t>
      </w:r>
      <w:r>
        <w:br/>
      </w:r>
      <w:r>
        <w:rPr>
          <w:rFonts w:ascii="Times New Roman"/>
          <w:b w:val="false"/>
          <w:i w:val="false"/>
          <w:color w:val="000000"/>
          <w:sz w:val="28"/>
        </w:rPr>
        <w:t xml:space="preserve">
N 146 Жарлығымен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Республикасының Қарулы Күштері, басқа да әскерлерi мен әскери құралымдары әскери қызметшілерінің әскери киiм нысаны және айырым белгiлерi үлгiлерiнiң сипаттамасы мен суреттерi  Әскери киiм нысаны және айырым белгiлерiн сипаттаған кезде пайдаланылатын ұғымдар </w:t>
      </w:r>
    </w:p>
    <w:p>
      <w:pPr>
        <w:spacing w:after="0"/>
        <w:ind w:left="0"/>
        <w:jc w:val="both"/>
      </w:pPr>
      <w:r>
        <w:rPr>
          <w:rFonts w:ascii="Times New Roman"/>
          <w:b w:val="false"/>
          <w:i w:val="false"/>
          <w:color w:val="000000"/>
          <w:sz w:val="28"/>
        </w:rPr>
        <w:t xml:space="preserve">      Осы қосымшада мынадай негiзгі ұғымдар пайдаланылады: </w:t>
      </w:r>
      <w:r>
        <w:br/>
      </w:r>
      <w:r>
        <w:rPr>
          <w:rFonts w:ascii="Times New Roman"/>
          <w:b w:val="false"/>
          <w:i w:val="false"/>
          <w:color w:val="000000"/>
          <w:sz w:val="28"/>
        </w:rPr>
        <w:t xml:space="preserve">
      амуниция - қаруларды, оқ-дәрiлер мен басқа да әскери жабдықтарды алып жүрудi жеңілдететін әскери киiм нысанының заттары (белбеулер, шағын сөмкелер, жақпарлы кеудешелер); </w:t>
      </w:r>
      <w:r>
        <w:br/>
      </w:r>
      <w:r>
        <w:rPr>
          <w:rFonts w:ascii="Times New Roman"/>
          <w:b w:val="false"/>
          <w:i w:val="false"/>
          <w:color w:val="000000"/>
          <w:sz w:val="28"/>
        </w:rPr>
        <w:t xml:space="preserve">
      әскери киiм нысаны - Қазақстан Республикасының заңнамасымен белгiленген погондары бар нысанды киiм (киiм-кешек) және әскери қызметшiлердің Қарулы Күштерге, басқа да әскерлер мен әскери құралымдарға тиiстiлiгiн айқындайтын жабдық; </w:t>
      </w:r>
      <w:r>
        <w:br/>
      </w:r>
      <w:r>
        <w:rPr>
          <w:rFonts w:ascii="Times New Roman"/>
          <w:b w:val="false"/>
          <w:i w:val="false"/>
          <w:color w:val="000000"/>
          <w:sz w:val="28"/>
        </w:rPr>
        <w:t xml:space="preserve">
      ерекшелiк белгiлерi - әскери қызметшi наградталатын мемлекеттік және ведомстволық наградалар, кеуде белгiлерi; </w:t>
      </w:r>
      <w:r>
        <w:br/>
      </w:r>
      <w:r>
        <w:rPr>
          <w:rFonts w:ascii="Times New Roman"/>
          <w:b w:val="false"/>
          <w:i w:val="false"/>
          <w:color w:val="000000"/>
          <w:sz w:val="28"/>
        </w:rPr>
        <w:t xml:space="preserve">
      айырым белгілерi - әскери қызметшiлердің дербес әскери атақтарын, Қарулы Күштер түрлерiне, әскер тектерiне, басқа да әскерлер мен әскери құралымдарға тиiстiлiгiн көрсететiн әскери киiм нысаны жабдықтарының элементтерi. </w:t>
      </w:r>
      <w:r>
        <w:br/>
      </w:r>
      <w:r>
        <w:rPr>
          <w:rFonts w:ascii="Times New Roman"/>
          <w:b w:val="false"/>
          <w:i w:val="false"/>
          <w:color w:val="000000"/>
          <w:sz w:val="28"/>
        </w:rPr>
        <w:t xml:space="preserve">
      Айырым белгiлерiне иықтағы белгiлер (пагондар, шағын погондар), жеңдегі белгiлер (жапсырмалар, шеврондар, тiгістер), бас киiмдердегі (кокардалар, тiгiстер), погондардағы белгiлер (эмблемалар, жұлдыздар, жапсырмалар), жағалардағы эмблемалар мен тiгiстер, жиектер, лампастар, сондай-ақ дербестендiрiлген белгілер, кеуде белгілер мен өзге де әскери-геральдикалық белгiлер жатады. </w:t>
      </w:r>
      <w:r>
        <w:br/>
      </w:r>
      <w:r>
        <w:rPr>
          <w:rFonts w:ascii="Times New Roman"/>
          <w:b w:val="false"/>
          <w:i w:val="false"/>
          <w:color w:val="000000"/>
          <w:sz w:val="28"/>
        </w:rPr>
        <w:t xml:space="preserve">
      Әскери киiм нысанына Қазақстан Республикасының заңнамасымен көзделген ерекшелiк белгiлерi мен айырым белгілері тағылады. </w:t>
      </w:r>
      <w:r>
        <w:br/>
      </w:r>
      <w:r>
        <w:rPr>
          <w:rFonts w:ascii="Times New Roman"/>
          <w:b w:val="false"/>
          <w:i w:val="false"/>
          <w:color w:val="000000"/>
          <w:sz w:val="28"/>
        </w:rPr>
        <w:t xml:space="preserve">
      Әскери киiм нысанының түрлерi: салтанатты, күнделiкті, далалық жұмыс. </w:t>
      </w:r>
      <w:r>
        <w:br/>
      </w:r>
      <w:r>
        <w:rPr>
          <w:rFonts w:ascii="Times New Roman"/>
          <w:b w:val="false"/>
          <w:i w:val="false"/>
          <w:color w:val="000000"/>
          <w:sz w:val="28"/>
        </w:rPr>
        <w:t xml:space="preserve">
      Әскери киiм нысанының түрлерi жазғы, қысқы, сондай-ақ саптағы және саптан тыс болып бөлiнедi және олардың нөмiрлерi болуы мүмкiн. Одан басқа Әскери-теңiз күштерiндегi, Ұлттық қауiпсiздiк комитетi Шекара қызметiнің теңiз бөлiмдерiндегі әскери қызметшiлерде жазғы жеңiл киiм нысаны болады. </w:t>
      </w:r>
      <w:r>
        <w:br/>
      </w:r>
      <w:r>
        <w:rPr>
          <w:rFonts w:ascii="Times New Roman"/>
          <w:b w:val="false"/>
          <w:i w:val="false"/>
          <w:color w:val="000000"/>
          <w:sz w:val="28"/>
        </w:rPr>
        <w:t xml:space="preserve">
      Қарулы Күштерде, басқа да әскерлер мен әскери құрылымдарда (соның iшiнде Әскери-теңiз күштерiнде, жағалық қорғаныс бөлiмдерiнде, Ұлттық қауiпсiздiк комитетi Шекара қызметiнiң теңiз бөлiмдерiнде) жекелеген мiндеттердi орындауға, техникаға, қару-жараққа қызмет көрсетуге жататын арнайы iс-шараларды және т.б. орындаған кезде Қазақстан Республикасы Қарулы Күштерiнiң, басқа да әскерлерi мен әскери құралымдарының бiрiншi басшылары айқындайтын және белгiлейтiн арнайы киiм киiледi. </w:t>
      </w:r>
      <w:r>
        <w:br/>
      </w:r>
      <w:r>
        <w:rPr>
          <w:rFonts w:ascii="Times New Roman"/>
          <w:b w:val="false"/>
          <w:i w:val="false"/>
          <w:color w:val="000000"/>
          <w:sz w:val="28"/>
        </w:rPr>
        <w:t xml:space="preserve">
      Қазақстан Республикасының Республикалық ұланында салтанатты рәсiмдердi орындау кезiнде ерекше салтанатты киiм нысаны киiледi. </w:t>
      </w:r>
    </w:p>
    <w:bookmarkStart w:name="z6" w:id="5"/>
    <w:p>
      <w:pPr>
        <w:spacing w:after="0"/>
        <w:ind w:left="0"/>
        <w:jc w:val="left"/>
      </w:pPr>
      <w:r>
        <w:rPr>
          <w:rFonts w:ascii="Times New Roman"/>
          <w:b/>
          <w:i w:val="false"/>
          <w:color w:val="000000"/>
        </w:rPr>
        <w:t xml:space="preserve"> 
1. Қазақстан Республикасы Қарулы Күштерiнiң, басқа да әскерлерi мен әскери құралымдарының әскери қызметшiлерi </w:t>
      </w:r>
      <w:r>
        <w:br/>
      </w:r>
      <w:r>
        <w:rPr>
          <w:rFonts w:ascii="Times New Roman"/>
          <w:b/>
          <w:i w:val="false"/>
          <w:color w:val="000000"/>
        </w:rPr>
        <w:t xml:space="preserve">
әскери киiм нысаны үлгiлерiнiң сипаттамасы мен суреттерi*  1-тарау. Қазақстан Республикасы Қарулы Күштерi Жоғарғы Бас </w:t>
      </w:r>
      <w:r>
        <w:br/>
      </w:r>
      <w:r>
        <w:rPr>
          <w:rFonts w:ascii="Times New Roman"/>
          <w:b/>
          <w:i w:val="false"/>
          <w:color w:val="000000"/>
        </w:rPr>
        <w:t xml:space="preserve">
қолбасшысы әскери киiм нысаны үлгілерінің сипаттамасы мен </w:t>
      </w:r>
      <w:r>
        <w:br/>
      </w:r>
      <w:r>
        <w:rPr>
          <w:rFonts w:ascii="Times New Roman"/>
          <w:b/>
          <w:i w:val="false"/>
          <w:color w:val="000000"/>
        </w:rPr>
        <w:t xml:space="preserve">
суреттерi </w:t>
      </w:r>
    </w:p>
    <w:bookmarkEnd w:id="5"/>
    <w:p>
      <w:pPr>
        <w:spacing w:after="0"/>
        <w:ind w:left="0"/>
        <w:jc w:val="both"/>
      </w:pPr>
      <w:r>
        <w:rPr>
          <w:rFonts w:ascii="Times New Roman"/>
          <w:b w:val="false"/>
          <w:i w:val="false"/>
          <w:color w:val="000000"/>
          <w:sz w:val="28"/>
        </w:rPr>
        <w:t xml:space="preserve">      1. Салтанатты киiм нысаны: </w:t>
      </w:r>
      <w:r>
        <w:br/>
      </w:r>
      <w:r>
        <w:rPr>
          <w:rFonts w:ascii="Times New Roman"/>
          <w:b w:val="false"/>
          <w:i w:val="false"/>
          <w:color w:val="000000"/>
          <w:sz w:val="28"/>
        </w:rPr>
        <w:t xml:space="preserve">
      1) жазғы (1-сурет): </w:t>
      </w:r>
      <w:r>
        <w:br/>
      </w:r>
      <w:r>
        <w:rPr>
          <w:rFonts w:ascii="Times New Roman"/>
          <w:b w:val="false"/>
          <w:i w:val="false"/>
          <w:color w:val="000000"/>
          <w:sz w:val="28"/>
        </w:rPr>
        <w:t xml:space="preserve">
      белгiленген түстi фуражка; </w:t>
      </w:r>
      <w:r>
        <w:br/>
      </w:r>
      <w:r>
        <w:rPr>
          <w:rFonts w:ascii="Times New Roman"/>
          <w:b w:val="false"/>
          <w:i w:val="false"/>
          <w:color w:val="000000"/>
          <w:sz w:val="28"/>
        </w:rPr>
        <w:t xml:space="preserve">
      белгiленген түстi мундир мен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белгiленген түстi қысқа қонышты құрым бәтеңке;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былғары қолғап; </w:t>
      </w:r>
      <w:r>
        <w:br/>
      </w:r>
      <w:r>
        <w:rPr>
          <w:rFonts w:ascii="Times New Roman"/>
          <w:b w:val="false"/>
          <w:i w:val="false"/>
          <w:color w:val="000000"/>
          <w:sz w:val="28"/>
        </w:rPr>
        <w:t xml:space="preserve">
      2) қысқы (2-сурет): </w:t>
      </w:r>
      <w:r>
        <w:br/>
      </w:r>
      <w:r>
        <w:rPr>
          <w:rFonts w:ascii="Times New Roman"/>
          <w:b w:val="false"/>
          <w:i w:val="false"/>
          <w:color w:val="000000"/>
          <w:sz w:val="28"/>
        </w:rPr>
        <w:t xml:space="preserve">
      сұр түстi қаракөлден тiгiлген құлақшын; </w:t>
      </w:r>
      <w:r>
        <w:br/>
      </w:r>
      <w:r>
        <w:rPr>
          <w:rFonts w:ascii="Times New Roman"/>
          <w:b w:val="false"/>
          <w:i w:val="false"/>
          <w:color w:val="000000"/>
          <w:sz w:val="28"/>
        </w:rPr>
        <w:t xml:space="preserve">
      сұр түсті қаракөлден тiгілген жағасы бар белгіленген түсті астары жылы пальто; </w:t>
      </w:r>
      <w:r>
        <w:br/>
      </w:r>
      <w:r>
        <w:rPr>
          <w:rFonts w:ascii="Times New Roman"/>
          <w:b w:val="false"/>
          <w:i w:val="false"/>
          <w:color w:val="000000"/>
          <w:sz w:val="28"/>
        </w:rPr>
        <w:t xml:space="preserve">
      белгiленген түстi мундир мен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iшi жылы былғары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w:t>
      </w:r>
    </w:p>
    <w:bookmarkStart w:name="z20" w:id="6"/>
    <w:p>
      <w:pPr>
        <w:spacing w:after="0"/>
        <w:ind w:left="0"/>
        <w:jc w:val="both"/>
      </w:pPr>
      <w:r>
        <w:rPr>
          <w:rFonts w:ascii="Times New Roman"/>
          <w:b w:val="false"/>
          <w:i w:val="false"/>
          <w:color w:val="000000"/>
          <w:sz w:val="28"/>
        </w:rPr>
        <w:t xml:space="preserve">
      2. Күнделiктi киiм нысаны: </w:t>
      </w:r>
      <w:r>
        <w:br/>
      </w:r>
      <w:r>
        <w:rPr>
          <w:rFonts w:ascii="Times New Roman"/>
          <w:b w:val="false"/>
          <w:i w:val="false"/>
          <w:color w:val="000000"/>
          <w:sz w:val="28"/>
        </w:rPr>
        <w:t xml:space="preserve">
      1) жазғы (3-сурет): </w:t>
      </w:r>
      <w:r>
        <w:br/>
      </w:r>
      <w:r>
        <w:rPr>
          <w:rFonts w:ascii="Times New Roman"/>
          <w:b w:val="false"/>
          <w:i w:val="false"/>
          <w:color w:val="000000"/>
          <w:sz w:val="28"/>
        </w:rPr>
        <w:t xml:space="preserve">
      қара қоңыр қорғаныш түстi фуражка; </w:t>
      </w:r>
      <w:r>
        <w:br/>
      </w:r>
      <w:r>
        <w:rPr>
          <w:rFonts w:ascii="Times New Roman"/>
          <w:b w:val="false"/>
          <w:i w:val="false"/>
          <w:color w:val="000000"/>
          <w:sz w:val="28"/>
        </w:rPr>
        <w:t xml:space="preserve">
      қара қоңыр қорғаныш түстi китель мен балағы түсiңкі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w:t>
      </w:r>
      <w:r>
        <w:br/>
      </w:r>
      <w:r>
        <w:rPr>
          <w:rFonts w:ascii="Times New Roman"/>
          <w:b w:val="false"/>
          <w:i w:val="false"/>
          <w:color w:val="000000"/>
          <w:sz w:val="28"/>
        </w:rPr>
        <w:t xml:space="preserve">
      2) қысқы (4-сурет): </w:t>
      </w:r>
      <w:r>
        <w:br/>
      </w:r>
      <w:r>
        <w:rPr>
          <w:rFonts w:ascii="Times New Roman"/>
          <w:b w:val="false"/>
          <w:i w:val="false"/>
          <w:color w:val="000000"/>
          <w:sz w:val="28"/>
        </w:rPr>
        <w:t xml:space="preserve">
      сұр түстi қаракөлден тiгiлген құлақшын; </w:t>
      </w:r>
      <w:r>
        <w:br/>
      </w:r>
      <w:r>
        <w:rPr>
          <w:rFonts w:ascii="Times New Roman"/>
          <w:b w:val="false"/>
          <w:i w:val="false"/>
          <w:color w:val="000000"/>
          <w:sz w:val="28"/>
        </w:rPr>
        <w:t xml:space="preserve">
      сұр түстi қаракөлден тiгiлген жағасы бар қара қоңыр қорғаныш түстi маусымдық күртеше; </w:t>
      </w:r>
      <w:r>
        <w:br/>
      </w:r>
      <w:r>
        <w:rPr>
          <w:rFonts w:ascii="Times New Roman"/>
          <w:b w:val="false"/>
          <w:i w:val="false"/>
          <w:color w:val="000000"/>
          <w:sz w:val="28"/>
        </w:rPr>
        <w:t xml:space="preserve">
      қара қоңыр қорғаныш түстi китель мен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қара түстi iшi жылы былғары қолғап; </w:t>
      </w:r>
      <w:r>
        <w:br/>
      </w:r>
      <w:r>
        <w:rPr>
          <w:rFonts w:ascii="Times New Roman"/>
          <w:b w:val="false"/>
          <w:i w:val="false"/>
          <w:color w:val="000000"/>
          <w:sz w:val="28"/>
        </w:rPr>
        <w:t xml:space="preserve">
      қара қоңыр қорғаныш түстi кашне. </w:t>
      </w:r>
      <w:r>
        <w:br/>
      </w:r>
      <w:r>
        <w:rPr>
          <w:rFonts w:ascii="Times New Roman"/>
          <w:b w:val="false"/>
          <w:i w:val="false"/>
          <w:color w:val="000000"/>
          <w:sz w:val="28"/>
        </w:rPr>
        <w:t xml:space="preserve">
      Күнделiктi киiм нысаны кезiнде фуражка орнына - берет, китель орнына - қара қоңыр қорғаныш түстi свитер киiп жүруге рұқсат етiледi (5, 6-суреттер). </w:t>
      </w:r>
      <w:r>
        <w:br/>
      </w:r>
      <w:r>
        <w:rPr>
          <w:rFonts w:ascii="Times New Roman"/>
          <w:b w:val="false"/>
          <w:i w:val="false"/>
          <w:color w:val="000000"/>
          <w:sz w:val="28"/>
        </w:rPr>
        <w:t xml:space="preserve">
  </w:t>
      </w:r>
    </w:p>
    <w:bookmarkEnd w:id="6"/>
    <w:bookmarkStart w:name="z21" w:id="7"/>
    <w:p>
      <w:pPr>
        <w:spacing w:after="0"/>
        <w:ind w:left="0"/>
        <w:jc w:val="both"/>
      </w:pPr>
      <w:r>
        <w:rPr>
          <w:rFonts w:ascii="Times New Roman"/>
          <w:b w:val="false"/>
          <w:i w:val="false"/>
          <w:color w:val="000000"/>
          <w:sz w:val="28"/>
        </w:rPr>
        <w:t xml:space="preserve">
      3. Далалық киiм нысаны: </w:t>
      </w:r>
      <w:r>
        <w:br/>
      </w:r>
      <w:r>
        <w:rPr>
          <w:rFonts w:ascii="Times New Roman"/>
          <w:b w:val="false"/>
          <w:i w:val="false"/>
          <w:color w:val="000000"/>
          <w:sz w:val="28"/>
        </w:rPr>
        <w:t xml:space="preserve">
      1) жазғы (7-сурет): </w:t>
      </w:r>
      <w:r>
        <w:br/>
      </w:r>
      <w:r>
        <w:rPr>
          <w:rFonts w:ascii="Times New Roman"/>
          <w:b w:val="false"/>
          <w:i w:val="false"/>
          <w:color w:val="000000"/>
          <w:sz w:val="28"/>
        </w:rPr>
        <w:t xml:space="preserve">
      бүркенiш түстi далалық фуражка; </w:t>
      </w:r>
      <w:r>
        <w:br/>
      </w:r>
      <w:r>
        <w:rPr>
          <w:rFonts w:ascii="Times New Roman"/>
          <w:b w:val="false"/>
          <w:i w:val="false"/>
          <w:color w:val="000000"/>
          <w:sz w:val="28"/>
        </w:rPr>
        <w:t xml:space="preserve">
      бүркенiш түстi футболка; </w:t>
      </w:r>
      <w:r>
        <w:br/>
      </w:r>
      <w:r>
        <w:rPr>
          <w:rFonts w:ascii="Times New Roman"/>
          <w:b w:val="false"/>
          <w:i w:val="false"/>
          <w:color w:val="000000"/>
          <w:sz w:val="28"/>
        </w:rPr>
        <w:t xml:space="preserve">
      бүркенiш түстi сыдырмалы далалық күртеше мен тiк пiшiлген шалбар; </w:t>
      </w:r>
      <w:r>
        <w:br/>
      </w:r>
      <w:r>
        <w:rPr>
          <w:rFonts w:ascii="Times New Roman"/>
          <w:b w:val="false"/>
          <w:i w:val="false"/>
          <w:color w:val="000000"/>
          <w:sz w:val="28"/>
        </w:rPr>
        <w:t xml:space="preserve">
      қара түстi биiк қонышты бәтеңке немесе қысқа қонышты құрым бәтеңке; </w:t>
      </w:r>
      <w:r>
        <w:br/>
      </w:r>
      <w:r>
        <w:rPr>
          <w:rFonts w:ascii="Times New Roman"/>
          <w:b w:val="false"/>
          <w:i w:val="false"/>
          <w:color w:val="000000"/>
          <w:sz w:val="28"/>
        </w:rPr>
        <w:t xml:space="preserve">
      2) қысқы (8-сурет): </w:t>
      </w:r>
      <w:r>
        <w:br/>
      </w:r>
      <w:r>
        <w:rPr>
          <w:rFonts w:ascii="Times New Roman"/>
          <w:b w:val="false"/>
          <w:i w:val="false"/>
          <w:color w:val="000000"/>
          <w:sz w:val="28"/>
        </w:rPr>
        <w:t xml:space="preserve">
      сұр түстi қаракөлден тiгiлген құлақшын; </w:t>
      </w:r>
      <w:r>
        <w:br/>
      </w:r>
      <w:r>
        <w:rPr>
          <w:rFonts w:ascii="Times New Roman"/>
          <w:b w:val="false"/>
          <w:i w:val="false"/>
          <w:color w:val="000000"/>
          <w:sz w:val="28"/>
        </w:rPr>
        <w:t xml:space="preserve">
      бүркенiш түстi футболка; </w:t>
      </w:r>
      <w:r>
        <w:br/>
      </w:r>
      <w:r>
        <w:rPr>
          <w:rFonts w:ascii="Times New Roman"/>
          <w:b w:val="false"/>
          <w:i w:val="false"/>
          <w:color w:val="000000"/>
          <w:sz w:val="28"/>
        </w:rPr>
        <w:t xml:space="preserve">
      бүркенiш түстi сыдырмалы далалық күртеше мен тiк пiшiлген шалбар; </w:t>
      </w:r>
      <w:r>
        <w:br/>
      </w:r>
      <w:r>
        <w:rPr>
          <w:rFonts w:ascii="Times New Roman"/>
          <w:b w:val="false"/>
          <w:i w:val="false"/>
          <w:color w:val="000000"/>
          <w:sz w:val="28"/>
        </w:rPr>
        <w:t xml:space="preserve">
      сұр түстi қаракөлден тiгiлген жағасы бар бүркенiш түстi сыдырмалы далалық астары жылы күртеше мен тiк пiшiлген шалбар; </w:t>
      </w:r>
      <w:r>
        <w:br/>
      </w:r>
      <w:r>
        <w:rPr>
          <w:rFonts w:ascii="Times New Roman"/>
          <w:b w:val="false"/>
          <w:i w:val="false"/>
          <w:color w:val="000000"/>
          <w:sz w:val="28"/>
        </w:rPr>
        <w:t xml:space="preserve">
      қара түстi iшi жылы биiк қонышты бәтеңке немесе iшi жылы қысқа қонышты құрым етiк; </w:t>
      </w:r>
      <w:r>
        <w:br/>
      </w:r>
      <w:r>
        <w:rPr>
          <w:rFonts w:ascii="Times New Roman"/>
          <w:b w:val="false"/>
          <w:i w:val="false"/>
          <w:color w:val="000000"/>
          <w:sz w:val="28"/>
        </w:rPr>
        <w:t xml:space="preserve">
      қара түстi iшi жылы былғары қолғап; </w:t>
      </w:r>
      <w:r>
        <w:br/>
      </w:r>
      <w:r>
        <w:rPr>
          <w:rFonts w:ascii="Times New Roman"/>
          <w:b w:val="false"/>
          <w:i w:val="false"/>
          <w:color w:val="000000"/>
          <w:sz w:val="28"/>
        </w:rPr>
        <w:t xml:space="preserve">
      қара қоңыр қорғаныш түстi кашне. </w:t>
      </w:r>
      <w:r>
        <w:br/>
      </w:r>
      <w:r>
        <w:rPr>
          <w:rFonts w:ascii="Times New Roman"/>
          <w:b w:val="false"/>
          <w:i w:val="false"/>
          <w:color w:val="000000"/>
          <w:sz w:val="28"/>
        </w:rPr>
        <w:t xml:space="preserve">
  </w:t>
      </w:r>
    </w:p>
    <w:bookmarkEnd w:id="7"/>
    <w:bookmarkStart w:name="z22" w:id="8"/>
    <w:p>
      <w:pPr>
        <w:spacing w:after="0"/>
        <w:ind w:left="0"/>
        <w:jc w:val="both"/>
      </w:pPr>
      <w:r>
        <w:rPr>
          <w:rFonts w:ascii="Times New Roman"/>
          <w:b w:val="false"/>
          <w:i w:val="false"/>
          <w:color w:val="000000"/>
          <w:sz w:val="28"/>
        </w:rPr>
        <w:t xml:space="preserve">
      4. Салтанатты киiм нысаны кезiнде мундирге ерекшелiк белгiлерi, күнделiктi киiм нысаны кезiнде кительге - планкалардағы орден ленталары мен медаль ленталары, кеуде белгiлерi тағылады. </w:t>
      </w:r>
      <w:r>
        <w:br/>
      </w:r>
      <w:r>
        <w:rPr>
          <w:rFonts w:ascii="Times New Roman"/>
          <w:b w:val="false"/>
          <w:i w:val="false"/>
          <w:color w:val="000000"/>
          <w:sz w:val="28"/>
        </w:rPr>
        <w:t xml:space="preserve">
  </w:t>
      </w:r>
    </w:p>
    <w:bookmarkEnd w:id="8"/>
    <w:bookmarkStart w:name="z23" w:id="9"/>
    <w:p>
      <w:pPr>
        <w:spacing w:after="0"/>
        <w:ind w:left="0"/>
        <w:jc w:val="both"/>
      </w:pPr>
      <w:r>
        <w:rPr>
          <w:rFonts w:ascii="Times New Roman"/>
          <w:b w:val="false"/>
          <w:i w:val="false"/>
          <w:color w:val="000000"/>
          <w:sz w:val="28"/>
        </w:rPr>
        <w:t xml:space="preserve">
      5. Мынадай: </w:t>
      </w:r>
      <w:r>
        <w:br/>
      </w:r>
      <w:r>
        <w:rPr>
          <w:rFonts w:ascii="Times New Roman"/>
          <w:b w:val="false"/>
          <w:i w:val="false"/>
          <w:color w:val="000000"/>
          <w:sz w:val="28"/>
        </w:rPr>
        <w:t xml:space="preserve">
      салтанатты киiм нысаны кезiнде мундирлерге және астары жылы пальтоға - алтын түстес; </w:t>
      </w:r>
      <w:r>
        <w:br/>
      </w:r>
      <w:r>
        <w:rPr>
          <w:rFonts w:ascii="Times New Roman"/>
          <w:b w:val="false"/>
          <w:i w:val="false"/>
          <w:color w:val="000000"/>
          <w:sz w:val="28"/>
        </w:rPr>
        <w:t xml:space="preserve">
      маусымдық күртешеге, кительге, свитерге, сарғыш түстi жейдеге - қара қоңыр қорғаныш түстi; </w:t>
      </w:r>
      <w:r>
        <w:br/>
      </w:r>
      <w:r>
        <w:rPr>
          <w:rFonts w:ascii="Times New Roman"/>
          <w:b w:val="false"/>
          <w:i w:val="false"/>
          <w:color w:val="000000"/>
          <w:sz w:val="28"/>
        </w:rPr>
        <w:t xml:space="preserve">
      ақ түстi жейдеге - ақ түстi; </w:t>
      </w:r>
      <w:r>
        <w:br/>
      </w:r>
      <w:r>
        <w:rPr>
          <w:rFonts w:ascii="Times New Roman"/>
          <w:b w:val="false"/>
          <w:i w:val="false"/>
          <w:color w:val="000000"/>
          <w:sz w:val="28"/>
        </w:rPr>
        <w:t xml:space="preserve">
      далалық күртешеге - бүркенiш түстi погондар тағылады.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 Қазақстан Республикасының Қарулы Күштерi, басқа да әскерлерi мен әскери құралымдары әскери қызметшiлерiнің фуражкаларындағы айнала жиектер мен жиектер, пилоткаларындағы жиектер, тельняшкаларындағы жолақтар, шалбарларындағы жиектер мен лампастар, мундирлерi мен кительдерiндегі жиектер түсi, береттер түсi 1-қосымшада көрсетiлген. </w:t>
      </w:r>
    </w:p>
    <w:bookmarkEnd w:id="9"/>
    <w:bookmarkStart w:name="z7" w:id="10"/>
    <w:p>
      <w:pPr>
        <w:spacing w:after="0"/>
        <w:ind w:left="0"/>
        <w:jc w:val="left"/>
      </w:pPr>
      <w:r>
        <w:rPr>
          <w:rFonts w:ascii="Times New Roman"/>
          <w:b/>
          <w:i w:val="false"/>
          <w:color w:val="000000"/>
        </w:rPr>
        <w:t xml:space="preserve"> 
2-тарау. Жоғары офицерлер құрамы әскери киiм нысаны үлгiлерiнiң сипаттамасы мен суреттері  Параграф 1. Қазақстан Республикасының Қарулы Күштерi, басқа да әскерлерi мен әскери құралымдары(Әскери-теңiз күштерiнен, жағалық қорғаныс бөлiмдерiнен, Ұлттық қауiпсiздiк комитетi </w:t>
      </w:r>
      <w:r>
        <w:br/>
      </w:r>
      <w:r>
        <w:rPr>
          <w:rFonts w:ascii="Times New Roman"/>
          <w:b/>
          <w:i w:val="false"/>
          <w:color w:val="000000"/>
        </w:rPr>
        <w:t xml:space="preserve">
Шекара қызметiнiң теңiз бөлiмдерiнен басқа) </w:t>
      </w:r>
    </w:p>
    <w:bookmarkEnd w:id="10"/>
    <w:p>
      <w:pPr>
        <w:spacing w:after="0"/>
        <w:ind w:left="0"/>
        <w:jc w:val="both"/>
      </w:pPr>
      <w:r>
        <w:rPr>
          <w:rFonts w:ascii="Times New Roman"/>
          <w:b w:val="false"/>
          <w:i w:val="false"/>
          <w:color w:val="000000"/>
          <w:sz w:val="28"/>
        </w:rPr>
        <w:t xml:space="preserve">      6. Ерекше салтанатты киiм нысаны: </w:t>
      </w:r>
      <w:r>
        <w:br/>
      </w:r>
      <w:r>
        <w:rPr>
          <w:rFonts w:ascii="Times New Roman"/>
          <w:b w:val="false"/>
          <w:i w:val="false"/>
          <w:color w:val="000000"/>
          <w:sz w:val="28"/>
        </w:rPr>
        <w:t xml:space="preserve">
      1) N 1 нысан - жазғы (9-сурет): </w:t>
      </w:r>
      <w:r>
        <w:br/>
      </w:r>
      <w:r>
        <w:rPr>
          <w:rFonts w:ascii="Times New Roman"/>
          <w:b w:val="false"/>
          <w:i w:val="false"/>
          <w:color w:val="000000"/>
          <w:sz w:val="28"/>
        </w:rPr>
        <w:t xml:space="preserve">
      жиек салынған және ашық көгілдiр түстi айнала жиектi ақ түстi фуражка; </w:t>
      </w:r>
      <w:r>
        <w:br/>
      </w:r>
      <w:r>
        <w:rPr>
          <w:rFonts w:ascii="Times New Roman"/>
          <w:b w:val="false"/>
          <w:i w:val="false"/>
          <w:color w:val="000000"/>
          <w:sz w:val="28"/>
        </w:rPr>
        <w:t xml:space="preserve">
      ақ түстi мундир мен жиектер салынған және лампастары бар қара түстi балағы етiкке салынатын шалбар; </w:t>
      </w:r>
      <w:r>
        <w:br/>
      </w:r>
      <w:r>
        <w:rPr>
          <w:rFonts w:ascii="Times New Roman"/>
          <w:b w:val="false"/>
          <w:i w:val="false"/>
          <w:color w:val="000000"/>
          <w:sz w:val="28"/>
        </w:rPr>
        <w:t xml:space="preserve">
      ақ түсті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құрым етiк;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2) N 2 нысан - жазғы (10-сурет): </w:t>
      </w:r>
      <w:r>
        <w:br/>
      </w:r>
      <w:r>
        <w:rPr>
          <w:rFonts w:ascii="Times New Roman"/>
          <w:b w:val="false"/>
          <w:i w:val="false"/>
          <w:color w:val="000000"/>
          <w:sz w:val="28"/>
        </w:rPr>
        <w:t xml:space="preserve">
      жиек салынған және ашық көгiлдiр түстi айнала жиектi ақ түстi фуражка; </w:t>
      </w:r>
      <w:r>
        <w:br/>
      </w:r>
      <w:r>
        <w:rPr>
          <w:rFonts w:ascii="Times New Roman"/>
          <w:b w:val="false"/>
          <w:i w:val="false"/>
          <w:color w:val="000000"/>
          <w:sz w:val="28"/>
        </w:rPr>
        <w:t xml:space="preserve">
      ақ түстi мундир мен жиектер салынған және лампастары бар қара түстi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3) N 3 нысан - жазғы (11-сурет): </w:t>
      </w:r>
      <w:r>
        <w:br/>
      </w:r>
      <w:r>
        <w:rPr>
          <w:rFonts w:ascii="Times New Roman"/>
          <w:b w:val="false"/>
          <w:i w:val="false"/>
          <w:color w:val="000000"/>
          <w:sz w:val="28"/>
        </w:rPr>
        <w:t xml:space="preserve">
      жиек салынған және ашық көгілдiр түстi айнала жиектi қара түстi фуражка; </w:t>
      </w:r>
      <w:r>
        <w:br/>
      </w:r>
      <w:r>
        <w:rPr>
          <w:rFonts w:ascii="Times New Roman"/>
          <w:b w:val="false"/>
          <w:i w:val="false"/>
          <w:color w:val="000000"/>
          <w:sz w:val="28"/>
        </w:rPr>
        <w:t xml:space="preserve">
      қара түстi мундир мен жиектер салынған және лампастары бар балағы етiкке салынатын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құрым етiк;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4) N 4 нысан - жазғы (12-сурет): </w:t>
      </w:r>
      <w:r>
        <w:br/>
      </w:r>
      <w:r>
        <w:rPr>
          <w:rFonts w:ascii="Times New Roman"/>
          <w:b w:val="false"/>
          <w:i w:val="false"/>
          <w:color w:val="000000"/>
          <w:sz w:val="28"/>
        </w:rPr>
        <w:t xml:space="preserve">
      жиек салынған және ашық көгiлдiр түстi айнала жиектi қара түстi фуражка; </w:t>
      </w:r>
      <w:r>
        <w:br/>
      </w:r>
      <w:r>
        <w:rPr>
          <w:rFonts w:ascii="Times New Roman"/>
          <w:b w:val="false"/>
          <w:i w:val="false"/>
          <w:color w:val="000000"/>
          <w:sz w:val="28"/>
        </w:rPr>
        <w:t xml:space="preserve">
      қара түстi мундир мен жиектер салынған және лампастары бар балағы түсiңкi шалбар; </w:t>
      </w:r>
      <w:r>
        <w:br/>
      </w:r>
      <w:r>
        <w:rPr>
          <w:rFonts w:ascii="Times New Roman"/>
          <w:b w:val="false"/>
          <w:i w:val="false"/>
          <w:color w:val="000000"/>
          <w:sz w:val="28"/>
        </w:rPr>
        <w:t xml:space="preserve">
      ақ түсті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5) N 1 нысан - қысқы (13-сурет): </w:t>
      </w:r>
      <w:r>
        <w:br/>
      </w:r>
      <w:r>
        <w:rPr>
          <w:rFonts w:ascii="Times New Roman"/>
          <w:b w:val="false"/>
          <w:i w:val="false"/>
          <w:color w:val="000000"/>
          <w:sz w:val="28"/>
        </w:rPr>
        <w:t xml:space="preserve">
      сұр түстi қаракөлден тiгiлген құлақшын; </w:t>
      </w:r>
      <w:r>
        <w:br/>
      </w:r>
      <w:r>
        <w:rPr>
          <w:rFonts w:ascii="Times New Roman"/>
          <w:b w:val="false"/>
          <w:i w:val="false"/>
          <w:color w:val="000000"/>
          <w:sz w:val="28"/>
        </w:rPr>
        <w:t xml:space="preserve">
      сұр түстi қаракөлден тiгiлген жағасы бар сұрғылт түстi шинель; </w:t>
      </w:r>
      <w:r>
        <w:br/>
      </w:r>
      <w:r>
        <w:rPr>
          <w:rFonts w:ascii="Times New Roman"/>
          <w:b w:val="false"/>
          <w:i w:val="false"/>
          <w:color w:val="000000"/>
          <w:sz w:val="28"/>
        </w:rPr>
        <w:t xml:space="preserve">
      қара түстi мундир мен жиектер салынған және лампастары бар балағы етiкке салынатын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құрым етiк;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6) N 2 нысан - қысқы (14-сурет): </w:t>
      </w:r>
      <w:r>
        <w:br/>
      </w:r>
      <w:r>
        <w:rPr>
          <w:rFonts w:ascii="Times New Roman"/>
          <w:b w:val="false"/>
          <w:i w:val="false"/>
          <w:color w:val="000000"/>
          <w:sz w:val="28"/>
        </w:rPr>
        <w:t xml:space="preserve">
      сұр түстi қаракөлден тiгiлген құлақшын; </w:t>
      </w:r>
      <w:r>
        <w:br/>
      </w:r>
      <w:r>
        <w:rPr>
          <w:rFonts w:ascii="Times New Roman"/>
          <w:b w:val="false"/>
          <w:i w:val="false"/>
          <w:color w:val="000000"/>
          <w:sz w:val="28"/>
        </w:rPr>
        <w:t xml:space="preserve">
      сұр түстi қаракөлден тiгiлген жағасы бар сұрғылт түстi шинель; </w:t>
      </w:r>
      <w:r>
        <w:br/>
      </w:r>
      <w:r>
        <w:rPr>
          <w:rFonts w:ascii="Times New Roman"/>
          <w:b w:val="false"/>
          <w:i w:val="false"/>
          <w:color w:val="000000"/>
          <w:sz w:val="28"/>
        </w:rPr>
        <w:t xml:space="preserve">
      қара түстi мундир мен жиектер салынған және лампастары бар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w:t>
      </w:r>
    </w:p>
    <w:bookmarkStart w:name="z24" w:id="11"/>
    <w:p>
      <w:pPr>
        <w:spacing w:after="0"/>
        <w:ind w:left="0"/>
        <w:jc w:val="both"/>
      </w:pPr>
      <w:r>
        <w:rPr>
          <w:rFonts w:ascii="Times New Roman"/>
          <w:b w:val="false"/>
          <w:i w:val="false"/>
          <w:color w:val="000000"/>
          <w:sz w:val="28"/>
        </w:rPr>
        <w:t xml:space="preserve">
      7. Саптағы салтанатты киiм нысаны: </w:t>
      </w:r>
      <w:r>
        <w:br/>
      </w:r>
      <w:r>
        <w:rPr>
          <w:rFonts w:ascii="Times New Roman"/>
          <w:b w:val="false"/>
          <w:i w:val="false"/>
          <w:color w:val="000000"/>
          <w:sz w:val="28"/>
        </w:rPr>
        <w:t xml:space="preserve">
      1) жазғы (15-сурет): </w:t>
      </w:r>
      <w:r>
        <w:br/>
      </w:r>
      <w:r>
        <w:rPr>
          <w:rFonts w:ascii="Times New Roman"/>
          <w:b w:val="false"/>
          <w:i w:val="false"/>
          <w:color w:val="000000"/>
          <w:sz w:val="28"/>
        </w:rPr>
        <w:t xml:space="preserve">
      жиек салынған көк барқын түстi фуражка; </w:t>
      </w:r>
      <w:r>
        <w:br/>
      </w:r>
      <w:r>
        <w:rPr>
          <w:rFonts w:ascii="Times New Roman"/>
          <w:b w:val="false"/>
          <w:i w:val="false"/>
          <w:color w:val="000000"/>
          <w:sz w:val="28"/>
        </w:rPr>
        <w:t xml:space="preserve">
      көк барқын түстi мундир мен жиектер салынған және лампастары бар қара түстi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етiк;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Әуе қорғанысы күштерiнде және Аэроұтқыр әскерлерiнде фуражка, мундир мен шалбар - көк түстi (16-сурет); </w:t>
      </w:r>
      <w:r>
        <w:br/>
      </w:r>
      <w:r>
        <w:rPr>
          <w:rFonts w:ascii="Times New Roman"/>
          <w:b w:val="false"/>
          <w:i w:val="false"/>
          <w:color w:val="000000"/>
          <w:sz w:val="28"/>
        </w:rPr>
        <w:t xml:space="preserve">
      2) қысқы (17-сурет): </w:t>
      </w:r>
      <w:r>
        <w:br/>
      </w:r>
      <w:r>
        <w:rPr>
          <w:rFonts w:ascii="Times New Roman"/>
          <w:b w:val="false"/>
          <w:i w:val="false"/>
          <w:color w:val="000000"/>
          <w:sz w:val="28"/>
        </w:rPr>
        <w:t xml:space="preserve">
      сұр түстi қаракөлден тiгiлген құлақшын; </w:t>
      </w:r>
      <w:r>
        <w:br/>
      </w:r>
      <w:r>
        <w:rPr>
          <w:rFonts w:ascii="Times New Roman"/>
          <w:b w:val="false"/>
          <w:i w:val="false"/>
          <w:color w:val="000000"/>
          <w:sz w:val="28"/>
        </w:rPr>
        <w:t xml:space="preserve">
      сұр түсті қаракөлден тiгілген жағасы бар астары жылы сұрғылт түстi пальто; </w:t>
      </w:r>
      <w:r>
        <w:br/>
      </w:r>
      <w:r>
        <w:rPr>
          <w:rFonts w:ascii="Times New Roman"/>
          <w:b w:val="false"/>
          <w:i w:val="false"/>
          <w:color w:val="000000"/>
          <w:sz w:val="28"/>
        </w:rPr>
        <w:t xml:space="preserve">
      көк барқын түстi мундир мен жиектер салынған және лампастары бар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Әуе қорғанысы күштерiнде және Аэроұтқыр әскерлерiнде мундир мен шалбар - көк түстi (18-сурет). </w:t>
      </w:r>
      <w:r>
        <w:br/>
      </w:r>
      <w:r>
        <w:rPr>
          <w:rFonts w:ascii="Times New Roman"/>
          <w:b w:val="false"/>
          <w:i w:val="false"/>
          <w:color w:val="000000"/>
          <w:sz w:val="28"/>
        </w:rPr>
        <w:t xml:space="preserve">
  </w:t>
      </w:r>
    </w:p>
    <w:bookmarkEnd w:id="11"/>
    <w:bookmarkStart w:name="z25" w:id="12"/>
    <w:p>
      <w:pPr>
        <w:spacing w:after="0"/>
        <w:ind w:left="0"/>
        <w:jc w:val="both"/>
      </w:pPr>
      <w:r>
        <w:rPr>
          <w:rFonts w:ascii="Times New Roman"/>
          <w:b w:val="false"/>
          <w:i w:val="false"/>
          <w:color w:val="000000"/>
          <w:sz w:val="28"/>
        </w:rPr>
        <w:t xml:space="preserve">
      8. Саптан тыс салтанатты киiм нысаны: </w:t>
      </w:r>
      <w:r>
        <w:br/>
      </w:r>
      <w:r>
        <w:rPr>
          <w:rFonts w:ascii="Times New Roman"/>
          <w:b w:val="false"/>
          <w:i w:val="false"/>
          <w:color w:val="000000"/>
          <w:sz w:val="28"/>
        </w:rPr>
        <w:t xml:space="preserve">
      1) жазғы (19-сурет): </w:t>
      </w:r>
      <w:r>
        <w:br/>
      </w:r>
      <w:r>
        <w:rPr>
          <w:rFonts w:ascii="Times New Roman"/>
          <w:b w:val="false"/>
          <w:i w:val="false"/>
          <w:color w:val="000000"/>
          <w:sz w:val="28"/>
        </w:rPr>
        <w:t xml:space="preserve">
      жиек салынған көк барқын түстi фуражка; </w:t>
      </w:r>
      <w:r>
        <w:br/>
      </w:r>
      <w:r>
        <w:rPr>
          <w:rFonts w:ascii="Times New Roman"/>
          <w:b w:val="false"/>
          <w:i w:val="false"/>
          <w:color w:val="000000"/>
          <w:sz w:val="28"/>
        </w:rPr>
        <w:t xml:space="preserve">
      ашық сұр түстi мундир мен көк барқын түстi жиектер салынған және лампастары бар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w:t>
      </w:r>
      <w:r>
        <w:br/>
      </w:r>
      <w:r>
        <w:rPr>
          <w:rFonts w:ascii="Times New Roman"/>
          <w:b w:val="false"/>
          <w:i w:val="false"/>
          <w:color w:val="000000"/>
          <w:sz w:val="28"/>
        </w:rPr>
        <w:t xml:space="preserve">
      Әуе қорғанысы күштерiнде және Аэроұтқыр әскерлерiнде фуражка және шалбар - көк түстi (20-сурет); </w:t>
      </w:r>
      <w:r>
        <w:br/>
      </w:r>
      <w:r>
        <w:rPr>
          <w:rFonts w:ascii="Times New Roman"/>
          <w:b w:val="false"/>
          <w:i w:val="false"/>
          <w:color w:val="000000"/>
          <w:sz w:val="28"/>
        </w:rPr>
        <w:t xml:space="preserve">
      2) қысқы (21-сурет): </w:t>
      </w:r>
      <w:r>
        <w:br/>
      </w:r>
      <w:r>
        <w:rPr>
          <w:rFonts w:ascii="Times New Roman"/>
          <w:b w:val="false"/>
          <w:i w:val="false"/>
          <w:color w:val="000000"/>
          <w:sz w:val="28"/>
        </w:rPr>
        <w:t xml:space="preserve">
      сұр түстi қаракөлден тiгiлген құлақшын; </w:t>
      </w:r>
      <w:r>
        <w:br/>
      </w:r>
      <w:r>
        <w:rPr>
          <w:rFonts w:ascii="Times New Roman"/>
          <w:b w:val="false"/>
          <w:i w:val="false"/>
          <w:color w:val="000000"/>
          <w:sz w:val="28"/>
        </w:rPr>
        <w:t xml:space="preserve">
      сұр түстi қаракөлден тiгiлген жағасы бар астары жылы сұрғылт түстi пальто; </w:t>
      </w:r>
      <w:r>
        <w:br/>
      </w:r>
      <w:r>
        <w:rPr>
          <w:rFonts w:ascii="Times New Roman"/>
          <w:b w:val="false"/>
          <w:i w:val="false"/>
          <w:color w:val="000000"/>
          <w:sz w:val="28"/>
        </w:rPr>
        <w:t xml:space="preserve">
      ашық сұр түстi мундир мен көк барқын түстi жиектер салынған және лампастары бар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сұрғылт түстi кашне. </w:t>
      </w:r>
      <w:r>
        <w:br/>
      </w:r>
      <w:r>
        <w:rPr>
          <w:rFonts w:ascii="Times New Roman"/>
          <w:b w:val="false"/>
          <w:i w:val="false"/>
          <w:color w:val="000000"/>
          <w:sz w:val="28"/>
        </w:rPr>
        <w:t xml:space="preserve">
      Әуе қорғанысы күштерiнде және Аэроұтқыр әскерлерiнде шалбар - көк түстi (22-сурет). </w:t>
      </w:r>
      <w:r>
        <w:br/>
      </w:r>
      <w:r>
        <w:rPr>
          <w:rFonts w:ascii="Times New Roman"/>
          <w:b w:val="false"/>
          <w:i w:val="false"/>
          <w:color w:val="000000"/>
          <w:sz w:val="28"/>
        </w:rPr>
        <w:t xml:space="preserve">
  </w:t>
      </w:r>
    </w:p>
    <w:bookmarkEnd w:id="12"/>
    <w:bookmarkStart w:name="z26" w:id="13"/>
    <w:p>
      <w:pPr>
        <w:spacing w:after="0"/>
        <w:ind w:left="0"/>
        <w:jc w:val="both"/>
      </w:pPr>
      <w:r>
        <w:rPr>
          <w:rFonts w:ascii="Times New Roman"/>
          <w:b w:val="false"/>
          <w:i w:val="false"/>
          <w:color w:val="000000"/>
          <w:sz w:val="28"/>
        </w:rPr>
        <w:t xml:space="preserve">
      9. Саптағы күнделiктi киiм нысаны: </w:t>
      </w:r>
      <w:r>
        <w:br/>
      </w:r>
      <w:r>
        <w:rPr>
          <w:rFonts w:ascii="Times New Roman"/>
          <w:b w:val="false"/>
          <w:i w:val="false"/>
          <w:color w:val="000000"/>
          <w:sz w:val="28"/>
        </w:rPr>
        <w:t xml:space="preserve">
      1) жазғы (23-сурет): </w:t>
      </w:r>
      <w:r>
        <w:br/>
      </w:r>
      <w:r>
        <w:rPr>
          <w:rFonts w:ascii="Times New Roman"/>
          <w:b w:val="false"/>
          <w:i w:val="false"/>
          <w:color w:val="000000"/>
          <w:sz w:val="28"/>
        </w:rPr>
        <w:t xml:space="preserve">
      жиек салынған қара қоңыр қорғаныш түстi фуражка; </w:t>
      </w:r>
      <w:r>
        <w:br/>
      </w:r>
      <w:r>
        <w:rPr>
          <w:rFonts w:ascii="Times New Roman"/>
          <w:b w:val="false"/>
          <w:i w:val="false"/>
          <w:color w:val="000000"/>
          <w:sz w:val="28"/>
        </w:rPr>
        <w:t xml:space="preserve">
      қара қоңыр қорғаныш түстi китель мен жиектер салынған және лампастары бар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w:t>
      </w:r>
      <w:r>
        <w:br/>
      </w:r>
      <w:r>
        <w:rPr>
          <w:rFonts w:ascii="Times New Roman"/>
          <w:b w:val="false"/>
          <w:i w:val="false"/>
          <w:color w:val="000000"/>
          <w:sz w:val="28"/>
        </w:rPr>
        <w:t xml:space="preserve">
      2) қысқы (24-сурет): </w:t>
      </w:r>
      <w:r>
        <w:br/>
      </w:r>
      <w:r>
        <w:rPr>
          <w:rFonts w:ascii="Times New Roman"/>
          <w:b w:val="false"/>
          <w:i w:val="false"/>
          <w:color w:val="000000"/>
          <w:sz w:val="28"/>
        </w:rPr>
        <w:t xml:space="preserve">
      сұр түстi қаракөлден тiгiлген құлақшын; </w:t>
      </w:r>
      <w:r>
        <w:br/>
      </w:r>
      <w:r>
        <w:rPr>
          <w:rFonts w:ascii="Times New Roman"/>
          <w:b w:val="false"/>
          <w:i w:val="false"/>
          <w:color w:val="000000"/>
          <w:sz w:val="28"/>
        </w:rPr>
        <w:t xml:space="preserve">
      сұр түстi қаракөлден тiгiлген жағасы бар астары жылы қара қоңыр қорғаныш түстi пальто; </w:t>
      </w:r>
      <w:r>
        <w:br/>
      </w:r>
      <w:r>
        <w:rPr>
          <w:rFonts w:ascii="Times New Roman"/>
          <w:b w:val="false"/>
          <w:i w:val="false"/>
          <w:color w:val="000000"/>
          <w:sz w:val="28"/>
        </w:rPr>
        <w:t xml:space="preserve">
      қара қоңыр қорғаныш түстi китель мен жиектер салынған және лампастары бар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қоңыр қорғаныш түстi кашне. </w:t>
      </w:r>
      <w:r>
        <w:br/>
      </w:r>
      <w:r>
        <w:rPr>
          <w:rFonts w:ascii="Times New Roman"/>
          <w:b w:val="false"/>
          <w:i w:val="false"/>
          <w:color w:val="000000"/>
          <w:sz w:val="28"/>
        </w:rPr>
        <w:t xml:space="preserve">
      Саптағы күнделiктi киiм нысаны кезiнде фуражка орнына пилотка немесе берет киiп жүруге рұқсат етiледi. </w:t>
      </w:r>
      <w:r>
        <w:br/>
      </w:r>
      <w:r>
        <w:rPr>
          <w:rFonts w:ascii="Times New Roman"/>
          <w:b w:val="false"/>
          <w:i w:val="false"/>
          <w:color w:val="000000"/>
          <w:sz w:val="28"/>
        </w:rPr>
        <w:t xml:space="preserve">
  </w:t>
      </w:r>
    </w:p>
    <w:bookmarkEnd w:id="13"/>
    <w:bookmarkStart w:name="z27" w:id="14"/>
    <w:p>
      <w:pPr>
        <w:spacing w:after="0"/>
        <w:ind w:left="0"/>
        <w:jc w:val="both"/>
      </w:pPr>
      <w:r>
        <w:rPr>
          <w:rFonts w:ascii="Times New Roman"/>
          <w:b w:val="false"/>
          <w:i w:val="false"/>
          <w:color w:val="000000"/>
          <w:sz w:val="28"/>
        </w:rPr>
        <w:t xml:space="preserve">
      10. Саптан тыс күнделiктi киiм нысаны: </w:t>
      </w:r>
      <w:r>
        <w:br/>
      </w:r>
      <w:r>
        <w:rPr>
          <w:rFonts w:ascii="Times New Roman"/>
          <w:b w:val="false"/>
          <w:i w:val="false"/>
          <w:color w:val="000000"/>
          <w:sz w:val="28"/>
        </w:rPr>
        <w:t xml:space="preserve">
      1) жазғы (25-сурет): </w:t>
      </w:r>
      <w:r>
        <w:br/>
      </w:r>
      <w:r>
        <w:rPr>
          <w:rFonts w:ascii="Times New Roman"/>
          <w:b w:val="false"/>
          <w:i w:val="false"/>
          <w:color w:val="000000"/>
          <w:sz w:val="28"/>
        </w:rPr>
        <w:t xml:space="preserve">
      белгiленген түстi пилотка; </w:t>
      </w:r>
      <w:r>
        <w:br/>
      </w:r>
      <w:r>
        <w:rPr>
          <w:rFonts w:ascii="Times New Roman"/>
          <w:b w:val="false"/>
          <w:i w:val="false"/>
          <w:color w:val="000000"/>
          <w:sz w:val="28"/>
        </w:rPr>
        <w:t xml:space="preserve">
      қара қоңыр қорғаныш түстi китель мен жиектер салынған және лампастары бар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w:t>
      </w:r>
      <w:r>
        <w:br/>
      </w:r>
      <w:r>
        <w:rPr>
          <w:rFonts w:ascii="Times New Roman"/>
          <w:b w:val="false"/>
          <w:i w:val="false"/>
          <w:color w:val="000000"/>
          <w:sz w:val="28"/>
        </w:rPr>
        <w:t xml:space="preserve">
      2) қысқы (26-сурет): </w:t>
      </w:r>
      <w:r>
        <w:br/>
      </w:r>
      <w:r>
        <w:rPr>
          <w:rFonts w:ascii="Times New Roman"/>
          <w:b w:val="false"/>
          <w:i w:val="false"/>
          <w:color w:val="000000"/>
          <w:sz w:val="28"/>
        </w:rPr>
        <w:t xml:space="preserve">
      сұр түстi қаракөлден тiгiлген құлақшын; </w:t>
      </w:r>
      <w:r>
        <w:br/>
      </w:r>
      <w:r>
        <w:rPr>
          <w:rFonts w:ascii="Times New Roman"/>
          <w:b w:val="false"/>
          <w:i w:val="false"/>
          <w:color w:val="000000"/>
          <w:sz w:val="28"/>
        </w:rPr>
        <w:t xml:space="preserve">
      сұр түстi қаракөлден тiгiлген жағасы бар қара қоңыр қорғаныш түстi маусымдық күртеше; </w:t>
      </w:r>
      <w:r>
        <w:br/>
      </w:r>
      <w:r>
        <w:rPr>
          <w:rFonts w:ascii="Times New Roman"/>
          <w:b w:val="false"/>
          <w:i w:val="false"/>
          <w:color w:val="000000"/>
          <w:sz w:val="28"/>
        </w:rPr>
        <w:t xml:space="preserve">
      қара қоңыр қорғаныш түстi китель мен жиектер салынған және лампастары бар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қоңыр қорғаныш түстi кашне. </w:t>
      </w:r>
      <w:r>
        <w:br/>
      </w:r>
      <w:r>
        <w:rPr>
          <w:rFonts w:ascii="Times New Roman"/>
          <w:b w:val="false"/>
          <w:i w:val="false"/>
          <w:color w:val="000000"/>
          <w:sz w:val="28"/>
        </w:rPr>
        <w:t xml:space="preserve">
      Саптан тыс күнделiктi киiм нысаны кезiнде китель орнына қара қоңыр қорғаныш түстi күртеше немесе свитер, ал берет орнына - пилотка киiп жүруге рұқсат етiледi (27, 28-cуpeттep). </w:t>
      </w:r>
      <w:r>
        <w:br/>
      </w:r>
      <w:r>
        <w:rPr>
          <w:rFonts w:ascii="Times New Roman"/>
          <w:b w:val="false"/>
          <w:i w:val="false"/>
          <w:color w:val="000000"/>
          <w:sz w:val="28"/>
        </w:rPr>
        <w:t xml:space="preserve">
  </w:t>
      </w:r>
    </w:p>
    <w:bookmarkEnd w:id="14"/>
    <w:bookmarkStart w:name="z28" w:id="15"/>
    <w:p>
      <w:pPr>
        <w:spacing w:after="0"/>
        <w:ind w:left="0"/>
        <w:jc w:val="both"/>
      </w:pPr>
      <w:r>
        <w:rPr>
          <w:rFonts w:ascii="Times New Roman"/>
          <w:b w:val="false"/>
          <w:i w:val="false"/>
          <w:color w:val="000000"/>
          <w:sz w:val="28"/>
        </w:rPr>
        <w:t xml:space="preserve">
      11. Далалық киiм нысаны: </w:t>
      </w:r>
      <w:r>
        <w:br/>
      </w:r>
      <w:r>
        <w:rPr>
          <w:rFonts w:ascii="Times New Roman"/>
          <w:b w:val="false"/>
          <w:i w:val="false"/>
          <w:color w:val="000000"/>
          <w:sz w:val="28"/>
        </w:rPr>
        <w:t xml:space="preserve">
      1) жазғы (29-сурет): </w:t>
      </w:r>
      <w:r>
        <w:br/>
      </w:r>
      <w:r>
        <w:rPr>
          <w:rFonts w:ascii="Times New Roman"/>
          <w:b w:val="false"/>
          <w:i w:val="false"/>
          <w:color w:val="000000"/>
          <w:sz w:val="28"/>
        </w:rPr>
        <w:t xml:space="preserve">
      бүркенiш түстi далалық фуражка; </w:t>
      </w:r>
      <w:r>
        <w:br/>
      </w:r>
      <w:r>
        <w:rPr>
          <w:rFonts w:ascii="Times New Roman"/>
          <w:b w:val="false"/>
          <w:i w:val="false"/>
          <w:color w:val="000000"/>
          <w:sz w:val="28"/>
        </w:rPr>
        <w:t xml:space="preserve">
      бүркенiш түстi футболка; </w:t>
      </w:r>
      <w:r>
        <w:br/>
      </w:r>
      <w:r>
        <w:rPr>
          <w:rFonts w:ascii="Times New Roman"/>
          <w:b w:val="false"/>
          <w:i w:val="false"/>
          <w:color w:val="000000"/>
          <w:sz w:val="28"/>
        </w:rPr>
        <w:t xml:space="preserve">
      бүркенiш түстi сыдырмалы далалық күртеше мен тiк пiшiлген шалбар; </w:t>
      </w:r>
      <w:r>
        <w:br/>
      </w:r>
      <w:r>
        <w:rPr>
          <w:rFonts w:ascii="Times New Roman"/>
          <w:b w:val="false"/>
          <w:i w:val="false"/>
          <w:color w:val="000000"/>
          <w:sz w:val="28"/>
        </w:rPr>
        <w:t xml:space="preserve">
      қара түстi биiк қонышты бәтеңке; </w:t>
      </w:r>
      <w:r>
        <w:br/>
      </w:r>
      <w:r>
        <w:rPr>
          <w:rFonts w:ascii="Times New Roman"/>
          <w:b w:val="false"/>
          <w:i w:val="false"/>
          <w:color w:val="000000"/>
          <w:sz w:val="28"/>
        </w:rPr>
        <w:t xml:space="preserve">
      2) қысқы (30-сурет): </w:t>
      </w:r>
      <w:r>
        <w:br/>
      </w:r>
      <w:r>
        <w:rPr>
          <w:rFonts w:ascii="Times New Roman"/>
          <w:b w:val="false"/>
          <w:i w:val="false"/>
          <w:color w:val="000000"/>
          <w:sz w:val="28"/>
        </w:rPr>
        <w:t xml:space="preserve">
      сұр түстi қаракөлден тiгiлген құлақшын; </w:t>
      </w:r>
      <w:r>
        <w:br/>
      </w:r>
      <w:r>
        <w:rPr>
          <w:rFonts w:ascii="Times New Roman"/>
          <w:b w:val="false"/>
          <w:i w:val="false"/>
          <w:color w:val="000000"/>
          <w:sz w:val="28"/>
        </w:rPr>
        <w:t xml:space="preserve">
      бүркенiш түстi футболка; </w:t>
      </w:r>
      <w:r>
        <w:br/>
      </w:r>
      <w:r>
        <w:rPr>
          <w:rFonts w:ascii="Times New Roman"/>
          <w:b w:val="false"/>
          <w:i w:val="false"/>
          <w:color w:val="000000"/>
          <w:sz w:val="28"/>
        </w:rPr>
        <w:t xml:space="preserve">
      бүркенiш түстi сыдырмалы далалық күртеше мен тiк пiшiлген шалбар; </w:t>
      </w:r>
      <w:r>
        <w:br/>
      </w:r>
      <w:r>
        <w:rPr>
          <w:rFonts w:ascii="Times New Roman"/>
          <w:b w:val="false"/>
          <w:i w:val="false"/>
          <w:color w:val="000000"/>
          <w:sz w:val="28"/>
        </w:rPr>
        <w:t xml:space="preserve">
      сұр түстi қаракөлден тiгiлген жағасы бар бүркенiш түстi сыдырмалы далалық астары жылы күртеше мен тiк пiшiлген шалбар; </w:t>
      </w:r>
      <w:r>
        <w:br/>
      </w:r>
      <w:r>
        <w:rPr>
          <w:rFonts w:ascii="Times New Roman"/>
          <w:b w:val="false"/>
          <w:i w:val="false"/>
          <w:color w:val="000000"/>
          <w:sz w:val="28"/>
        </w:rPr>
        <w:t xml:space="preserve">
      қара түстi iшi жылы биiк қонышты бәтеңке;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қоңыр қорғаныш түстi кашне. </w:t>
      </w:r>
      <w:r>
        <w:br/>
      </w:r>
      <w:r>
        <w:rPr>
          <w:rFonts w:ascii="Times New Roman"/>
          <w:b w:val="false"/>
          <w:i w:val="false"/>
          <w:color w:val="000000"/>
          <w:sz w:val="28"/>
        </w:rPr>
        <w:t xml:space="preserve">
      Жазғы далалық киiм нысаны кезiнде және жылы ауа райында қысқы далалық киiм нысаны кезiнде далалық фуражка және құлақшын орнына белгiленген түстi берет киiп жүруге рұқсат етiледi. </w:t>
      </w:r>
      <w:r>
        <w:br/>
      </w:r>
      <w:r>
        <w:rPr>
          <w:rFonts w:ascii="Times New Roman"/>
          <w:b w:val="false"/>
          <w:i w:val="false"/>
          <w:color w:val="000000"/>
          <w:sz w:val="28"/>
        </w:rPr>
        <w:t xml:space="preserve">
      Аэроұтқыр әскерлерiнде бүркенiш түстi далалық жазғы және далалық астары жылы күртеше мен шалбар орнына - бүркенiш түстi десанттық жазғы және десанттық астары жылы күртеше мен шалбар, далалық фуражка орнына - белгiленген түстi берет, ал футболка орнына - белгiленген түстi ұзын жеңдi және қысқа жеңдi тельняшка (31, 32-суреттер). </w:t>
      </w:r>
      <w:r>
        <w:br/>
      </w:r>
      <w:r>
        <w:rPr>
          <w:rFonts w:ascii="Times New Roman"/>
          <w:b w:val="false"/>
          <w:i w:val="false"/>
          <w:color w:val="000000"/>
          <w:sz w:val="28"/>
        </w:rPr>
        <w:t xml:space="preserve">
  </w:t>
      </w:r>
    </w:p>
    <w:bookmarkEnd w:id="15"/>
    <w:bookmarkStart w:name="z29" w:id="16"/>
    <w:p>
      <w:pPr>
        <w:spacing w:after="0"/>
        <w:ind w:left="0"/>
        <w:jc w:val="both"/>
      </w:pPr>
      <w:r>
        <w:rPr>
          <w:rFonts w:ascii="Times New Roman"/>
          <w:b w:val="false"/>
          <w:i w:val="false"/>
          <w:color w:val="000000"/>
          <w:sz w:val="28"/>
        </w:rPr>
        <w:t xml:space="preserve">
      12. Ерекше салтанатты және саптағы салтанатты киiм нысаны кезiнде мундирге ерекшелiк белгiлерi және ведомстволық кеуде айырым белгiлерi; саптан тыс салтанатты киiм нысаны кезiнде мундирге және күнделiктi киiм нысаны кезiнде кительге - планкалардағы орден ленталары мен медаль ленталары, ведомстволық кеуде айырым белгiлерi тағылады. </w:t>
      </w:r>
      <w:r>
        <w:br/>
      </w:r>
      <w:r>
        <w:rPr>
          <w:rFonts w:ascii="Times New Roman"/>
          <w:b w:val="false"/>
          <w:i w:val="false"/>
          <w:color w:val="000000"/>
          <w:sz w:val="28"/>
        </w:rPr>
        <w:t xml:space="preserve">
  </w:t>
      </w:r>
    </w:p>
    <w:bookmarkEnd w:id="16"/>
    <w:bookmarkStart w:name="z30" w:id="17"/>
    <w:p>
      <w:pPr>
        <w:spacing w:after="0"/>
        <w:ind w:left="0"/>
        <w:jc w:val="both"/>
      </w:pPr>
      <w:r>
        <w:rPr>
          <w:rFonts w:ascii="Times New Roman"/>
          <w:b w:val="false"/>
          <w:i w:val="false"/>
          <w:color w:val="000000"/>
          <w:sz w:val="28"/>
        </w:rPr>
        <w:t xml:space="preserve">
      13. Мынадай: </w:t>
      </w:r>
      <w:r>
        <w:br/>
      </w:r>
      <w:r>
        <w:rPr>
          <w:rFonts w:ascii="Times New Roman"/>
          <w:b w:val="false"/>
          <w:i w:val="false"/>
          <w:color w:val="000000"/>
          <w:sz w:val="28"/>
        </w:rPr>
        <w:t xml:space="preserve">
      1) ерекше салтанатты киiм нысанына: </w:t>
      </w:r>
      <w:r>
        <w:br/>
      </w:r>
      <w:r>
        <w:rPr>
          <w:rFonts w:ascii="Times New Roman"/>
          <w:b w:val="false"/>
          <w:i w:val="false"/>
          <w:color w:val="000000"/>
          <w:sz w:val="28"/>
        </w:rPr>
        <w:t xml:space="preserve">
      сұрғылт түстi шинельге - сұрғылт түстi; </w:t>
      </w:r>
      <w:r>
        <w:br/>
      </w:r>
      <w:r>
        <w:rPr>
          <w:rFonts w:ascii="Times New Roman"/>
          <w:b w:val="false"/>
          <w:i w:val="false"/>
          <w:color w:val="000000"/>
          <w:sz w:val="28"/>
        </w:rPr>
        <w:t xml:space="preserve">
      ақ түстi мундирге және жейдеге - ақ түстi; </w:t>
      </w:r>
      <w:r>
        <w:br/>
      </w:r>
      <w:r>
        <w:rPr>
          <w:rFonts w:ascii="Times New Roman"/>
          <w:b w:val="false"/>
          <w:i w:val="false"/>
          <w:color w:val="000000"/>
          <w:sz w:val="28"/>
        </w:rPr>
        <w:t xml:space="preserve">
      қара түстi мундирге - қара түстi; </w:t>
      </w:r>
      <w:r>
        <w:br/>
      </w:r>
      <w:r>
        <w:rPr>
          <w:rFonts w:ascii="Times New Roman"/>
          <w:b w:val="false"/>
          <w:i w:val="false"/>
          <w:color w:val="000000"/>
          <w:sz w:val="28"/>
        </w:rPr>
        <w:t xml:space="preserve">
      2) киiм нысанының басқа да түрлерiне: </w:t>
      </w:r>
      <w:r>
        <w:br/>
      </w:r>
      <w:r>
        <w:rPr>
          <w:rFonts w:ascii="Times New Roman"/>
          <w:b w:val="false"/>
          <w:i w:val="false"/>
          <w:color w:val="000000"/>
          <w:sz w:val="28"/>
        </w:rPr>
        <w:t xml:space="preserve">
      салтанатты киiм нысаны кезiнде мундирге - алтын түстес; </w:t>
      </w:r>
      <w:r>
        <w:br/>
      </w:r>
      <w:r>
        <w:rPr>
          <w:rFonts w:ascii="Times New Roman"/>
          <w:b w:val="false"/>
          <w:i w:val="false"/>
          <w:color w:val="000000"/>
          <w:sz w:val="28"/>
        </w:rPr>
        <w:t xml:space="preserve">
      ашық сұр түстi мундирге және астары жылы сұрғылт түстi пальтоға - сұрғылт түстi; </w:t>
      </w:r>
      <w:r>
        <w:br/>
      </w:r>
      <w:r>
        <w:rPr>
          <w:rFonts w:ascii="Times New Roman"/>
          <w:b w:val="false"/>
          <w:i w:val="false"/>
          <w:color w:val="000000"/>
          <w:sz w:val="28"/>
        </w:rPr>
        <w:t xml:space="preserve">
      қара қоңыр қорғаныш түстi астары жылы пальтоға, маусымдық күртешеге, кительге, күртешеге, свитерге, сарғыш түстi жейдеге - қара қоңыр қорғаныш түстi; </w:t>
      </w:r>
      <w:r>
        <w:br/>
      </w:r>
      <w:r>
        <w:rPr>
          <w:rFonts w:ascii="Times New Roman"/>
          <w:b w:val="false"/>
          <w:i w:val="false"/>
          <w:color w:val="000000"/>
          <w:sz w:val="28"/>
        </w:rPr>
        <w:t xml:space="preserve">
      ақ түстi жейдеге - ақ түстi; </w:t>
      </w:r>
      <w:r>
        <w:br/>
      </w:r>
      <w:r>
        <w:rPr>
          <w:rFonts w:ascii="Times New Roman"/>
          <w:b w:val="false"/>
          <w:i w:val="false"/>
          <w:color w:val="000000"/>
          <w:sz w:val="28"/>
        </w:rPr>
        <w:t xml:space="preserve">
      далалық (десанттық) күртешелерге - бүркенiш түстi погондар тағылады. </w:t>
      </w:r>
    </w:p>
    <w:bookmarkEnd w:id="17"/>
    <w:bookmarkStart w:name="z31" w:id="18"/>
    <w:p>
      <w:pPr>
        <w:spacing w:after="0"/>
        <w:ind w:left="0"/>
        <w:jc w:val="left"/>
      </w:pPr>
      <w:r>
        <w:rPr>
          <w:rFonts w:ascii="Times New Roman"/>
          <w:b/>
          <w:i w:val="false"/>
          <w:color w:val="000000"/>
        </w:rPr>
        <w:t xml:space="preserve"> 
Параграф 2. Әскери-теңiз күштерi, жағалық қорғаныс бөлiмдерi, Қазақстан Республикасы Ұлттық қауiпсiздiк комитетi Шекара қызметiнiң теңiз бөлiмдерi </w:t>
      </w:r>
    </w:p>
    <w:bookmarkEnd w:id="18"/>
    <w:bookmarkStart w:name="z32" w:id="19"/>
    <w:p>
      <w:pPr>
        <w:spacing w:after="0"/>
        <w:ind w:left="0"/>
        <w:jc w:val="both"/>
      </w:pPr>
      <w:r>
        <w:rPr>
          <w:rFonts w:ascii="Times New Roman"/>
          <w:b w:val="false"/>
          <w:i w:val="false"/>
          <w:color w:val="000000"/>
          <w:sz w:val="28"/>
        </w:rPr>
        <w:t xml:space="preserve">
      14. Салтанатты киiм нысаны: </w:t>
      </w:r>
      <w:r>
        <w:br/>
      </w:r>
      <w:r>
        <w:rPr>
          <w:rFonts w:ascii="Times New Roman"/>
          <w:b w:val="false"/>
          <w:i w:val="false"/>
          <w:color w:val="000000"/>
          <w:sz w:val="28"/>
        </w:rPr>
        <w:t xml:space="preserve">
      1) N 1 нысан - жазғы (33-сурет): </w:t>
      </w:r>
      <w:r>
        <w:br/>
      </w:r>
      <w:r>
        <w:rPr>
          <w:rFonts w:ascii="Times New Roman"/>
          <w:b w:val="false"/>
          <w:i w:val="false"/>
          <w:color w:val="000000"/>
          <w:sz w:val="28"/>
        </w:rPr>
        <w:t xml:space="preserve">
      ақ түстi жазғы фуражка; </w:t>
      </w:r>
      <w:r>
        <w:br/>
      </w:r>
      <w:r>
        <w:rPr>
          <w:rFonts w:ascii="Times New Roman"/>
          <w:b w:val="false"/>
          <w:i w:val="false"/>
          <w:color w:val="000000"/>
          <w:sz w:val="28"/>
        </w:rPr>
        <w:t xml:space="preserve">
      ақ түстi тужурка мен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ақ түстi қысқа қонышты құрым бәтеңке;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кездiк; </w:t>
      </w:r>
      <w:r>
        <w:br/>
      </w:r>
      <w:r>
        <w:rPr>
          <w:rFonts w:ascii="Times New Roman"/>
          <w:b w:val="false"/>
          <w:i w:val="false"/>
          <w:color w:val="000000"/>
          <w:sz w:val="28"/>
        </w:rPr>
        <w:t xml:space="preserve">
      2) N 2 нысан - жазғы (34-сурет): </w:t>
      </w:r>
      <w:r>
        <w:br/>
      </w:r>
      <w:r>
        <w:rPr>
          <w:rFonts w:ascii="Times New Roman"/>
          <w:b w:val="false"/>
          <w:i w:val="false"/>
          <w:color w:val="000000"/>
          <w:sz w:val="28"/>
        </w:rPr>
        <w:t xml:space="preserve">
      ақ түстi жазғы фуражка; </w:t>
      </w:r>
      <w:r>
        <w:br/>
      </w:r>
      <w:r>
        <w:rPr>
          <w:rFonts w:ascii="Times New Roman"/>
          <w:b w:val="false"/>
          <w:i w:val="false"/>
          <w:color w:val="000000"/>
          <w:sz w:val="28"/>
        </w:rPr>
        <w:t xml:space="preserve">
      ақ түстi тужурка мен қара түстi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(бәтеңке);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кездiк; </w:t>
      </w:r>
      <w:r>
        <w:br/>
      </w:r>
      <w:r>
        <w:rPr>
          <w:rFonts w:ascii="Times New Roman"/>
          <w:b w:val="false"/>
          <w:i w:val="false"/>
          <w:color w:val="000000"/>
          <w:sz w:val="28"/>
        </w:rPr>
        <w:t xml:space="preserve">
      3) қысқы (35-сурет): </w:t>
      </w:r>
      <w:r>
        <w:br/>
      </w:r>
      <w:r>
        <w:rPr>
          <w:rFonts w:ascii="Times New Roman"/>
          <w:b w:val="false"/>
          <w:i w:val="false"/>
          <w:color w:val="000000"/>
          <w:sz w:val="28"/>
        </w:rPr>
        <w:t xml:space="preserve">
      күнқағары бар қара түстi қаракөлден тiгiлген малақай; </w:t>
      </w:r>
      <w:r>
        <w:br/>
      </w:r>
      <w:r>
        <w:rPr>
          <w:rFonts w:ascii="Times New Roman"/>
          <w:b w:val="false"/>
          <w:i w:val="false"/>
          <w:color w:val="000000"/>
          <w:sz w:val="28"/>
        </w:rPr>
        <w:t xml:space="preserve">
      қара түстi қаракөлден тiгiлген жағасы бар қара түстi астары жылы пальто; </w:t>
      </w:r>
      <w:r>
        <w:br/>
      </w:r>
      <w:r>
        <w:rPr>
          <w:rFonts w:ascii="Times New Roman"/>
          <w:b w:val="false"/>
          <w:i w:val="false"/>
          <w:color w:val="000000"/>
          <w:sz w:val="28"/>
        </w:rPr>
        <w:t xml:space="preserve">
      ақ түстi тужурка мен қара түстi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кездiк. </w:t>
      </w:r>
      <w:r>
        <w:br/>
      </w:r>
      <w:r>
        <w:rPr>
          <w:rFonts w:ascii="Times New Roman"/>
          <w:b w:val="false"/>
          <w:i w:val="false"/>
          <w:color w:val="000000"/>
          <w:sz w:val="28"/>
        </w:rPr>
        <w:t xml:space="preserve">
      N 1 және 2 салтанатты киiм нысанын күнделiктi киiм нысаны кезiнде киiп жүруге рұқсат етiледi, бұл ретте тужуркадағы погондар - ақ түстi. </w:t>
      </w:r>
      <w:r>
        <w:br/>
      </w:r>
      <w:r>
        <w:rPr>
          <w:rFonts w:ascii="Times New Roman"/>
          <w:b w:val="false"/>
          <w:i w:val="false"/>
          <w:color w:val="000000"/>
          <w:sz w:val="28"/>
        </w:rPr>
        <w:t xml:space="preserve">
  </w:t>
      </w:r>
    </w:p>
    <w:bookmarkEnd w:id="19"/>
    <w:bookmarkStart w:name="z33" w:id="20"/>
    <w:p>
      <w:pPr>
        <w:spacing w:after="0"/>
        <w:ind w:left="0"/>
        <w:jc w:val="both"/>
      </w:pPr>
      <w:r>
        <w:rPr>
          <w:rFonts w:ascii="Times New Roman"/>
          <w:b w:val="false"/>
          <w:i w:val="false"/>
          <w:color w:val="000000"/>
          <w:sz w:val="28"/>
        </w:rPr>
        <w:t xml:space="preserve">
      15. Саптағы күнделiктi киiм нысаны: </w:t>
      </w:r>
      <w:r>
        <w:br/>
      </w:r>
      <w:r>
        <w:rPr>
          <w:rFonts w:ascii="Times New Roman"/>
          <w:b w:val="false"/>
          <w:i w:val="false"/>
          <w:color w:val="000000"/>
          <w:sz w:val="28"/>
        </w:rPr>
        <w:t xml:space="preserve">
      1) жазғы (36-сурет): </w:t>
      </w:r>
      <w:r>
        <w:br/>
      </w:r>
      <w:r>
        <w:rPr>
          <w:rFonts w:ascii="Times New Roman"/>
          <w:b w:val="false"/>
          <w:i w:val="false"/>
          <w:color w:val="000000"/>
          <w:sz w:val="28"/>
        </w:rPr>
        <w:t xml:space="preserve">
      қара түстi фуражка; </w:t>
      </w:r>
      <w:r>
        <w:br/>
      </w:r>
      <w:r>
        <w:rPr>
          <w:rFonts w:ascii="Times New Roman"/>
          <w:b w:val="false"/>
          <w:i w:val="false"/>
          <w:color w:val="000000"/>
          <w:sz w:val="28"/>
        </w:rPr>
        <w:t xml:space="preserve">
      қара түстi тужурка мен балағы түсiңкi шалбар; </w:t>
      </w:r>
      <w:r>
        <w:br/>
      </w:r>
      <w:r>
        <w:rPr>
          <w:rFonts w:ascii="Times New Roman"/>
          <w:b w:val="false"/>
          <w:i w:val="false"/>
          <w:color w:val="000000"/>
          <w:sz w:val="28"/>
        </w:rPr>
        <w:t xml:space="preserve">
      ақ сары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(бәтеңке); </w:t>
      </w:r>
      <w:r>
        <w:br/>
      </w:r>
      <w:r>
        <w:rPr>
          <w:rFonts w:ascii="Times New Roman"/>
          <w:b w:val="false"/>
          <w:i w:val="false"/>
          <w:color w:val="000000"/>
          <w:sz w:val="28"/>
        </w:rPr>
        <w:t xml:space="preserve">
      2) қысқы (37-сурет): </w:t>
      </w:r>
      <w:r>
        <w:br/>
      </w:r>
      <w:r>
        <w:rPr>
          <w:rFonts w:ascii="Times New Roman"/>
          <w:b w:val="false"/>
          <w:i w:val="false"/>
          <w:color w:val="000000"/>
          <w:sz w:val="28"/>
        </w:rPr>
        <w:t xml:space="preserve">
      күнқағары бар қара түстi қаракөлден тiгiлген малақай; </w:t>
      </w:r>
      <w:r>
        <w:br/>
      </w:r>
      <w:r>
        <w:rPr>
          <w:rFonts w:ascii="Times New Roman"/>
          <w:b w:val="false"/>
          <w:i w:val="false"/>
          <w:color w:val="000000"/>
          <w:sz w:val="28"/>
        </w:rPr>
        <w:t xml:space="preserve">
      қара түстi қаракөлден тiгілген жағасы бар қара түстi астары жылы пальто; </w:t>
      </w:r>
      <w:r>
        <w:br/>
      </w:r>
      <w:r>
        <w:rPr>
          <w:rFonts w:ascii="Times New Roman"/>
          <w:b w:val="false"/>
          <w:i w:val="false"/>
          <w:color w:val="000000"/>
          <w:sz w:val="28"/>
        </w:rPr>
        <w:t xml:space="preserve">
      қара түстi тужурка мен балағы түсiңкi шалбар; </w:t>
      </w:r>
      <w:r>
        <w:br/>
      </w:r>
      <w:r>
        <w:rPr>
          <w:rFonts w:ascii="Times New Roman"/>
          <w:b w:val="false"/>
          <w:i w:val="false"/>
          <w:color w:val="000000"/>
          <w:sz w:val="28"/>
        </w:rPr>
        <w:t xml:space="preserve">
      ақ сары түстi жейде;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түстi кашне. </w:t>
      </w:r>
      <w:r>
        <w:br/>
      </w:r>
      <w:r>
        <w:rPr>
          <w:rFonts w:ascii="Times New Roman"/>
          <w:b w:val="false"/>
          <w:i w:val="false"/>
          <w:color w:val="000000"/>
          <w:sz w:val="28"/>
        </w:rPr>
        <w:t xml:space="preserve">
  </w:t>
      </w:r>
    </w:p>
    <w:bookmarkEnd w:id="20"/>
    <w:bookmarkStart w:name="z34" w:id="21"/>
    <w:p>
      <w:pPr>
        <w:spacing w:after="0"/>
        <w:ind w:left="0"/>
        <w:jc w:val="both"/>
      </w:pPr>
      <w:r>
        <w:rPr>
          <w:rFonts w:ascii="Times New Roman"/>
          <w:b w:val="false"/>
          <w:i w:val="false"/>
          <w:color w:val="000000"/>
          <w:sz w:val="28"/>
        </w:rPr>
        <w:t xml:space="preserve">
      16. Саптан тыс күнделiктi киiм нысаны: </w:t>
      </w:r>
      <w:r>
        <w:br/>
      </w:r>
      <w:r>
        <w:rPr>
          <w:rFonts w:ascii="Times New Roman"/>
          <w:b w:val="false"/>
          <w:i w:val="false"/>
          <w:color w:val="000000"/>
          <w:sz w:val="28"/>
        </w:rPr>
        <w:t xml:space="preserve">
      1) жазғы (38-сурет): </w:t>
      </w:r>
      <w:r>
        <w:br/>
      </w:r>
      <w:r>
        <w:rPr>
          <w:rFonts w:ascii="Times New Roman"/>
          <w:b w:val="false"/>
          <w:i w:val="false"/>
          <w:color w:val="000000"/>
          <w:sz w:val="28"/>
        </w:rPr>
        <w:t xml:space="preserve">
      қара түстi пилотка; </w:t>
      </w:r>
      <w:r>
        <w:br/>
      </w:r>
      <w:r>
        <w:rPr>
          <w:rFonts w:ascii="Times New Roman"/>
          <w:b w:val="false"/>
          <w:i w:val="false"/>
          <w:color w:val="000000"/>
          <w:sz w:val="28"/>
        </w:rPr>
        <w:t xml:space="preserve">
      қара түстi тужурка мен балағы түсiңкi шалбар; </w:t>
      </w:r>
      <w:r>
        <w:br/>
      </w:r>
      <w:r>
        <w:rPr>
          <w:rFonts w:ascii="Times New Roman"/>
          <w:b w:val="false"/>
          <w:i w:val="false"/>
          <w:color w:val="000000"/>
          <w:sz w:val="28"/>
        </w:rPr>
        <w:t xml:space="preserve">
      ақ сары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(бәтеңке); </w:t>
      </w:r>
      <w:r>
        <w:br/>
      </w:r>
      <w:r>
        <w:rPr>
          <w:rFonts w:ascii="Times New Roman"/>
          <w:b w:val="false"/>
          <w:i w:val="false"/>
          <w:color w:val="000000"/>
          <w:sz w:val="28"/>
        </w:rPr>
        <w:t xml:space="preserve">
      2) қысқы (39-сурет): </w:t>
      </w:r>
      <w:r>
        <w:br/>
      </w:r>
      <w:r>
        <w:rPr>
          <w:rFonts w:ascii="Times New Roman"/>
          <w:b w:val="false"/>
          <w:i w:val="false"/>
          <w:color w:val="000000"/>
          <w:sz w:val="28"/>
        </w:rPr>
        <w:t xml:space="preserve">
      күнқағары бар қара түстi қаракөлден тiгiлген малақай; </w:t>
      </w:r>
      <w:r>
        <w:br/>
      </w:r>
      <w:r>
        <w:rPr>
          <w:rFonts w:ascii="Times New Roman"/>
          <w:b w:val="false"/>
          <w:i w:val="false"/>
          <w:color w:val="000000"/>
          <w:sz w:val="28"/>
        </w:rPr>
        <w:t xml:space="preserve">
      қара түстi қаракөлден тiгiлген жағасы бар қара түстi маусымдық күртеше; </w:t>
      </w:r>
      <w:r>
        <w:br/>
      </w:r>
      <w:r>
        <w:rPr>
          <w:rFonts w:ascii="Times New Roman"/>
          <w:b w:val="false"/>
          <w:i w:val="false"/>
          <w:color w:val="000000"/>
          <w:sz w:val="28"/>
        </w:rPr>
        <w:t xml:space="preserve">
      қара түстi тужурка мен балағы түсiңкi шалбар; </w:t>
      </w:r>
      <w:r>
        <w:br/>
      </w:r>
      <w:r>
        <w:rPr>
          <w:rFonts w:ascii="Times New Roman"/>
          <w:b w:val="false"/>
          <w:i w:val="false"/>
          <w:color w:val="000000"/>
          <w:sz w:val="28"/>
        </w:rPr>
        <w:t xml:space="preserve">
      ақ сары түстi жейде;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түстi кашне. </w:t>
      </w:r>
      <w:r>
        <w:br/>
      </w:r>
      <w:r>
        <w:rPr>
          <w:rFonts w:ascii="Times New Roman"/>
          <w:b w:val="false"/>
          <w:i w:val="false"/>
          <w:color w:val="000000"/>
          <w:sz w:val="28"/>
        </w:rPr>
        <w:t xml:space="preserve">
      Саптан тыс күнделiктi киiм нысаны кезiнде тужурка орнына қара түстi күртеше немесе свитер киiп жүруге рұқсат етiледi (40, 41-суреттер). </w:t>
      </w:r>
      <w:r>
        <w:br/>
      </w:r>
      <w:r>
        <w:rPr>
          <w:rFonts w:ascii="Times New Roman"/>
          <w:b w:val="false"/>
          <w:i w:val="false"/>
          <w:color w:val="000000"/>
          <w:sz w:val="28"/>
        </w:rPr>
        <w:t xml:space="preserve">
  </w:t>
      </w:r>
    </w:p>
    <w:bookmarkEnd w:id="21"/>
    <w:bookmarkStart w:name="z35" w:id="22"/>
    <w:p>
      <w:pPr>
        <w:spacing w:after="0"/>
        <w:ind w:left="0"/>
        <w:jc w:val="both"/>
      </w:pPr>
      <w:r>
        <w:rPr>
          <w:rFonts w:ascii="Times New Roman"/>
          <w:b w:val="false"/>
          <w:i w:val="false"/>
          <w:color w:val="000000"/>
          <w:sz w:val="28"/>
        </w:rPr>
        <w:t xml:space="preserve">
      17. Далалық киiм нысаны (тек жағалық қорғаныс бөлiмдерiнiң жоғары офицерлер құрамы үшiн): </w:t>
      </w:r>
      <w:r>
        <w:br/>
      </w:r>
      <w:r>
        <w:rPr>
          <w:rFonts w:ascii="Times New Roman"/>
          <w:b w:val="false"/>
          <w:i w:val="false"/>
          <w:color w:val="000000"/>
          <w:sz w:val="28"/>
        </w:rPr>
        <w:t xml:space="preserve">
      1) жазғы (31-сурет): </w:t>
      </w:r>
      <w:r>
        <w:br/>
      </w:r>
      <w:r>
        <w:rPr>
          <w:rFonts w:ascii="Times New Roman"/>
          <w:b w:val="false"/>
          <w:i w:val="false"/>
          <w:color w:val="000000"/>
          <w:sz w:val="28"/>
        </w:rPr>
        <w:t xml:space="preserve">
      қара түстi берет; </w:t>
      </w:r>
      <w:r>
        <w:br/>
      </w:r>
      <w:r>
        <w:rPr>
          <w:rFonts w:ascii="Times New Roman"/>
          <w:b w:val="false"/>
          <w:i w:val="false"/>
          <w:color w:val="000000"/>
          <w:sz w:val="28"/>
        </w:rPr>
        <w:t xml:space="preserve">
      белгiленген түстi тельняшка; </w:t>
      </w:r>
      <w:r>
        <w:br/>
      </w:r>
      <w:r>
        <w:rPr>
          <w:rFonts w:ascii="Times New Roman"/>
          <w:b w:val="false"/>
          <w:i w:val="false"/>
          <w:color w:val="000000"/>
          <w:sz w:val="28"/>
        </w:rPr>
        <w:t xml:space="preserve">
      қара түстi сыдырмалы далалық күртеше мен тiк пiшiлген шалбар; </w:t>
      </w:r>
      <w:r>
        <w:br/>
      </w:r>
      <w:r>
        <w:rPr>
          <w:rFonts w:ascii="Times New Roman"/>
          <w:b w:val="false"/>
          <w:i w:val="false"/>
          <w:color w:val="000000"/>
          <w:sz w:val="28"/>
        </w:rPr>
        <w:t xml:space="preserve">
      қара түстi биiк қонышты бәтеңке; </w:t>
      </w:r>
      <w:r>
        <w:br/>
      </w:r>
      <w:r>
        <w:rPr>
          <w:rFonts w:ascii="Times New Roman"/>
          <w:b w:val="false"/>
          <w:i w:val="false"/>
          <w:color w:val="000000"/>
          <w:sz w:val="28"/>
        </w:rPr>
        <w:t xml:space="preserve">
      2) қысқы (32-сурет): </w:t>
      </w:r>
      <w:r>
        <w:br/>
      </w:r>
      <w:r>
        <w:rPr>
          <w:rFonts w:ascii="Times New Roman"/>
          <w:b w:val="false"/>
          <w:i w:val="false"/>
          <w:color w:val="000000"/>
          <w:sz w:val="28"/>
        </w:rPr>
        <w:t xml:space="preserve">
      қара түстi қаракөлден тiгiлген құлақшын; </w:t>
      </w:r>
      <w:r>
        <w:br/>
      </w:r>
      <w:r>
        <w:rPr>
          <w:rFonts w:ascii="Times New Roman"/>
          <w:b w:val="false"/>
          <w:i w:val="false"/>
          <w:color w:val="000000"/>
          <w:sz w:val="28"/>
        </w:rPr>
        <w:t xml:space="preserve">
      белгiленген түстi жылы тельняшка; </w:t>
      </w:r>
      <w:r>
        <w:br/>
      </w:r>
      <w:r>
        <w:rPr>
          <w:rFonts w:ascii="Times New Roman"/>
          <w:b w:val="false"/>
          <w:i w:val="false"/>
          <w:color w:val="000000"/>
          <w:sz w:val="28"/>
        </w:rPr>
        <w:t xml:space="preserve">
      қара түстi сыдырмалы далалық күртеше мен тiк пiшiлген шалбар; </w:t>
      </w:r>
      <w:r>
        <w:br/>
      </w:r>
      <w:r>
        <w:rPr>
          <w:rFonts w:ascii="Times New Roman"/>
          <w:b w:val="false"/>
          <w:i w:val="false"/>
          <w:color w:val="000000"/>
          <w:sz w:val="28"/>
        </w:rPr>
        <w:t xml:space="preserve">
      қара түстi қаракөлден тiгiлген жағасы бар қара түстi сыдырмалы далалық күртеше мен тiк пiшiлген шалбар; </w:t>
      </w:r>
      <w:r>
        <w:br/>
      </w:r>
      <w:r>
        <w:rPr>
          <w:rFonts w:ascii="Times New Roman"/>
          <w:b w:val="false"/>
          <w:i w:val="false"/>
          <w:color w:val="000000"/>
          <w:sz w:val="28"/>
        </w:rPr>
        <w:t xml:space="preserve">
      қара түстi iшi жылы биiк қонышты бәтеңке;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түстi кашне. </w:t>
      </w:r>
      <w:r>
        <w:br/>
      </w:r>
      <w:r>
        <w:rPr>
          <w:rFonts w:ascii="Times New Roman"/>
          <w:b w:val="false"/>
          <w:i w:val="false"/>
          <w:color w:val="000000"/>
          <w:sz w:val="28"/>
        </w:rPr>
        <w:t xml:space="preserve">
  </w:t>
      </w:r>
    </w:p>
    <w:bookmarkEnd w:id="22"/>
    <w:bookmarkStart w:name="z36" w:id="23"/>
    <w:p>
      <w:pPr>
        <w:spacing w:after="0"/>
        <w:ind w:left="0"/>
        <w:jc w:val="both"/>
      </w:pPr>
      <w:r>
        <w:rPr>
          <w:rFonts w:ascii="Times New Roman"/>
          <w:b w:val="false"/>
          <w:i w:val="false"/>
          <w:color w:val="000000"/>
          <w:sz w:val="28"/>
        </w:rPr>
        <w:t xml:space="preserve">
      18. Салтанатты киiм нысаны кезiнде тужуркаға ерекшелiк белгiлерi және ведомстволық кеуде айырым белгілерi; күнделiктi киiм нысаны кезiнде тужуркаға - планкалардағы орден ленталары мен медаль ленталары, ведомстволық кеуде айырым белгілерi тағылады. </w:t>
      </w:r>
      <w:r>
        <w:br/>
      </w:r>
      <w:r>
        <w:rPr>
          <w:rFonts w:ascii="Times New Roman"/>
          <w:b w:val="false"/>
          <w:i w:val="false"/>
          <w:color w:val="000000"/>
          <w:sz w:val="28"/>
        </w:rPr>
        <w:t xml:space="preserve">
  </w:t>
      </w:r>
    </w:p>
    <w:bookmarkEnd w:id="23"/>
    <w:bookmarkStart w:name="z37" w:id="24"/>
    <w:p>
      <w:pPr>
        <w:spacing w:after="0"/>
        <w:ind w:left="0"/>
        <w:jc w:val="both"/>
      </w:pPr>
      <w:r>
        <w:rPr>
          <w:rFonts w:ascii="Times New Roman"/>
          <w:b w:val="false"/>
          <w:i w:val="false"/>
          <w:color w:val="000000"/>
          <w:sz w:val="28"/>
        </w:rPr>
        <w:t xml:space="preserve">
      19. Мынадай: </w:t>
      </w:r>
      <w:r>
        <w:br/>
      </w:r>
      <w:r>
        <w:rPr>
          <w:rFonts w:ascii="Times New Roman"/>
          <w:b w:val="false"/>
          <w:i w:val="false"/>
          <w:color w:val="000000"/>
          <w:sz w:val="28"/>
        </w:rPr>
        <w:t xml:space="preserve">
      салтанатты киiм нысаны кезiнде тужуркаларға және астары жылы пальтоға - алтын түстес; </w:t>
      </w:r>
      <w:r>
        <w:br/>
      </w:r>
      <w:r>
        <w:rPr>
          <w:rFonts w:ascii="Times New Roman"/>
          <w:b w:val="false"/>
          <w:i w:val="false"/>
          <w:color w:val="000000"/>
          <w:sz w:val="28"/>
        </w:rPr>
        <w:t xml:space="preserve">
      күнделiктi киiм нысаны кезiнде қара түстi тужуркаға, астары жылы пальтоға, маусымдық күртешеге, күртешеге, свитерге - қара түстi; </w:t>
      </w:r>
      <w:r>
        <w:br/>
      </w:r>
      <w:r>
        <w:rPr>
          <w:rFonts w:ascii="Times New Roman"/>
          <w:b w:val="false"/>
          <w:i w:val="false"/>
          <w:color w:val="000000"/>
          <w:sz w:val="28"/>
        </w:rPr>
        <w:t xml:space="preserve">
      күнделiктi киiм нысаны кезiнде ақ түстi тужуркаға - ақ түстi; </w:t>
      </w:r>
      <w:r>
        <w:br/>
      </w:r>
      <w:r>
        <w:rPr>
          <w:rFonts w:ascii="Times New Roman"/>
          <w:b w:val="false"/>
          <w:i w:val="false"/>
          <w:color w:val="000000"/>
          <w:sz w:val="28"/>
        </w:rPr>
        <w:t xml:space="preserve">
      ақ түстi жейдеге - ақ түстi; </w:t>
      </w:r>
      <w:r>
        <w:br/>
      </w:r>
      <w:r>
        <w:rPr>
          <w:rFonts w:ascii="Times New Roman"/>
          <w:b w:val="false"/>
          <w:i w:val="false"/>
          <w:color w:val="000000"/>
          <w:sz w:val="28"/>
        </w:rPr>
        <w:t xml:space="preserve">
      ақ сары түстi жейдеге - ақ сары түстi; </w:t>
      </w:r>
      <w:r>
        <w:br/>
      </w:r>
      <w:r>
        <w:rPr>
          <w:rFonts w:ascii="Times New Roman"/>
          <w:b w:val="false"/>
          <w:i w:val="false"/>
          <w:color w:val="000000"/>
          <w:sz w:val="28"/>
        </w:rPr>
        <w:t xml:space="preserve">
      далалық күртешеге - бүркенiш түстi погондар тағылады. </w:t>
      </w:r>
    </w:p>
    <w:bookmarkEnd w:id="24"/>
    <w:bookmarkStart w:name="z8" w:id="25"/>
    <w:p>
      <w:pPr>
        <w:spacing w:after="0"/>
        <w:ind w:left="0"/>
        <w:jc w:val="left"/>
      </w:pPr>
      <w:r>
        <w:rPr>
          <w:rFonts w:ascii="Times New Roman"/>
          <w:b/>
          <w:i w:val="false"/>
          <w:color w:val="000000"/>
        </w:rPr>
        <w:t xml:space="preserve"> 
3-тарау. Әскери-теңiз күштерiнiң, жағалық қорғаныс </w:t>
      </w:r>
      <w:r>
        <w:br/>
      </w:r>
      <w:r>
        <w:rPr>
          <w:rFonts w:ascii="Times New Roman"/>
          <w:b/>
          <w:i w:val="false"/>
          <w:color w:val="000000"/>
        </w:rPr>
        <w:t xml:space="preserve">
бөлiмдерiнiң, Қазақстан Республикасы Ұлттық қауiпсiздiк </w:t>
      </w:r>
      <w:r>
        <w:br/>
      </w:r>
      <w:r>
        <w:rPr>
          <w:rFonts w:ascii="Times New Roman"/>
          <w:b/>
          <w:i w:val="false"/>
          <w:color w:val="000000"/>
        </w:rPr>
        <w:t xml:space="preserve">
комитетi Шекара қызметi теңiз бөлiмдерiнiң аға және кiшi </w:t>
      </w:r>
      <w:r>
        <w:br/>
      </w:r>
      <w:r>
        <w:rPr>
          <w:rFonts w:ascii="Times New Roman"/>
          <w:b/>
          <w:i w:val="false"/>
          <w:color w:val="000000"/>
        </w:rPr>
        <w:t xml:space="preserve">
офицерлер құрамы, келiсiмшарт бойынша әскери қызмет өткеретiн </w:t>
      </w:r>
      <w:r>
        <w:br/>
      </w:r>
      <w:r>
        <w:rPr>
          <w:rFonts w:ascii="Times New Roman"/>
          <w:b/>
          <w:i w:val="false"/>
          <w:color w:val="000000"/>
        </w:rPr>
        <w:t xml:space="preserve">
сержанттары (старшиналары) мен сарбаздары (матростары), орта </w:t>
      </w:r>
      <w:r>
        <w:br/>
      </w:r>
      <w:r>
        <w:rPr>
          <w:rFonts w:ascii="Times New Roman"/>
          <w:b/>
          <w:i w:val="false"/>
          <w:color w:val="000000"/>
        </w:rPr>
        <w:t xml:space="preserve">
және жоғары әскери оқу орындарының 4-6-курс курсанттары әскери </w:t>
      </w:r>
      <w:r>
        <w:br/>
      </w:r>
      <w:r>
        <w:rPr>
          <w:rFonts w:ascii="Times New Roman"/>
          <w:b/>
          <w:i w:val="false"/>
          <w:color w:val="000000"/>
        </w:rPr>
        <w:t xml:space="preserve">
киiм нысаны үлгiлерiнiң сипаттамасы мен суреттерi (әскери </w:t>
      </w:r>
      <w:r>
        <w:br/>
      </w:r>
      <w:r>
        <w:rPr>
          <w:rFonts w:ascii="Times New Roman"/>
          <w:b/>
          <w:i w:val="false"/>
          <w:color w:val="000000"/>
        </w:rPr>
        <w:t xml:space="preserve">
қызметшi әйелдерден басқа) </w:t>
      </w:r>
    </w:p>
    <w:bookmarkEnd w:id="25"/>
    <w:bookmarkStart w:name="z38" w:id="26"/>
    <w:p>
      <w:pPr>
        <w:spacing w:after="0"/>
        <w:ind w:left="0"/>
        <w:jc w:val="left"/>
      </w:pPr>
      <w:r>
        <w:rPr>
          <w:rFonts w:ascii="Times New Roman"/>
          <w:b/>
          <w:i w:val="false"/>
          <w:color w:val="000000"/>
        </w:rPr>
        <w:t xml:space="preserve"> 
Параграф 1. Қазақстан Республикасының Қарулы Күштерi, басқа да әскерлерi мен әскери құралымдары (Әскери-теңiз күштерiнен, жағалық қорғаныс бөлiмдерiнен, Ұлттық қауiпсiздiк комитетi Шекара қызметiнiң теңiз бөлiмдерiнен, әскери полициядан басқа) </w:t>
      </w:r>
    </w:p>
    <w:bookmarkEnd w:id="26"/>
    <w:bookmarkStart w:name="z39" w:id="27"/>
    <w:p>
      <w:pPr>
        <w:spacing w:after="0"/>
        <w:ind w:left="0"/>
        <w:jc w:val="both"/>
      </w:pPr>
      <w:r>
        <w:rPr>
          <w:rFonts w:ascii="Times New Roman"/>
          <w:b w:val="false"/>
          <w:i w:val="false"/>
          <w:color w:val="000000"/>
          <w:sz w:val="28"/>
        </w:rPr>
        <w:t xml:space="preserve">
      20. Ерекше салтанатты киiм нысаны: </w:t>
      </w:r>
      <w:r>
        <w:br/>
      </w:r>
      <w:r>
        <w:rPr>
          <w:rFonts w:ascii="Times New Roman"/>
          <w:b w:val="false"/>
          <w:i w:val="false"/>
          <w:color w:val="000000"/>
          <w:sz w:val="28"/>
        </w:rPr>
        <w:t xml:space="preserve">
      1) жазғы (42-сурет): </w:t>
      </w:r>
      <w:r>
        <w:br/>
      </w:r>
      <w:r>
        <w:rPr>
          <w:rFonts w:ascii="Times New Roman"/>
          <w:b w:val="false"/>
          <w:i w:val="false"/>
          <w:color w:val="000000"/>
          <w:sz w:val="28"/>
        </w:rPr>
        <w:t xml:space="preserve">
      ашық көгiлдiр түстi айнала жиектi көк барқын түстi фуражка; </w:t>
      </w:r>
      <w:r>
        <w:br/>
      </w:r>
      <w:r>
        <w:rPr>
          <w:rFonts w:ascii="Times New Roman"/>
          <w:b w:val="false"/>
          <w:i w:val="false"/>
          <w:color w:val="000000"/>
          <w:sz w:val="28"/>
        </w:rPr>
        <w:t xml:space="preserve">
      ақ түстi мундир (жағасы - тiк); </w:t>
      </w:r>
      <w:r>
        <w:br/>
      </w:r>
      <w:r>
        <w:rPr>
          <w:rFonts w:ascii="Times New Roman"/>
          <w:b w:val="false"/>
          <w:i w:val="false"/>
          <w:color w:val="000000"/>
          <w:sz w:val="28"/>
        </w:rPr>
        <w:t xml:space="preserve">
      жиектер салынған көк барқын түстi балағы етiкке салынатын шалбар; </w:t>
      </w:r>
      <w:r>
        <w:br/>
      </w:r>
      <w:r>
        <w:rPr>
          <w:rFonts w:ascii="Times New Roman"/>
          <w:b w:val="false"/>
          <w:i w:val="false"/>
          <w:color w:val="000000"/>
          <w:sz w:val="28"/>
        </w:rPr>
        <w:t xml:space="preserve">
      қара түстi құрым етiк;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2) қысқы (43-cуpeт): </w:t>
      </w:r>
      <w:r>
        <w:br/>
      </w:r>
      <w:r>
        <w:rPr>
          <w:rFonts w:ascii="Times New Roman"/>
          <w:b w:val="false"/>
          <w:i w:val="false"/>
          <w:color w:val="000000"/>
          <w:sz w:val="28"/>
        </w:rPr>
        <w:t xml:space="preserve">
      сұр түстi қаракөлден тiгiлген құлақшын; </w:t>
      </w:r>
      <w:r>
        <w:br/>
      </w:r>
      <w:r>
        <w:rPr>
          <w:rFonts w:ascii="Times New Roman"/>
          <w:b w:val="false"/>
          <w:i w:val="false"/>
          <w:color w:val="000000"/>
          <w:sz w:val="28"/>
        </w:rPr>
        <w:t xml:space="preserve">
      сұр түстi қаракөлден тiгiлген жағасы бар сұрғылт түстi шинель; </w:t>
      </w:r>
      <w:r>
        <w:br/>
      </w:r>
      <w:r>
        <w:rPr>
          <w:rFonts w:ascii="Times New Roman"/>
          <w:b w:val="false"/>
          <w:i w:val="false"/>
          <w:color w:val="000000"/>
          <w:sz w:val="28"/>
        </w:rPr>
        <w:t xml:space="preserve">
      сұрғылт түстi жүн свитер; </w:t>
      </w:r>
      <w:r>
        <w:br/>
      </w:r>
      <w:r>
        <w:rPr>
          <w:rFonts w:ascii="Times New Roman"/>
          <w:b w:val="false"/>
          <w:i w:val="false"/>
          <w:color w:val="000000"/>
          <w:sz w:val="28"/>
        </w:rPr>
        <w:t xml:space="preserve">
      жиектер салынған көк барқын түстi балағы етiкке салынатын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құрым етiк;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w:t>
      </w:r>
    </w:p>
    <w:bookmarkEnd w:id="27"/>
    <w:bookmarkStart w:name="z40" w:id="28"/>
    <w:p>
      <w:pPr>
        <w:spacing w:after="0"/>
        <w:ind w:left="0"/>
        <w:jc w:val="both"/>
      </w:pPr>
      <w:r>
        <w:rPr>
          <w:rFonts w:ascii="Times New Roman"/>
          <w:b w:val="false"/>
          <w:i w:val="false"/>
          <w:color w:val="000000"/>
          <w:sz w:val="28"/>
        </w:rPr>
        <w:t xml:space="preserve">
      21. Саптағы салтанатты киiм нысаны: </w:t>
      </w:r>
      <w:r>
        <w:br/>
      </w:r>
      <w:r>
        <w:rPr>
          <w:rFonts w:ascii="Times New Roman"/>
          <w:b w:val="false"/>
          <w:i w:val="false"/>
          <w:color w:val="000000"/>
          <w:sz w:val="28"/>
        </w:rPr>
        <w:t xml:space="preserve">
      1) жазғы (44-сурет): </w:t>
      </w:r>
      <w:r>
        <w:br/>
      </w:r>
      <w:r>
        <w:rPr>
          <w:rFonts w:ascii="Times New Roman"/>
          <w:b w:val="false"/>
          <w:i w:val="false"/>
          <w:color w:val="000000"/>
          <w:sz w:val="28"/>
        </w:rPr>
        <w:t xml:space="preserve">
      жиек салынған қара қоңыр қорғаныш түстi фуражка; </w:t>
      </w:r>
      <w:r>
        <w:br/>
      </w:r>
      <w:r>
        <w:rPr>
          <w:rFonts w:ascii="Times New Roman"/>
          <w:b w:val="false"/>
          <w:i w:val="false"/>
          <w:color w:val="000000"/>
          <w:sz w:val="28"/>
        </w:rPr>
        <w:t xml:space="preserve">
      қара қоңыр қорғаныш түстi мундир мен жиектер салынған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қара түстi қысқа қонышты құрым бәтеңке;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Ұлттық қауiпсiздiк комитетiнiң Шекара қызметiнде ашық жасыл түстi фуражка, айнала жиегiнiң түсi 1-қосымшаға сәйкес. </w:t>
      </w:r>
      <w:r>
        <w:br/>
      </w:r>
      <w:r>
        <w:rPr>
          <w:rFonts w:ascii="Times New Roman"/>
          <w:b w:val="false"/>
          <w:i w:val="false"/>
          <w:color w:val="000000"/>
          <w:sz w:val="28"/>
        </w:rPr>
        <w:t xml:space="preserve">
      Республикалық ұланда қара қоңыр қорғаныш түстi фуражка, айнала жиегiнiң түсi 1-қосымшаға сәйкес; </w:t>
      </w:r>
      <w:r>
        <w:br/>
      </w:r>
      <w:r>
        <w:rPr>
          <w:rFonts w:ascii="Times New Roman"/>
          <w:b w:val="false"/>
          <w:i w:val="false"/>
          <w:color w:val="000000"/>
          <w:sz w:val="28"/>
        </w:rPr>
        <w:t xml:space="preserve">
      2) қысқы (45-сурет): </w:t>
      </w:r>
      <w:r>
        <w:br/>
      </w:r>
      <w:r>
        <w:rPr>
          <w:rFonts w:ascii="Times New Roman"/>
          <w:b w:val="false"/>
          <w:i w:val="false"/>
          <w:color w:val="000000"/>
          <w:sz w:val="28"/>
        </w:rPr>
        <w:t xml:space="preserve">
      қара көк түстi терiден тiгiлген құлақшын (полковниктерде - сұр түстi қаракөлден тігілген құлақшын); </w:t>
      </w:r>
      <w:r>
        <w:br/>
      </w:r>
      <w:r>
        <w:rPr>
          <w:rFonts w:ascii="Times New Roman"/>
          <w:b w:val="false"/>
          <w:i w:val="false"/>
          <w:color w:val="000000"/>
          <w:sz w:val="28"/>
        </w:rPr>
        <w:t xml:space="preserve">
      қара көк түстi терiден тiгiлген жағасы бар қара қоңыр қорғаныш түстi астары жылы пальто (полковниктерде - сұр түстi қаракөлден тiгілген жаға) </w:t>
      </w:r>
      <w:r>
        <w:br/>
      </w:r>
      <w:r>
        <w:rPr>
          <w:rFonts w:ascii="Times New Roman"/>
          <w:b w:val="false"/>
          <w:i w:val="false"/>
          <w:color w:val="000000"/>
          <w:sz w:val="28"/>
        </w:rPr>
        <w:t xml:space="preserve">
      қара қоңыр қорғаныш түстi мундир мен жиектер салынған балағы түсiңкi шалбар; </w:t>
      </w:r>
      <w:r>
        <w:br/>
      </w:r>
      <w:r>
        <w:rPr>
          <w:rFonts w:ascii="Times New Roman"/>
          <w:b w:val="false"/>
          <w:i w:val="false"/>
          <w:color w:val="000000"/>
          <w:sz w:val="28"/>
        </w:rPr>
        <w:t xml:space="preserve">
      ақ түсті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түсті кашне. </w:t>
      </w:r>
      <w:r>
        <w:br/>
      </w:r>
      <w:r>
        <w:rPr>
          <w:rFonts w:ascii="Times New Roman"/>
          <w:b w:val="false"/>
          <w:i w:val="false"/>
          <w:color w:val="000000"/>
          <w:sz w:val="28"/>
        </w:rPr>
        <w:t xml:space="preserve">
  </w:t>
      </w:r>
    </w:p>
    <w:bookmarkEnd w:id="28"/>
    <w:bookmarkStart w:name="z41" w:id="29"/>
    <w:p>
      <w:pPr>
        <w:spacing w:after="0"/>
        <w:ind w:left="0"/>
        <w:jc w:val="both"/>
      </w:pPr>
      <w:r>
        <w:rPr>
          <w:rFonts w:ascii="Times New Roman"/>
          <w:b w:val="false"/>
          <w:i w:val="false"/>
          <w:color w:val="000000"/>
          <w:sz w:val="28"/>
        </w:rPr>
        <w:t xml:space="preserve">
      22. Саптан тыс салтанатты киiм нысаны саптағы салтанатты сияқты, бiрақ аксельбантсыз, салтанатты белдiксiз, ақ түстi қолғапсыз (жылы) және кашнесiз. Ақ түстi жылы қолғап және кашне орнына тиiсiнше қара түстi жылы қолғап және қара қоңыр қорғаныш түстi кашне (46, 47-суреттер). </w:t>
      </w:r>
      <w:r>
        <w:br/>
      </w:r>
      <w:r>
        <w:rPr>
          <w:rFonts w:ascii="Times New Roman"/>
          <w:b w:val="false"/>
          <w:i w:val="false"/>
          <w:color w:val="000000"/>
          <w:sz w:val="28"/>
        </w:rPr>
        <w:t xml:space="preserve">
  </w:t>
      </w:r>
    </w:p>
    <w:bookmarkEnd w:id="29"/>
    <w:bookmarkStart w:name="z42" w:id="30"/>
    <w:p>
      <w:pPr>
        <w:spacing w:after="0"/>
        <w:ind w:left="0"/>
        <w:jc w:val="both"/>
      </w:pPr>
      <w:r>
        <w:rPr>
          <w:rFonts w:ascii="Times New Roman"/>
          <w:b w:val="false"/>
          <w:i w:val="false"/>
          <w:color w:val="000000"/>
          <w:sz w:val="28"/>
        </w:rPr>
        <w:t xml:space="preserve">
      23. Саптағы күнделiктi киiм нысаны: </w:t>
      </w:r>
      <w:r>
        <w:br/>
      </w:r>
      <w:r>
        <w:rPr>
          <w:rFonts w:ascii="Times New Roman"/>
          <w:b w:val="false"/>
          <w:i w:val="false"/>
          <w:color w:val="000000"/>
          <w:sz w:val="28"/>
        </w:rPr>
        <w:t xml:space="preserve">
      1) жазғы (48-сурет): </w:t>
      </w:r>
      <w:r>
        <w:br/>
      </w:r>
      <w:r>
        <w:rPr>
          <w:rFonts w:ascii="Times New Roman"/>
          <w:b w:val="false"/>
          <w:i w:val="false"/>
          <w:color w:val="000000"/>
          <w:sz w:val="28"/>
        </w:rPr>
        <w:t xml:space="preserve">
      жиек салынған қара қоңыр қорғаныш түстi пилотка; </w:t>
      </w:r>
      <w:r>
        <w:br/>
      </w:r>
      <w:r>
        <w:rPr>
          <w:rFonts w:ascii="Times New Roman"/>
          <w:b w:val="false"/>
          <w:i w:val="false"/>
          <w:color w:val="000000"/>
          <w:sz w:val="28"/>
        </w:rPr>
        <w:t xml:space="preserve">
      қара қоңыр қорғаныш түстi китель мен жиектер салынған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w:t>
      </w:r>
      <w:r>
        <w:br/>
      </w:r>
      <w:r>
        <w:rPr>
          <w:rFonts w:ascii="Times New Roman"/>
          <w:b w:val="false"/>
          <w:i w:val="false"/>
          <w:color w:val="000000"/>
          <w:sz w:val="28"/>
        </w:rPr>
        <w:t xml:space="preserve">
      2) қысқы (49-сурет): </w:t>
      </w:r>
      <w:r>
        <w:br/>
      </w:r>
      <w:r>
        <w:rPr>
          <w:rFonts w:ascii="Times New Roman"/>
          <w:b w:val="false"/>
          <w:i w:val="false"/>
          <w:color w:val="000000"/>
          <w:sz w:val="28"/>
        </w:rPr>
        <w:t xml:space="preserve">
      қара көк түстi терiден тiгілген құлақшын (полковниктерде - сұр түстi қаракөлден тiгiлген құлақшын); </w:t>
      </w:r>
      <w:r>
        <w:br/>
      </w:r>
      <w:r>
        <w:rPr>
          <w:rFonts w:ascii="Times New Roman"/>
          <w:b w:val="false"/>
          <w:i w:val="false"/>
          <w:color w:val="000000"/>
          <w:sz w:val="28"/>
        </w:rPr>
        <w:t xml:space="preserve">
      қара көк түстi терiден тiгілген жағасы бар қара қоңыр қорғаныш түстi астары жылы пальто (полковниктерде - сұр түстi қаракөлден тiгілген жаға); </w:t>
      </w:r>
      <w:r>
        <w:br/>
      </w:r>
      <w:r>
        <w:rPr>
          <w:rFonts w:ascii="Times New Roman"/>
          <w:b w:val="false"/>
          <w:i w:val="false"/>
          <w:color w:val="000000"/>
          <w:sz w:val="28"/>
        </w:rPr>
        <w:t xml:space="preserve">
      қара қоңыр қорғаныш түстi китель мен жиектер салынған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қоңыр қорғаныш түстi кашне. </w:t>
      </w:r>
      <w:r>
        <w:br/>
      </w:r>
      <w:r>
        <w:rPr>
          <w:rFonts w:ascii="Times New Roman"/>
          <w:b w:val="false"/>
          <w:i w:val="false"/>
          <w:color w:val="000000"/>
          <w:sz w:val="28"/>
        </w:rPr>
        <w:t xml:space="preserve">
      Саптағы күнделiктi киiм нысаны кезiнде пилотка орнына жиек салынған қара қоңыр қорғаныш түстi фуражка киiп жүруге рұқсат етiледi, жиек түсi 1-қосымшаға сәйкес. </w:t>
      </w:r>
      <w:r>
        <w:br/>
      </w:r>
      <w:r>
        <w:rPr>
          <w:rFonts w:ascii="Times New Roman"/>
          <w:b w:val="false"/>
          <w:i w:val="false"/>
          <w:color w:val="000000"/>
          <w:sz w:val="28"/>
        </w:rPr>
        <w:t xml:space="preserve">
      Ұлттық қауiпсiздiк комитетiнiң Шекара қызметiнде ашық жасыл түстi фуражка, айнала жиегiнiң түсi 1-қосымшаға сәйкес. </w:t>
      </w:r>
      <w:r>
        <w:br/>
      </w:r>
      <w:r>
        <w:rPr>
          <w:rFonts w:ascii="Times New Roman"/>
          <w:b w:val="false"/>
          <w:i w:val="false"/>
          <w:color w:val="000000"/>
          <w:sz w:val="28"/>
        </w:rPr>
        <w:t xml:space="preserve">
      Республикалық ұланда қара қоңыр қорғаныш түстi фуражка, айнала жиегiнiң түсi 1-қосымшаға сәйкес. </w:t>
      </w:r>
      <w:r>
        <w:br/>
      </w:r>
      <w:r>
        <w:rPr>
          <w:rFonts w:ascii="Times New Roman"/>
          <w:b w:val="false"/>
          <w:i w:val="false"/>
          <w:color w:val="000000"/>
          <w:sz w:val="28"/>
        </w:rPr>
        <w:t xml:space="preserve">
  </w:t>
      </w:r>
    </w:p>
    <w:bookmarkEnd w:id="30"/>
    <w:bookmarkStart w:name="z43" w:id="31"/>
    <w:p>
      <w:pPr>
        <w:spacing w:after="0"/>
        <w:ind w:left="0"/>
        <w:jc w:val="both"/>
      </w:pPr>
      <w:r>
        <w:rPr>
          <w:rFonts w:ascii="Times New Roman"/>
          <w:b w:val="false"/>
          <w:i w:val="false"/>
          <w:color w:val="000000"/>
          <w:sz w:val="28"/>
        </w:rPr>
        <w:t xml:space="preserve">
      24. Саптан тыс күнделiктi киiм нысаны: </w:t>
      </w:r>
      <w:r>
        <w:br/>
      </w:r>
      <w:r>
        <w:rPr>
          <w:rFonts w:ascii="Times New Roman"/>
          <w:b w:val="false"/>
          <w:i w:val="false"/>
          <w:color w:val="000000"/>
          <w:sz w:val="28"/>
        </w:rPr>
        <w:t xml:space="preserve">
      1) жазғы (50-сурет): </w:t>
      </w:r>
      <w:r>
        <w:br/>
      </w:r>
      <w:r>
        <w:rPr>
          <w:rFonts w:ascii="Times New Roman"/>
          <w:b w:val="false"/>
          <w:i w:val="false"/>
          <w:color w:val="000000"/>
          <w:sz w:val="28"/>
        </w:rPr>
        <w:t xml:space="preserve">
      белгiленген түстi берет; </w:t>
      </w:r>
      <w:r>
        <w:br/>
      </w:r>
      <w:r>
        <w:rPr>
          <w:rFonts w:ascii="Times New Roman"/>
          <w:b w:val="false"/>
          <w:i w:val="false"/>
          <w:color w:val="000000"/>
          <w:sz w:val="28"/>
        </w:rPr>
        <w:t xml:space="preserve">
      қара қоңыр қорғаныш түстi китель мен жиектер салынған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w:t>
      </w:r>
      <w:r>
        <w:br/>
      </w:r>
      <w:r>
        <w:rPr>
          <w:rFonts w:ascii="Times New Roman"/>
          <w:b w:val="false"/>
          <w:i w:val="false"/>
          <w:color w:val="000000"/>
          <w:sz w:val="28"/>
        </w:rPr>
        <w:t xml:space="preserve">
      2) қысқы (51-сурет): </w:t>
      </w:r>
      <w:r>
        <w:br/>
      </w:r>
      <w:r>
        <w:rPr>
          <w:rFonts w:ascii="Times New Roman"/>
          <w:b w:val="false"/>
          <w:i w:val="false"/>
          <w:color w:val="000000"/>
          <w:sz w:val="28"/>
        </w:rPr>
        <w:t xml:space="preserve">
      қара көк түстi терiден тiгiлген құлақшын (полковниктерде - сұр түстi қаракөлден тiгiлген құлақшын); </w:t>
      </w:r>
      <w:r>
        <w:br/>
      </w:r>
      <w:r>
        <w:rPr>
          <w:rFonts w:ascii="Times New Roman"/>
          <w:b w:val="false"/>
          <w:i w:val="false"/>
          <w:color w:val="000000"/>
          <w:sz w:val="28"/>
        </w:rPr>
        <w:t xml:space="preserve">
      қара көк түстi теріден тiгілген жағасы бар қара қоңыр қорғаныш түстi маусымдық күртеше (полковниктерде - сұр түстi қаракөлден тiгілген жаға); </w:t>
      </w:r>
      <w:r>
        <w:br/>
      </w:r>
      <w:r>
        <w:rPr>
          <w:rFonts w:ascii="Times New Roman"/>
          <w:b w:val="false"/>
          <w:i w:val="false"/>
          <w:color w:val="000000"/>
          <w:sz w:val="28"/>
        </w:rPr>
        <w:t xml:space="preserve">
      қара қоңыр қорғаныш түстi китель мен жиектер салынған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етiк;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қоңыр қорғаныш түстi кашне. </w:t>
      </w:r>
      <w:r>
        <w:br/>
      </w:r>
      <w:r>
        <w:rPr>
          <w:rFonts w:ascii="Times New Roman"/>
          <w:b w:val="false"/>
          <w:i w:val="false"/>
          <w:color w:val="000000"/>
          <w:sz w:val="28"/>
        </w:rPr>
        <w:t xml:space="preserve">
      Саптан тыс күнделiктi киiм нысаны кезiнде китель орнына қара қоңыр қорғаныш түстi күртеше немесе свитер, берет орнына - пилотка киiп жүруге рұқсат етiледi (52, 53-суреттер). </w:t>
      </w:r>
      <w:r>
        <w:br/>
      </w:r>
      <w:r>
        <w:rPr>
          <w:rFonts w:ascii="Times New Roman"/>
          <w:b w:val="false"/>
          <w:i w:val="false"/>
          <w:color w:val="000000"/>
          <w:sz w:val="28"/>
        </w:rPr>
        <w:t xml:space="preserve">
  </w:t>
      </w:r>
    </w:p>
    <w:bookmarkEnd w:id="31"/>
    <w:bookmarkStart w:name="z44" w:id="32"/>
    <w:p>
      <w:pPr>
        <w:spacing w:after="0"/>
        <w:ind w:left="0"/>
        <w:jc w:val="both"/>
      </w:pPr>
      <w:r>
        <w:rPr>
          <w:rFonts w:ascii="Times New Roman"/>
          <w:b w:val="false"/>
          <w:i w:val="false"/>
          <w:color w:val="000000"/>
          <w:sz w:val="28"/>
        </w:rPr>
        <w:t xml:space="preserve">
      25. Далалық киiм нысаны: </w:t>
      </w:r>
      <w:r>
        <w:br/>
      </w:r>
      <w:r>
        <w:rPr>
          <w:rFonts w:ascii="Times New Roman"/>
          <w:b w:val="false"/>
          <w:i w:val="false"/>
          <w:color w:val="000000"/>
          <w:sz w:val="28"/>
        </w:rPr>
        <w:t xml:space="preserve">
      1) жазғы (54-сурет): </w:t>
      </w:r>
      <w:r>
        <w:br/>
      </w:r>
      <w:r>
        <w:rPr>
          <w:rFonts w:ascii="Times New Roman"/>
          <w:b w:val="false"/>
          <w:i w:val="false"/>
          <w:color w:val="000000"/>
          <w:sz w:val="28"/>
        </w:rPr>
        <w:t xml:space="preserve">
      бүркенiш түстi далалық фуражка; </w:t>
      </w:r>
      <w:r>
        <w:br/>
      </w:r>
      <w:r>
        <w:rPr>
          <w:rFonts w:ascii="Times New Roman"/>
          <w:b w:val="false"/>
          <w:i w:val="false"/>
          <w:color w:val="000000"/>
          <w:sz w:val="28"/>
        </w:rPr>
        <w:t xml:space="preserve">
      бүркенiш түстi футболка; </w:t>
      </w:r>
      <w:r>
        <w:br/>
      </w:r>
      <w:r>
        <w:rPr>
          <w:rFonts w:ascii="Times New Roman"/>
          <w:b w:val="false"/>
          <w:i w:val="false"/>
          <w:color w:val="000000"/>
          <w:sz w:val="28"/>
        </w:rPr>
        <w:t xml:space="preserve">
      бүркенiш түстi далалық күртеше мен тiк пiшiлген шалбар; </w:t>
      </w:r>
      <w:r>
        <w:br/>
      </w:r>
      <w:r>
        <w:rPr>
          <w:rFonts w:ascii="Times New Roman"/>
          <w:b w:val="false"/>
          <w:i w:val="false"/>
          <w:color w:val="000000"/>
          <w:sz w:val="28"/>
        </w:rPr>
        <w:t xml:space="preserve">
      қара түстi биiк қонышты бәтеңке; </w:t>
      </w:r>
      <w:r>
        <w:br/>
      </w:r>
      <w:r>
        <w:rPr>
          <w:rFonts w:ascii="Times New Roman"/>
          <w:b w:val="false"/>
          <w:i w:val="false"/>
          <w:color w:val="000000"/>
          <w:sz w:val="28"/>
        </w:rPr>
        <w:t xml:space="preserve">
      2) қысқы (55-сурет): </w:t>
      </w:r>
      <w:r>
        <w:br/>
      </w:r>
      <w:r>
        <w:rPr>
          <w:rFonts w:ascii="Times New Roman"/>
          <w:b w:val="false"/>
          <w:i w:val="false"/>
          <w:color w:val="000000"/>
          <w:sz w:val="28"/>
        </w:rPr>
        <w:t xml:space="preserve">
      қара көк түстi терiден тiгiлген құлақшын; </w:t>
      </w:r>
      <w:r>
        <w:br/>
      </w:r>
      <w:r>
        <w:rPr>
          <w:rFonts w:ascii="Times New Roman"/>
          <w:b w:val="false"/>
          <w:i w:val="false"/>
          <w:color w:val="000000"/>
          <w:sz w:val="28"/>
        </w:rPr>
        <w:t xml:space="preserve">
      бүркенiш түстi футболка; </w:t>
      </w:r>
      <w:r>
        <w:br/>
      </w:r>
      <w:r>
        <w:rPr>
          <w:rFonts w:ascii="Times New Roman"/>
          <w:b w:val="false"/>
          <w:i w:val="false"/>
          <w:color w:val="000000"/>
          <w:sz w:val="28"/>
        </w:rPr>
        <w:t xml:space="preserve">
      бүркенiш түстi далалық күртеше мен тiк пiшiлген шалбар; </w:t>
      </w:r>
      <w:r>
        <w:br/>
      </w:r>
      <w:r>
        <w:rPr>
          <w:rFonts w:ascii="Times New Roman"/>
          <w:b w:val="false"/>
          <w:i w:val="false"/>
          <w:color w:val="000000"/>
          <w:sz w:val="28"/>
        </w:rPr>
        <w:t xml:space="preserve">
      қара көк түстi терiден тiгiлген жағасы бар бүркенiш түстi астары жылы далалық күртеше мен тiк пiшiлген шалбар; </w:t>
      </w:r>
      <w:r>
        <w:br/>
      </w:r>
      <w:r>
        <w:rPr>
          <w:rFonts w:ascii="Times New Roman"/>
          <w:b w:val="false"/>
          <w:i w:val="false"/>
          <w:color w:val="000000"/>
          <w:sz w:val="28"/>
        </w:rPr>
        <w:t xml:space="preserve">
      қара түстi iшi жылы биiк қонышты бәтеңке;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қоңыр қорғаныш түстi кашне. </w:t>
      </w:r>
      <w:r>
        <w:br/>
      </w:r>
      <w:r>
        <w:rPr>
          <w:rFonts w:ascii="Times New Roman"/>
          <w:b w:val="false"/>
          <w:i w:val="false"/>
          <w:color w:val="000000"/>
          <w:sz w:val="28"/>
        </w:rPr>
        <w:t xml:space="preserve">
      Жазғы далалық киiм нысаны кезiнде және жылы ауа райында қысқы далалық киiм нысаны кезiнде далалық фуражка және құлақшын орнына белгiленген түстi берет киiп жүруге рұқсат етiледi. </w:t>
      </w:r>
      <w:r>
        <w:br/>
      </w:r>
      <w:r>
        <w:rPr>
          <w:rFonts w:ascii="Times New Roman"/>
          <w:b w:val="false"/>
          <w:i w:val="false"/>
          <w:color w:val="000000"/>
          <w:sz w:val="28"/>
        </w:rPr>
        <w:t xml:space="preserve">
      Аэроұтқыр әскерлерiнде бүркенiш түстi далалық жазғы және далалық астары жылы күртеше мен шалбар орнына - бүркенiш түстi десанттық жазғы және десанттық астары жылы күртеше мен шалбар, далалық фуражка орнына - белгiленген түстi берет, ал футболка орнына - белгiленген түстi ұзын жеңдi және қысқа жеңдi тельняшка (56, 57-суреттер). </w:t>
      </w:r>
      <w:r>
        <w:br/>
      </w:r>
      <w:r>
        <w:rPr>
          <w:rFonts w:ascii="Times New Roman"/>
          <w:b w:val="false"/>
          <w:i w:val="false"/>
          <w:color w:val="000000"/>
          <w:sz w:val="28"/>
        </w:rPr>
        <w:t xml:space="preserve">
      26322 әскери бөлiмiнде және Қарулы Күштердiң, басқа да әскерлер мен әскери құралымдардың арнайы мақсаттағы бөлiмдерiнде, бөлiмшелерiнде бүркенiш түстi далалық жазғы және далалық астары жылы күртешелер мен шалбарлар орнына - арнайы мақсаттағы бөлiмшелерге арналған жазғы костюм және астары жылы костюм, далалық фуражка орнына - белгiленген түстi берет немесе бандана, құлақшын орнына - бүркенiш түстi малақай-маска, футболка орнына - белгiленген түстi ұзын жеңдi және қысқа жеңдi тельняшка (58, 59-суреттер). </w:t>
      </w:r>
      <w:r>
        <w:br/>
      </w:r>
      <w:r>
        <w:rPr>
          <w:rFonts w:ascii="Times New Roman"/>
          <w:b w:val="false"/>
          <w:i w:val="false"/>
          <w:color w:val="000000"/>
          <w:sz w:val="28"/>
        </w:rPr>
        <w:t xml:space="preserve">
  </w:t>
      </w:r>
    </w:p>
    <w:bookmarkEnd w:id="32"/>
    <w:bookmarkStart w:name="z45" w:id="33"/>
    <w:p>
      <w:pPr>
        <w:spacing w:after="0"/>
        <w:ind w:left="0"/>
        <w:jc w:val="both"/>
      </w:pPr>
      <w:r>
        <w:rPr>
          <w:rFonts w:ascii="Times New Roman"/>
          <w:b w:val="false"/>
          <w:i w:val="false"/>
          <w:color w:val="000000"/>
          <w:sz w:val="28"/>
        </w:rPr>
        <w:t xml:space="preserve">
      26. Саптағы салтанатты киiм нысаны кезiнде мундирге ерекшелiк белгiлерi және ведомстволық кеуде айырым белгiлерi, саптан тыс салтанатты киiм нысаны кезiнде мундирге және күнделiктi киiм нысаны кезiнде кительге - планкалардағы орден ленталары мен медаль ленталары, ведомстволық кеуде айырым белгiлерi тағылады. </w:t>
      </w:r>
      <w:r>
        <w:br/>
      </w:r>
      <w:r>
        <w:rPr>
          <w:rFonts w:ascii="Times New Roman"/>
          <w:b w:val="false"/>
          <w:i w:val="false"/>
          <w:color w:val="000000"/>
          <w:sz w:val="28"/>
        </w:rPr>
        <w:t xml:space="preserve">
  </w:t>
      </w:r>
    </w:p>
    <w:bookmarkEnd w:id="33"/>
    <w:bookmarkStart w:name="z46" w:id="34"/>
    <w:p>
      <w:pPr>
        <w:spacing w:after="0"/>
        <w:ind w:left="0"/>
        <w:jc w:val="both"/>
      </w:pPr>
      <w:r>
        <w:rPr>
          <w:rFonts w:ascii="Times New Roman"/>
          <w:b w:val="false"/>
          <w:i w:val="false"/>
          <w:color w:val="000000"/>
          <w:sz w:val="28"/>
        </w:rPr>
        <w:t xml:space="preserve">
      27. Мынадай: </w:t>
      </w:r>
      <w:r>
        <w:br/>
      </w:r>
      <w:r>
        <w:rPr>
          <w:rFonts w:ascii="Times New Roman"/>
          <w:b w:val="false"/>
          <w:i w:val="false"/>
          <w:color w:val="000000"/>
          <w:sz w:val="28"/>
        </w:rPr>
        <w:t xml:space="preserve">
      1) ерекше салтанатты киiм нысаны кезiнде шинельге және мундирге - ашық көгiлдiр түстi; </w:t>
      </w:r>
      <w:r>
        <w:br/>
      </w:r>
      <w:r>
        <w:rPr>
          <w:rFonts w:ascii="Times New Roman"/>
          <w:b w:val="false"/>
          <w:i w:val="false"/>
          <w:color w:val="000000"/>
          <w:sz w:val="28"/>
        </w:rPr>
        <w:t xml:space="preserve">
      2) киiм нысанының басқа да түрлерiне: </w:t>
      </w:r>
      <w:r>
        <w:br/>
      </w:r>
      <w:r>
        <w:rPr>
          <w:rFonts w:ascii="Times New Roman"/>
          <w:b w:val="false"/>
          <w:i w:val="false"/>
          <w:color w:val="000000"/>
          <w:sz w:val="28"/>
        </w:rPr>
        <w:t xml:space="preserve">
      салтанатты киiм нысаны кезiнде астары жылы пальтоға және мундирге - алтын түстес; </w:t>
      </w:r>
      <w:r>
        <w:br/>
      </w:r>
      <w:r>
        <w:rPr>
          <w:rFonts w:ascii="Times New Roman"/>
          <w:b w:val="false"/>
          <w:i w:val="false"/>
          <w:color w:val="000000"/>
          <w:sz w:val="28"/>
        </w:rPr>
        <w:t xml:space="preserve">
      күнделiкті киiм нысаны кезiнде астары жылы пальтоға маусымдық күртешеге, кительгe, күртешеге, свитерге, сарғыш түстi жейдеге - қара қоңыр қорғаныш түстi; </w:t>
      </w:r>
      <w:r>
        <w:br/>
      </w:r>
      <w:r>
        <w:rPr>
          <w:rFonts w:ascii="Times New Roman"/>
          <w:b w:val="false"/>
          <w:i w:val="false"/>
          <w:color w:val="000000"/>
          <w:sz w:val="28"/>
        </w:rPr>
        <w:t xml:space="preserve">
      ақ түстi жейдеге - ақ түстi; </w:t>
      </w:r>
      <w:r>
        <w:br/>
      </w:r>
      <w:r>
        <w:rPr>
          <w:rFonts w:ascii="Times New Roman"/>
          <w:b w:val="false"/>
          <w:i w:val="false"/>
          <w:color w:val="000000"/>
          <w:sz w:val="28"/>
        </w:rPr>
        <w:t xml:space="preserve">
      далалық (десанттық) күртешеге - бүркенiш түстi погондар тағылады. </w:t>
      </w:r>
    </w:p>
    <w:bookmarkEnd w:id="34"/>
    <w:bookmarkStart w:name="z47" w:id="35"/>
    <w:p>
      <w:pPr>
        <w:spacing w:after="0"/>
        <w:ind w:left="0"/>
        <w:jc w:val="left"/>
      </w:pPr>
      <w:r>
        <w:rPr>
          <w:rFonts w:ascii="Times New Roman"/>
          <w:b/>
          <w:i w:val="false"/>
          <w:color w:val="000000"/>
        </w:rPr>
        <w:t xml:space="preserve"> 
Параграф 2. Әскери-теңiз күштерi, жағалық қорғаныс бөлiмдерi, Ұлттық қауiпсiздiк комитетi Шекара қызметiнiң теңiз бөлiмдерi </w:t>
      </w:r>
    </w:p>
    <w:bookmarkEnd w:id="35"/>
    <w:p>
      <w:pPr>
        <w:spacing w:after="0"/>
        <w:ind w:left="0"/>
        <w:jc w:val="both"/>
      </w:pPr>
      <w:r>
        <w:rPr>
          <w:rFonts w:ascii="Times New Roman"/>
          <w:b w:val="false"/>
          <w:i w:val="false"/>
          <w:color w:val="000000"/>
          <w:sz w:val="28"/>
        </w:rPr>
        <w:t xml:space="preserve">      28. Салтанатты киiм нысаны: </w:t>
      </w:r>
      <w:r>
        <w:br/>
      </w:r>
      <w:r>
        <w:rPr>
          <w:rFonts w:ascii="Times New Roman"/>
          <w:b w:val="false"/>
          <w:i w:val="false"/>
          <w:color w:val="000000"/>
          <w:sz w:val="28"/>
        </w:rPr>
        <w:t xml:space="preserve">
      1) N 1 нысан - жазғы (60-сурет): </w:t>
      </w:r>
      <w:r>
        <w:br/>
      </w:r>
      <w:r>
        <w:rPr>
          <w:rFonts w:ascii="Times New Roman"/>
          <w:b w:val="false"/>
          <w:i w:val="false"/>
          <w:color w:val="000000"/>
          <w:sz w:val="28"/>
        </w:rPr>
        <w:t xml:space="preserve">
      ақ түстi жазғы фуражка; </w:t>
      </w:r>
      <w:r>
        <w:br/>
      </w:r>
      <w:r>
        <w:rPr>
          <w:rFonts w:ascii="Times New Roman"/>
          <w:b w:val="false"/>
          <w:i w:val="false"/>
          <w:color w:val="000000"/>
          <w:sz w:val="28"/>
        </w:rPr>
        <w:t xml:space="preserve">
      ақ түстi тужурка мен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ақ түстi қысқа қонышты құрым бәтеңке;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кездiк; </w:t>
      </w:r>
      <w:r>
        <w:br/>
      </w:r>
      <w:r>
        <w:rPr>
          <w:rFonts w:ascii="Times New Roman"/>
          <w:b w:val="false"/>
          <w:i w:val="false"/>
          <w:color w:val="000000"/>
          <w:sz w:val="28"/>
        </w:rPr>
        <w:t xml:space="preserve">
      2) N 2 нысан - жазғы (61-сурет): </w:t>
      </w:r>
      <w:r>
        <w:br/>
      </w:r>
      <w:r>
        <w:rPr>
          <w:rFonts w:ascii="Times New Roman"/>
          <w:b w:val="false"/>
          <w:i w:val="false"/>
          <w:color w:val="000000"/>
          <w:sz w:val="28"/>
        </w:rPr>
        <w:t xml:space="preserve">
      ақ түстi жазғы фуражка; </w:t>
      </w:r>
      <w:r>
        <w:br/>
      </w:r>
      <w:r>
        <w:rPr>
          <w:rFonts w:ascii="Times New Roman"/>
          <w:b w:val="false"/>
          <w:i w:val="false"/>
          <w:color w:val="000000"/>
          <w:sz w:val="28"/>
        </w:rPr>
        <w:t xml:space="preserve">
      ақ түстi тужурка мен қара түстi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(бәтеңке);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кездiк; </w:t>
      </w:r>
      <w:r>
        <w:br/>
      </w:r>
      <w:r>
        <w:rPr>
          <w:rFonts w:ascii="Times New Roman"/>
          <w:b w:val="false"/>
          <w:i w:val="false"/>
          <w:color w:val="000000"/>
          <w:sz w:val="28"/>
        </w:rPr>
        <w:t xml:space="preserve">
      3) қысқы (62-сурет): </w:t>
      </w:r>
      <w:r>
        <w:br/>
      </w:r>
      <w:r>
        <w:rPr>
          <w:rFonts w:ascii="Times New Roman"/>
          <w:b w:val="false"/>
          <w:i w:val="false"/>
          <w:color w:val="000000"/>
          <w:sz w:val="28"/>
        </w:rPr>
        <w:t xml:space="preserve">
      қара түстi терiден тiгiлген құлақшын (1-дәрежелi капитандар мен полковниктерде - қара түстi қаракөлден тiгiлген күнқағары бар малақай); </w:t>
      </w:r>
      <w:r>
        <w:br/>
      </w:r>
      <w:r>
        <w:rPr>
          <w:rFonts w:ascii="Times New Roman"/>
          <w:b w:val="false"/>
          <w:i w:val="false"/>
          <w:color w:val="000000"/>
          <w:sz w:val="28"/>
        </w:rPr>
        <w:t xml:space="preserve">
      қара түстi терiден тiгілген жағасы бар қара түстi астары жылы пальто (1-дәрежелi капитандар мен полковниктерде - қара түстi қаракөлден тiгілген жаға); </w:t>
      </w:r>
      <w:r>
        <w:br/>
      </w:r>
      <w:r>
        <w:rPr>
          <w:rFonts w:ascii="Times New Roman"/>
          <w:b w:val="false"/>
          <w:i w:val="false"/>
          <w:color w:val="000000"/>
          <w:sz w:val="28"/>
        </w:rPr>
        <w:t xml:space="preserve">
      ақ түстi тужурка мен қара түстi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етiк;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кездiк. </w:t>
      </w:r>
      <w:r>
        <w:br/>
      </w:r>
      <w:r>
        <w:rPr>
          <w:rFonts w:ascii="Times New Roman"/>
          <w:b w:val="false"/>
          <w:i w:val="false"/>
          <w:color w:val="000000"/>
          <w:sz w:val="28"/>
        </w:rPr>
        <w:t xml:space="preserve">
      N 1 және 2 салтанатты киiм нысанын күнделiктi киiм нысаны кезiнде киiп жүруге рұқсат етiледi, бұл ретте тужуркадағы погондар - ақ түстi. </w:t>
      </w:r>
      <w:r>
        <w:br/>
      </w:r>
      <w:r>
        <w:rPr>
          <w:rFonts w:ascii="Times New Roman"/>
          <w:b w:val="false"/>
          <w:i w:val="false"/>
          <w:color w:val="000000"/>
          <w:sz w:val="28"/>
        </w:rPr>
        <w:t xml:space="preserve">
  </w:t>
      </w:r>
    </w:p>
    <w:bookmarkStart w:name="z48" w:id="36"/>
    <w:p>
      <w:pPr>
        <w:spacing w:after="0"/>
        <w:ind w:left="0"/>
        <w:jc w:val="both"/>
      </w:pPr>
      <w:r>
        <w:rPr>
          <w:rFonts w:ascii="Times New Roman"/>
          <w:b w:val="false"/>
          <w:i w:val="false"/>
          <w:color w:val="000000"/>
          <w:sz w:val="28"/>
        </w:rPr>
        <w:t xml:space="preserve">
      29. Саптағы күнделiктi киiм нысаны: </w:t>
      </w:r>
      <w:r>
        <w:br/>
      </w:r>
      <w:r>
        <w:rPr>
          <w:rFonts w:ascii="Times New Roman"/>
          <w:b w:val="false"/>
          <w:i w:val="false"/>
          <w:color w:val="000000"/>
          <w:sz w:val="28"/>
        </w:rPr>
        <w:t xml:space="preserve">
      1) жазғы (63-сурет): </w:t>
      </w:r>
      <w:r>
        <w:br/>
      </w:r>
      <w:r>
        <w:rPr>
          <w:rFonts w:ascii="Times New Roman"/>
          <w:b w:val="false"/>
          <w:i w:val="false"/>
          <w:color w:val="000000"/>
          <w:sz w:val="28"/>
        </w:rPr>
        <w:t xml:space="preserve">
      қара түстi фуражка; </w:t>
      </w:r>
      <w:r>
        <w:br/>
      </w:r>
      <w:r>
        <w:rPr>
          <w:rFonts w:ascii="Times New Roman"/>
          <w:b w:val="false"/>
          <w:i w:val="false"/>
          <w:color w:val="000000"/>
          <w:sz w:val="28"/>
        </w:rPr>
        <w:t xml:space="preserve">
      қара түстi тужурка мен балағы түсiңкi шалбар; </w:t>
      </w:r>
      <w:r>
        <w:br/>
      </w:r>
      <w:r>
        <w:rPr>
          <w:rFonts w:ascii="Times New Roman"/>
          <w:b w:val="false"/>
          <w:i w:val="false"/>
          <w:color w:val="000000"/>
          <w:sz w:val="28"/>
        </w:rPr>
        <w:t xml:space="preserve">
      ақ сары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(бәтеңке); </w:t>
      </w:r>
      <w:r>
        <w:br/>
      </w:r>
      <w:r>
        <w:rPr>
          <w:rFonts w:ascii="Times New Roman"/>
          <w:b w:val="false"/>
          <w:i w:val="false"/>
          <w:color w:val="000000"/>
          <w:sz w:val="28"/>
        </w:rPr>
        <w:t xml:space="preserve">
      2) қысқы (64-сурет): </w:t>
      </w:r>
      <w:r>
        <w:br/>
      </w:r>
      <w:r>
        <w:rPr>
          <w:rFonts w:ascii="Times New Roman"/>
          <w:b w:val="false"/>
          <w:i w:val="false"/>
          <w:color w:val="000000"/>
          <w:sz w:val="28"/>
        </w:rPr>
        <w:t xml:space="preserve">
      қара түстi терiден тiгiлген құлақшын (1-дәрежелi капитандар мен полковниктерде - қара түстi қаракөлден тiгiлген күнқағары бар малақай); </w:t>
      </w:r>
      <w:r>
        <w:br/>
      </w:r>
      <w:r>
        <w:rPr>
          <w:rFonts w:ascii="Times New Roman"/>
          <w:b w:val="false"/>
          <w:i w:val="false"/>
          <w:color w:val="000000"/>
          <w:sz w:val="28"/>
        </w:rPr>
        <w:t xml:space="preserve">
      қара түстi терiден тiгiлген жағасы бар қара түстi маусымдық күртеше (1-дәрежелi капитандар мен полковниктерде - қара түстi қаракөлден тiгілген жаға); </w:t>
      </w:r>
      <w:r>
        <w:br/>
      </w:r>
      <w:r>
        <w:rPr>
          <w:rFonts w:ascii="Times New Roman"/>
          <w:b w:val="false"/>
          <w:i w:val="false"/>
          <w:color w:val="000000"/>
          <w:sz w:val="28"/>
        </w:rPr>
        <w:t xml:space="preserve">
      қара түстi тужурка мен балағы түсiңкi шалбар; </w:t>
      </w:r>
      <w:r>
        <w:br/>
      </w:r>
      <w:r>
        <w:rPr>
          <w:rFonts w:ascii="Times New Roman"/>
          <w:b w:val="false"/>
          <w:i w:val="false"/>
          <w:color w:val="000000"/>
          <w:sz w:val="28"/>
        </w:rPr>
        <w:t xml:space="preserve">
      ақ сары түстi жейде;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түсті кашне. </w:t>
      </w:r>
      <w:r>
        <w:br/>
      </w:r>
      <w:r>
        <w:rPr>
          <w:rFonts w:ascii="Times New Roman"/>
          <w:b w:val="false"/>
          <w:i w:val="false"/>
          <w:color w:val="000000"/>
          <w:sz w:val="28"/>
        </w:rPr>
        <w:t xml:space="preserve">
      Фуражка орнына қара түстi пилотка киiп жүруге рұқсат етiледi. </w:t>
      </w:r>
      <w:r>
        <w:br/>
      </w:r>
      <w:r>
        <w:rPr>
          <w:rFonts w:ascii="Times New Roman"/>
          <w:b w:val="false"/>
          <w:i w:val="false"/>
          <w:color w:val="000000"/>
          <w:sz w:val="28"/>
        </w:rPr>
        <w:t xml:space="preserve">
  </w:t>
      </w:r>
    </w:p>
    <w:bookmarkEnd w:id="36"/>
    <w:bookmarkStart w:name="z49" w:id="37"/>
    <w:p>
      <w:pPr>
        <w:spacing w:after="0"/>
        <w:ind w:left="0"/>
        <w:jc w:val="both"/>
      </w:pPr>
      <w:r>
        <w:rPr>
          <w:rFonts w:ascii="Times New Roman"/>
          <w:b w:val="false"/>
          <w:i w:val="false"/>
          <w:color w:val="000000"/>
          <w:sz w:val="28"/>
        </w:rPr>
        <w:t xml:space="preserve">
      30. Саптан тыс күнделiктi киiм нысаны: </w:t>
      </w:r>
      <w:r>
        <w:br/>
      </w:r>
      <w:r>
        <w:rPr>
          <w:rFonts w:ascii="Times New Roman"/>
          <w:b w:val="false"/>
          <w:i w:val="false"/>
          <w:color w:val="000000"/>
          <w:sz w:val="28"/>
        </w:rPr>
        <w:t xml:space="preserve">
      1) жазғы (65-сурет): </w:t>
      </w:r>
      <w:r>
        <w:br/>
      </w:r>
      <w:r>
        <w:rPr>
          <w:rFonts w:ascii="Times New Roman"/>
          <w:b w:val="false"/>
          <w:i w:val="false"/>
          <w:color w:val="000000"/>
          <w:sz w:val="28"/>
        </w:rPr>
        <w:t xml:space="preserve">
      қара түстi пилотка; </w:t>
      </w:r>
      <w:r>
        <w:br/>
      </w:r>
      <w:r>
        <w:rPr>
          <w:rFonts w:ascii="Times New Roman"/>
          <w:b w:val="false"/>
          <w:i w:val="false"/>
          <w:color w:val="000000"/>
          <w:sz w:val="28"/>
        </w:rPr>
        <w:t xml:space="preserve">
      қара түстi тужурка мен балағы түсiңкi шалбар; </w:t>
      </w:r>
      <w:r>
        <w:br/>
      </w:r>
      <w:r>
        <w:rPr>
          <w:rFonts w:ascii="Times New Roman"/>
          <w:b w:val="false"/>
          <w:i w:val="false"/>
          <w:color w:val="000000"/>
          <w:sz w:val="28"/>
        </w:rPr>
        <w:t xml:space="preserve">
      ақ сары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(бәтеңке); </w:t>
      </w:r>
      <w:r>
        <w:br/>
      </w:r>
      <w:r>
        <w:rPr>
          <w:rFonts w:ascii="Times New Roman"/>
          <w:b w:val="false"/>
          <w:i w:val="false"/>
          <w:color w:val="000000"/>
          <w:sz w:val="28"/>
        </w:rPr>
        <w:t xml:space="preserve">
      2) қысқы (66-сурет): </w:t>
      </w:r>
      <w:r>
        <w:br/>
      </w:r>
      <w:r>
        <w:rPr>
          <w:rFonts w:ascii="Times New Roman"/>
          <w:b w:val="false"/>
          <w:i w:val="false"/>
          <w:color w:val="000000"/>
          <w:sz w:val="28"/>
        </w:rPr>
        <w:t xml:space="preserve">
      қара түстi терiден тiгiлген құлақшын (1-дәрежелi капитандар мен полковниктерде - қара түстi қаракөлден тiгiлген күнқағары бар малақай); </w:t>
      </w:r>
      <w:r>
        <w:br/>
      </w:r>
      <w:r>
        <w:rPr>
          <w:rFonts w:ascii="Times New Roman"/>
          <w:b w:val="false"/>
          <w:i w:val="false"/>
          <w:color w:val="000000"/>
          <w:sz w:val="28"/>
        </w:rPr>
        <w:t xml:space="preserve">
      қара түстi терiден тiгiлген жағасы бар қара түстi маусымдық күртеше (1-дәрежелi капитандар мен полковниктерде - қара түстi қаракөлден тiгілген жаға); </w:t>
      </w:r>
      <w:r>
        <w:br/>
      </w:r>
      <w:r>
        <w:rPr>
          <w:rFonts w:ascii="Times New Roman"/>
          <w:b w:val="false"/>
          <w:i w:val="false"/>
          <w:color w:val="000000"/>
          <w:sz w:val="28"/>
        </w:rPr>
        <w:t xml:space="preserve">
      қара түстi тужурка мен балағы түсiңкi шалбар; </w:t>
      </w:r>
      <w:r>
        <w:br/>
      </w:r>
      <w:r>
        <w:rPr>
          <w:rFonts w:ascii="Times New Roman"/>
          <w:b w:val="false"/>
          <w:i w:val="false"/>
          <w:color w:val="000000"/>
          <w:sz w:val="28"/>
        </w:rPr>
        <w:t xml:space="preserve">
      ақ сары түстi жейде;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түстi кашне. </w:t>
      </w:r>
      <w:r>
        <w:br/>
      </w:r>
      <w:r>
        <w:rPr>
          <w:rFonts w:ascii="Times New Roman"/>
          <w:b w:val="false"/>
          <w:i w:val="false"/>
          <w:color w:val="000000"/>
          <w:sz w:val="28"/>
        </w:rPr>
        <w:t xml:space="preserve">
      Жылы ауа райында саптан тыс қысқы күнделiктi киiм нысаны кезiнде құлақшын орнына фуражка, күртеше орнына - қара түстi бушлат киiп жүруге рұқсат етiледi. </w:t>
      </w:r>
      <w:r>
        <w:br/>
      </w:r>
      <w:r>
        <w:rPr>
          <w:rFonts w:ascii="Times New Roman"/>
          <w:b w:val="false"/>
          <w:i w:val="false"/>
          <w:color w:val="000000"/>
          <w:sz w:val="28"/>
        </w:rPr>
        <w:t xml:space="preserve">
      Бушлатты тек кеме құрамының келiсiмшарт бойынша әскери қызмет өткеретiн старшиналары мен матростары, офицерлерi киiп жүредi (67-сурет). </w:t>
      </w:r>
      <w:r>
        <w:br/>
      </w:r>
      <w:r>
        <w:rPr>
          <w:rFonts w:ascii="Times New Roman"/>
          <w:b w:val="false"/>
          <w:i w:val="false"/>
          <w:color w:val="000000"/>
          <w:sz w:val="28"/>
        </w:rPr>
        <w:t xml:space="preserve">
      Саптан тыс күнделiктi киiм нысаны кезiнде тужурка орнына қара түстi күртеше немесе свитер, пилотка орнына - фуражка киiп жүруге рұқсат етiледi (68, 69-суреттер). </w:t>
      </w:r>
      <w:r>
        <w:br/>
      </w:r>
      <w:r>
        <w:rPr>
          <w:rFonts w:ascii="Times New Roman"/>
          <w:b w:val="false"/>
          <w:i w:val="false"/>
          <w:color w:val="000000"/>
          <w:sz w:val="28"/>
        </w:rPr>
        <w:t xml:space="preserve">
  </w:t>
      </w:r>
    </w:p>
    <w:bookmarkEnd w:id="37"/>
    <w:bookmarkStart w:name="z50" w:id="38"/>
    <w:p>
      <w:pPr>
        <w:spacing w:after="0"/>
        <w:ind w:left="0"/>
        <w:jc w:val="both"/>
      </w:pPr>
      <w:r>
        <w:rPr>
          <w:rFonts w:ascii="Times New Roman"/>
          <w:b w:val="false"/>
          <w:i w:val="false"/>
          <w:color w:val="000000"/>
          <w:sz w:val="28"/>
        </w:rPr>
        <w:t xml:space="preserve">
      31. Ыстық ауа райында және жүзу кезiнде киiп жүру үшiн күнделiктi жазғы жеңiл киiм нысаны - тек кеме құрамының келiсiмшарт бойынша әскери қызмет өткеретiн старшиналары мен матростары, офицерлерi үшiн (70, 71-суреттер): </w:t>
      </w:r>
      <w:r>
        <w:br/>
      </w:r>
      <w:r>
        <w:rPr>
          <w:rFonts w:ascii="Times New Roman"/>
          <w:b w:val="false"/>
          <w:i w:val="false"/>
          <w:color w:val="000000"/>
          <w:sz w:val="28"/>
        </w:rPr>
        <w:t xml:space="preserve">
      алмалы-салмалы күнқағары бар көк түстi пилотка немесе фуражка; </w:t>
      </w:r>
      <w:r>
        <w:br/>
      </w:r>
      <w:r>
        <w:rPr>
          <w:rFonts w:ascii="Times New Roman"/>
          <w:b w:val="false"/>
          <w:i w:val="false"/>
          <w:color w:val="000000"/>
          <w:sz w:val="28"/>
        </w:rPr>
        <w:t xml:space="preserve">
      қысқа жеңдi ақ сары түстi жейде; </w:t>
      </w:r>
      <w:r>
        <w:br/>
      </w:r>
      <w:r>
        <w:rPr>
          <w:rFonts w:ascii="Times New Roman"/>
          <w:b w:val="false"/>
          <w:i w:val="false"/>
          <w:color w:val="000000"/>
          <w:sz w:val="28"/>
        </w:rPr>
        <w:t xml:space="preserve">
      белгiленген түстi тельняшка; </w:t>
      </w:r>
      <w:r>
        <w:br/>
      </w:r>
      <w:r>
        <w:rPr>
          <w:rFonts w:ascii="Times New Roman"/>
          <w:b w:val="false"/>
          <w:i w:val="false"/>
          <w:color w:val="000000"/>
          <w:sz w:val="28"/>
        </w:rPr>
        <w:t xml:space="preserve">
      көк түстi балағы түсiңкi немесе қысқа шалбар; </w:t>
      </w:r>
      <w:r>
        <w:br/>
      </w:r>
      <w:r>
        <w:rPr>
          <w:rFonts w:ascii="Times New Roman"/>
          <w:b w:val="false"/>
          <w:i w:val="false"/>
          <w:color w:val="000000"/>
          <w:sz w:val="28"/>
        </w:rPr>
        <w:t xml:space="preserve">
      сандалет. </w:t>
      </w:r>
      <w:r>
        <w:br/>
      </w:r>
      <w:r>
        <w:rPr>
          <w:rFonts w:ascii="Times New Roman"/>
          <w:b w:val="false"/>
          <w:i w:val="false"/>
          <w:color w:val="000000"/>
          <w:sz w:val="28"/>
        </w:rPr>
        <w:t xml:space="preserve">
  </w:t>
      </w:r>
    </w:p>
    <w:bookmarkEnd w:id="38"/>
    <w:bookmarkStart w:name="z51" w:id="39"/>
    <w:p>
      <w:pPr>
        <w:spacing w:after="0"/>
        <w:ind w:left="0"/>
        <w:jc w:val="both"/>
      </w:pPr>
      <w:r>
        <w:rPr>
          <w:rFonts w:ascii="Times New Roman"/>
          <w:b w:val="false"/>
          <w:i w:val="false"/>
          <w:color w:val="000000"/>
          <w:sz w:val="28"/>
        </w:rPr>
        <w:t xml:space="preserve">
      32. Далалық киiм нысаны (тек жағалық қорғаныс бөлiмдерiнiң келiсiмшарт бойынша әскери қызмет өткеретiн старшиналары мен матростары, офицерлерi үшін): </w:t>
      </w:r>
      <w:r>
        <w:br/>
      </w:r>
      <w:r>
        <w:rPr>
          <w:rFonts w:ascii="Times New Roman"/>
          <w:b w:val="false"/>
          <w:i w:val="false"/>
          <w:color w:val="000000"/>
          <w:sz w:val="28"/>
        </w:rPr>
        <w:t xml:space="preserve">
      1) жазғы (56-сурет): </w:t>
      </w:r>
      <w:r>
        <w:br/>
      </w:r>
      <w:r>
        <w:rPr>
          <w:rFonts w:ascii="Times New Roman"/>
          <w:b w:val="false"/>
          <w:i w:val="false"/>
          <w:color w:val="000000"/>
          <w:sz w:val="28"/>
        </w:rPr>
        <w:t xml:space="preserve">
      қара түстi берет; </w:t>
      </w:r>
      <w:r>
        <w:br/>
      </w:r>
      <w:r>
        <w:rPr>
          <w:rFonts w:ascii="Times New Roman"/>
          <w:b w:val="false"/>
          <w:i w:val="false"/>
          <w:color w:val="000000"/>
          <w:sz w:val="28"/>
        </w:rPr>
        <w:t xml:space="preserve">
      белгiленген түстi тельняшка; </w:t>
      </w:r>
      <w:r>
        <w:br/>
      </w:r>
      <w:r>
        <w:rPr>
          <w:rFonts w:ascii="Times New Roman"/>
          <w:b w:val="false"/>
          <w:i w:val="false"/>
          <w:color w:val="000000"/>
          <w:sz w:val="28"/>
        </w:rPr>
        <w:t xml:space="preserve">
      қара түстi далалық күртеше мен тiк пiшiлген шалбар; </w:t>
      </w:r>
      <w:r>
        <w:br/>
      </w:r>
      <w:r>
        <w:rPr>
          <w:rFonts w:ascii="Times New Roman"/>
          <w:b w:val="false"/>
          <w:i w:val="false"/>
          <w:color w:val="000000"/>
          <w:sz w:val="28"/>
        </w:rPr>
        <w:t xml:space="preserve">
      қара түстi биiк қонышты бәтеңке; </w:t>
      </w:r>
      <w:r>
        <w:br/>
      </w:r>
      <w:r>
        <w:rPr>
          <w:rFonts w:ascii="Times New Roman"/>
          <w:b w:val="false"/>
          <w:i w:val="false"/>
          <w:color w:val="000000"/>
          <w:sz w:val="28"/>
        </w:rPr>
        <w:t xml:space="preserve">
      2) қысқы (57-сурет): </w:t>
      </w:r>
      <w:r>
        <w:br/>
      </w:r>
      <w:r>
        <w:rPr>
          <w:rFonts w:ascii="Times New Roman"/>
          <w:b w:val="false"/>
          <w:i w:val="false"/>
          <w:color w:val="000000"/>
          <w:sz w:val="28"/>
        </w:rPr>
        <w:t xml:space="preserve">
      қара түстi терiден тiгiлген құлақшын; </w:t>
      </w:r>
      <w:r>
        <w:br/>
      </w:r>
      <w:r>
        <w:rPr>
          <w:rFonts w:ascii="Times New Roman"/>
          <w:b w:val="false"/>
          <w:i w:val="false"/>
          <w:color w:val="000000"/>
          <w:sz w:val="28"/>
        </w:rPr>
        <w:t xml:space="preserve">
      белгiленген түстi жылы тельняшка; </w:t>
      </w:r>
      <w:r>
        <w:br/>
      </w:r>
      <w:r>
        <w:rPr>
          <w:rFonts w:ascii="Times New Roman"/>
          <w:b w:val="false"/>
          <w:i w:val="false"/>
          <w:color w:val="000000"/>
          <w:sz w:val="28"/>
        </w:rPr>
        <w:t xml:space="preserve">
      қара түстi далалық күртеше мен тiк пiшiлген шалбар; </w:t>
      </w:r>
      <w:r>
        <w:br/>
      </w:r>
      <w:r>
        <w:rPr>
          <w:rFonts w:ascii="Times New Roman"/>
          <w:b w:val="false"/>
          <w:i w:val="false"/>
          <w:color w:val="000000"/>
          <w:sz w:val="28"/>
        </w:rPr>
        <w:t xml:space="preserve">
      қара түстi терiден тiгiлген жағасы бар қара түстi астары жылы далалық күртеше мен тiк пiшiлген шалбар; </w:t>
      </w:r>
      <w:r>
        <w:br/>
      </w:r>
      <w:r>
        <w:rPr>
          <w:rFonts w:ascii="Times New Roman"/>
          <w:b w:val="false"/>
          <w:i w:val="false"/>
          <w:color w:val="000000"/>
          <w:sz w:val="28"/>
        </w:rPr>
        <w:t xml:space="preserve">
      қара түстi iшi жылы биiк қонышты бәтеңке;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түстi кашне. </w:t>
      </w:r>
      <w:r>
        <w:br/>
      </w:r>
      <w:r>
        <w:rPr>
          <w:rFonts w:ascii="Times New Roman"/>
          <w:b w:val="false"/>
          <w:i w:val="false"/>
          <w:color w:val="000000"/>
          <w:sz w:val="28"/>
        </w:rPr>
        <w:t xml:space="preserve">
  </w:t>
      </w:r>
    </w:p>
    <w:bookmarkEnd w:id="39"/>
    <w:bookmarkStart w:name="z52" w:id="40"/>
    <w:p>
      <w:pPr>
        <w:spacing w:after="0"/>
        <w:ind w:left="0"/>
        <w:jc w:val="both"/>
      </w:pPr>
      <w:r>
        <w:rPr>
          <w:rFonts w:ascii="Times New Roman"/>
          <w:b w:val="false"/>
          <w:i w:val="false"/>
          <w:color w:val="000000"/>
          <w:sz w:val="28"/>
        </w:rPr>
        <w:t xml:space="preserve">
      33. Салтанатты киiм нысаны кезiнде тужуркаға ерекшелiк белгiлерi және ведомстволық кеуде айырым белгiлерi; күнделiктi киiм нысаны кезiнде тужуркаға - планкалардағы орден ленталары мен медаль ленталары, ведомстволық кеуде айырым белгiлерi тағылады. </w:t>
      </w:r>
      <w:r>
        <w:br/>
      </w:r>
      <w:r>
        <w:rPr>
          <w:rFonts w:ascii="Times New Roman"/>
          <w:b w:val="false"/>
          <w:i w:val="false"/>
          <w:color w:val="000000"/>
          <w:sz w:val="28"/>
        </w:rPr>
        <w:t xml:space="preserve">
  </w:t>
      </w:r>
    </w:p>
    <w:bookmarkEnd w:id="40"/>
    <w:bookmarkStart w:name="z53" w:id="41"/>
    <w:p>
      <w:pPr>
        <w:spacing w:after="0"/>
        <w:ind w:left="0"/>
        <w:jc w:val="both"/>
      </w:pPr>
      <w:r>
        <w:rPr>
          <w:rFonts w:ascii="Times New Roman"/>
          <w:b w:val="false"/>
          <w:i w:val="false"/>
          <w:color w:val="000000"/>
          <w:sz w:val="28"/>
        </w:rPr>
        <w:t xml:space="preserve">
      34. Мынадай: </w:t>
      </w:r>
      <w:r>
        <w:br/>
      </w:r>
      <w:r>
        <w:rPr>
          <w:rFonts w:ascii="Times New Roman"/>
          <w:b w:val="false"/>
          <w:i w:val="false"/>
          <w:color w:val="000000"/>
          <w:sz w:val="28"/>
        </w:rPr>
        <w:t xml:space="preserve">
      салтанатты киiм нысаны кезiнде тужуркаларға және астары жылы пальтоға - алтын түстес; </w:t>
      </w:r>
      <w:r>
        <w:br/>
      </w:r>
      <w:r>
        <w:rPr>
          <w:rFonts w:ascii="Times New Roman"/>
          <w:b w:val="false"/>
          <w:i w:val="false"/>
          <w:color w:val="000000"/>
          <w:sz w:val="28"/>
        </w:rPr>
        <w:t xml:space="preserve">
      күнделiктi киiм нысаны кезiнде қара түстi тужуркаға, астары жылы пальтоға, бушлатқа, маусымдық күртешеге, күртешеге және свитерге - қара түстi; </w:t>
      </w:r>
      <w:r>
        <w:br/>
      </w:r>
      <w:r>
        <w:rPr>
          <w:rFonts w:ascii="Times New Roman"/>
          <w:b w:val="false"/>
          <w:i w:val="false"/>
          <w:color w:val="000000"/>
          <w:sz w:val="28"/>
        </w:rPr>
        <w:t xml:space="preserve">
      күнделiктi киiм нысаны кезiнде ақ түстi тужуркаға - ақ түстi; </w:t>
      </w:r>
      <w:r>
        <w:br/>
      </w:r>
      <w:r>
        <w:rPr>
          <w:rFonts w:ascii="Times New Roman"/>
          <w:b w:val="false"/>
          <w:i w:val="false"/>
          <w:color w:val="000000"/>
          <w:sz w:val="28"/>
        </w:rPr>
        <w:t xml:space="preserve">
      ақ түстi жейдеге - ақ түстi; </w:t>
      </w:r>
      <w:r>
        <w:br/>
      </w:r>
      <w:r>
        <w:rPr>
          <w:rFonts w:ascii="Times New Roman"/>
          <w:b w:val="false"/>
          <w:i w:val="false"/>
          <w:color w:val="000000"/>
          <w:sz w:val="28"/>
        </w:rPr>
        <w:t xml:space="preserve">
      ақ сары түстi жейдеге - ақ сары түстi; </w:t>
      </w:r>
      <w:r>
        <w:br/>
      </w:r>
      <w:r>
        <w:rPr>
          <w:rFonts w:ascii="Times New Roman"/>
          <w:b w:val="false"/>
          <w:i w:val="false"/>
          <w:color w:val="000000"/>
          <w:sz w:val="28"/>
        </w:rPr>
        <w:t xml:space="preserve">
      далалық күртешеге - қара түстi погондар тағылады. </w:t>
      </w:r>
    </w:p>
    <w:bookmarkEnd w:id="41"/>
    <w:bookmarkStart w:name="z54" w:id="42"/>
    <w:p>
      <w:pPr>
        <w:spacing w:after="0"/>
        <w:ind w:left="0"/>
        <w:jc w:val="left"/>
      </w:pPr>
      <w:r>
        <w:rPr>
          <w:rFonts w:ascii="Times New Roman"/>
          <w:b/>
          <w:i w:val="false"/>
          <w:color w:val="000000"/>
        </w:rPr>
        <w:t xml:space="preserve"> 
Параграф 3. Қарулы Күштердiң Әскери полициясы </w:t>
      </w:r>
    </w:p>
    <w:bookmarkEnd w:id="42"/>
    <w:p>
      <w:pPr>
        <w:spacing w:after="0"/>
        <w:ind w:left="0"/>
        <w:jc w:val="both"/>
      </w:pPr>
      <w:r>
        <w:rPr>
          <w:rFonts w:ascii="Times New Roman"/>
          <w:b w:val="false"/>
          <w:i w:val="false"/>
          <w:color w:val="000000"/>
          <w:sz w:val="28"/>
        </w:rPr>
        <w:t xml:space="preserve">      35. Саптағы салтанатты киiм нысаны: </w:t>
      </w:r>
      <w:r>
        <w:br/>
      </w:r>
      <w:r>
        <w:rPr>
          <w:rFonts w:ascii="Times New Roman"/>
          <w:b w:val="false"/>
          <w:i w:val="false"/>
          <w:color w:val="000000"/>
          <w:sz w:val="28"/>
        </w:rPr>
        <w:t xml:space="preserve">
      1) жазғы (72-сурет): </w:t>
      </w:r>
      <w:r>
        <w:br/>
      </w:r>
      <w:r>
        <w:rPr>
          <w:rFonts w:ascii="Times New Roman"/>
          <w:b w:val="false"/>
          <w:i w:val="false"/>
          <w:color w:val="000000"/>
          <w:sz w:val="28"/>
        </w:rPr>
        <w:t xml:space="preserve">
      жиек салынған қара түстi фуражка; </w:t>
      </w:r>
      <w:r>
        <w:br/>
      </w:r>
      <w:r>
        <w:rPr>
          <w:rFonts w:ascii="Times New Roman"/>
          <w:b w:val="false"/>
          <w:i w:val="false"/>
          <w:color w:val="000000"/>
          <w:sz w:val="28"/>
        </w:rPr>
        <w:t xml:space="preserve">
      қара түстi салтанатты мундир мен жиектер салынған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қара түстi қысқа қонышты құрым бәтеңке;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2) қысқы (73-сурет): </w:t>
      </w:r>
      <w:r>
        <w:br/>
      </w:r>
      <w:r>
        <w:rPr>
          <w:rFonts w:ascii="Times New Roman"/>
          <w:b w:val="false"/>
          <w:i w:val="false"/>
          <w:color w:val="000000"/>
          <w:sz w:val="28"/>
        </w:rPr>
        <w:t xml:space="preserve">
      қара түстi терiден тiгiлген құлақшын (полковниктерде - қара түстi қаракөлден тiгiлген құлақшын); </w:t>
      </w:r>
      <w:r>
        <w:br/>
      </w:r>
      <w:r>
        <w:rPr>
          <w:rFonts w:ascii="Times New Roman"/>
          <w:b w:val="false"/>
          <w:i w:val="false"/>
          <w:color w:val="000000"/>
          <w:sz w:val="28"/>
        </w:rPr>
        <w:t xml:space="preserve">
      қара түстi терiден тiгiлген жағасы бар қара түстi астары жылы пальто (полковниктерде - қара түстi қаракөлден тiгiлген жаға); </w:t>
      </w:r>
      <w:r>
        <w:br/>
      </w:r>
      <w:r>
        <w:rPr>
          <w:rFonts w:ascii="Times New Roman"/>
          <w:b w:val="false"/>
          <w:i w:val="false"/>
          <w:color w:val="000000"/>
          <w:sz w:val="28"/>
        </w:rPr>
        <w:t xml:space="preserve">
      қара түстi салтанатты мундир мен жиектер салынған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w:t>
      </w:r>
    </w:p>
    <w:bookmarkStart w:name="z55" w:id="43"/>
    <w:p>
      <w:pPr>
        <w:spacing w:after="0"/>
        <w:ind w:left="0"/>
        <w:jc w:val="both"/>
      </w:pPr>
      <w:r>
        <w:rPr>
          <w:rFonts w:ascii="Times New Roman"/>
          <w:b w:val="false"/>
          <w:i w:val="false"/>
          <w:color w:val="000000"/>
          <w:sz w:val="28"/>
        </w:rPr>
        <w:t xml:space="preserve">
      36. Саптан тыс салтанатты киiм нысаны саптағы салтанатты сияқты, бiрақ аксельбантсыз, салтанатты белдiксiз, ақ түстi қолғапсыз (жылы) және кашнесiз. Ақ түстi жылы қолғап және кашне орнына тиiсiнше қара түстi iшi жылы қолғап пен кашне (74, 75-суреттер). </w:t>
      </w:r>
      <w:r>
        <w:br/>
      </w:r>
      <w:r>
        <w:rPr>
          <w:rFonts w:ascii="Times New Roman"/>
          <w:b w:val="false"/>
          <w:i w:val="false"/>
          <w:color w:val="000000"/>
          <w:sz w:val="28"/>
        </w:rPr>
        <w:t xml:space="preserve">
  </w:t>
      </w:r>
    </w:p>
    <w:bookmarkEnd w:id="43"/>
    <w:bookmarkStart w:name="z56" w:id="44"/>
    <w:p>
      <w:pPr>
        <w:spacing w:after="0"/>
        <w:ind w:left="0"/>
        <w:jc w:val="both"/>
      </w:pPr>
      <w:r>
        <w:rPr>
          <w:rFonts w:ascii="Times New Roman"/>
          <w:b w:val="false"/>
          <w:i w:val="false"/>
          <w:color w:val="000000"/>
          <w:sz w:val="28"/>
        </w:rPr>
        <w:t xml:space="preserve">
      37. Саптағы күнделiктi киiм нысаны: </w:t>
      </w:r>
      <w:r>
        <w:br/>
      </w:r>
      <w:r>
        <w:rPr>
          <w:rFonts w:ascii="Times New Roman"/>
          <w:b w:val="false"/>
          <w:i w:val="false"/>
          <w:color w:val="000000"/>
          <w:sz w:val="28"/>
        </w:rPr>
        <w:t xml:space="preserve">
      1) жазғы (76-сурет): </w:t>
      </w:r>
      <w:r>
        <w:br/>
      </w:r>
      <w:r>
        <w:rPr>
          <w:rFonts w:ascii="Times New Roman"/>
          <w:b w:val="false"/>
          <w:i w:val="false"/>
          <w:color w:val="000000"/>
          <w:sz w:val="28"/>
        </w:rPr>
        <w:t xml:space="preserve">
      жиек салынған қара түстi пилотка; </w:t>
      </w:r>
      <w:r>
        <w:br/>
      </w:r>
      <w:r>
        <w:rPr>
          <w:rFonts w:ascii="Times New Roman"/>
          <w:b w:val="false"/>
          <w:i w:val="false"/>
          <w:color w:val="000000"/>
          <w:sz w:val="28"/>
        </w:rPr>
        <w:t xml:space="preserve">
      қара түстi китель мен жиектер салынған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w:t>
      </w:r>
      <w:r>
        <w:br/>
      </w:r>
      <w:r>
        <w:rPr>
          <w:rFonts w:ascii="Times New Roman"/>
          <w:b w:val="false"/>
          <w:i w:val="false"/>
          <w:color w:val="000000"/>
          <w:sz w:val="28"/>
        </w:rPr>
        <w:t xml:space="preserve">
      Қорғаныс министрлiгiнiң объектілерiн күзететiн әскери полиция жасағында китель орнына - қара түстi күртеше. Қосымша - қара түстi амуниция (77-сурет); </w:t>
      </w:r>
      <w:r>
        <w:br/>
      </w:r>
      <w:r>
        <w:rPr>
          <w:rFonts w:ascii="Times New Roman"/>
          <w:b w:val="false"/>
          <w:i w:val="false"/>
          <w:color w:val="000000"/>
          <w:sz w:val="28"/>
        </w:rPr>
        <w:t xml:space="preserve">
      2) қысқы (78-сурет): </w:t>
      </w:r>
      <w:r>
        <w:br/>
      </w:r>
      <w:r>
        <w:rPr>
          <w:rFonts w:ascii="Times New Roman"/>
          <w:b w:val="false"/>
          <w:i w:val="false"/>
          <w:color w:val="000000"/>
          <w:sz w:val="28"/>
        </w:rPr>
        <w:t xml:space="preserve">
      қара түстi терiден тiгiлген құлақшын (полковниктерде - қара түстi қаракөлден тiгiлген құлақшын); </w:t>
      </w:r>
      <w:r>
        <w:br/>
      </w:r>
      <w:r>
        <w:rPr>
          <w:rFonts w:ascii="Times New Roman"/>
          <w:b w:val="false"/>
          <w:i w:val="false"/>
          <w:color w:val="000000"/>
          <w:sz w:val="28"/>
        </w:rPr>
        <w:t xml:space="preserve">
      қара түстi терiден тiгiлген жағасы бар қара түстi астары жылы пальто (полковниктерде - қара түстi қаракөлден тiгiлген жаға); </w:t>
      </w:r>
      <w:r>
        <w:br/>
      </w:r>
      <w:r>
        <w:rPr>
          <w:rFonts w:ascii="Times New Roman"/>
          <w:b w:val="false"/>
          <w:i w:val="false"/>
          <w:color w:val="000000"/>
          <w:sz w:val="28"/>
        </w:rPr>
        <w:t xml:space="preserve">
      қара түстi китель мен жиектер салынған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түстi кашне. </w:t>
      </w:r>
      <w:r>
        <w:br/>
      </w:r>
      <w:r>
        <w:rPr>
          <w:rFonts w:ascii="Times New Roman"/>
          <w:b w:val="false"/>
          <w:i w:val="false"/>
          <w:color w:val="000000"/>
          <w:sz w:val="28"/>
        </w:rPr>
        <w:t xml:space="preserve">
      Қорғаныс министрлiгiнiң объектiлерiн күзететiн әскери полиция жасағында құлақшын орнына - күнқағары бар құлақшын, китель орнына - қара түстi күртеше, пальто орнына - қара түстi терiден тiгiлген жағасы бар қысқа күртеше мен қара түстi астары жылы шалбар. Қосымша - қара түстi амуниция (79-сурет). </w:t>
      </w:r>
      <w:r>
        <w:br/>
      </w:r>
      <w:r>
        <w:rPr>
          <w:rFonts w:ascii="Times New Roman"/>
          <w:b w:val="false"/>
          <w:i w:val="false"/>
          <w:color w:val="000000"/>
          <w:sz w:val="28"/>
        </w:rPr>
        <w:t xml:space="preserve">
      Саптағы күнделiктi киiм нысаны киiм нысаны кезiнде пилотка орнына жиек салынған қара түстi фуражка киiп жүруге рұқсат етiледi, жиек түсi 1-қосымшаға сәйкес. </w:t>
      </w:r>
      <w:r>
        <w:br/>
      </w:r>
      <w:r>
        <w:rPr>
          <w:rFonts w:ascii="Times New Roman"/>
          <w:b w:val="false"/>
          <w:i w:val="false"/>
          <w:color w:val="000000"/>
          <w:sz w:val="28"/>
        </w:rPr>
        <w:t xml:space="preserve">
  </w:t>
      </w:r>
    </w:p>
    <w:bookmarkEnd w:id="44"/>
    <w:bookmarkStart w:name="z57" w:id="45"/>
    <w:p>
      <w:pPr>
        <w:spacing w:after="0"/>
        <w:ind w:left="0"/>
        <w:jc w:val="both"/>
      </w:pPr>
      <w:r>
        <w:rPr>
          <w:rFonts w:ascii="Times New Roman"/>
          <w:b w:val="false"/>
          <w:i w:val="false"/>
          <w:color w:val="000000"/>
          <w:sz w:val="28"/>
        </w:rPr>
        <w:t xml:space="preserve">
      38. Саптан тыс күнделiктi киiм нысаны: </w:t>
      </w:r>
      <w:r>
        <w:br/>
      </w:r>
      <w:r>
        <w:rPr>
          <w:rFonts w:ascii="Times New Roman"/>
          <w:b w:val="false"/>
          <w:i w:val="false"/>
          <w:color w:val="000000"/>
          <w:sz w:val="28"/>
        </w:rPr>
        <w:t xml:space="preserve">
      1) жазғы (80-сурет): </w:t>
      </w:r>
      <w:r>
        <w:br/>
      </w:r>
      <w:r>
        <w:rPr>
          <w:rFonts w:ascii="Times New Roman"/>
          <w:b w:val="false"/>
          <w:i w:val="false"/>
          <w:color w:val="000000"/>
          <w:sz w:val="28"/>
        </w:rPr>
        <w:t xml:space="preserve">
      қара түстi берет; </w:t>
      </w:r>
      <w:r>
        <w:br/>
      </w:r>
      <w:r>
        <w:rPr>
          <w:rFonts w:ascii="Times New Roman"/>
          <w:b w:val="false"/>
          <w:i w:val="false"/>
          <w:color w:val="000000"/>
          <w:sz w:val="28"/>
        </w:rPr>
        <w:t xml:space="preserve">
      қара түстi китель мен жиектер салынған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w:t>
      </w:r>
      <w:r>
        <w:br/>
      </w:r>
      <w:r>
        <w:rPr>
          <w:rFonts w:ascii="Times New Roman"/>
          <w:b w:val="false"/>
          <w:i w:val="false"/>
          <w:color w:val="000000"/>
          <w:sz w:val="28"/>
        </w:rPr>
        <w:t xml:space="preserve">
      2) қысқы (81-сурет): </w:t>
      </w:r>
      <w:r>
        <w:br/>
      </w:r>
      <w:r>
        <w:rPr>
          <w:rFonts w:ascii="Times New Roman"/>
          <w:b w:val="false"/>
          <w:i w:val="false"/>
          <w:color w:val="000000"/>
          <w:sz w:val="28"/>
        </w:rPr>
        <w:t xml:space="preserve">
      қара түстi терiден тiгiлген құлақшын (полковниктерде - қара түстi қаракөлден тiгiлген құлақшын); </w:t>
      </w:r>
      <w:r>
        <w:br/>
      </w:r>
      <w:r>
        <w:rPr>
          <w:rFonts w:ascii="Times New Roman"/>
          <w:b w:val="false"/>
          <w:i w:val="false"/>
          <w:color w:val="000000"/>
          <w:sz w:val="28"/>
        </w:rPr>
        <w:t xml:space="preserve">
      қара түстi терiден тiгiлген жағасы бар қара түстi маусымдық күртеше (полковниктерде - қара түстi қаракөлден тiгiлген жаға); </w:t>
      </w:r>
      <w:r>
        <w:br/>
      </w:r>
      <w:r>
        <w:rPr>
          <w:rFonts w:ascii="Times New Roman"/>
          <w:b w:val="false"/>
          <w:i w:val="false"/>
          <w:color w:val="000000"/>
          <w:sz w:val="28"/>
        </w:rPr>
        <w:t xml:space="preserve">
      қара түстi китель мен жиектер салынған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түстi кашне. </w:t>
      </w:r>
      <w:r>
        <w:br/>
      </w:r>
      <w:r>
        <w:rPr>
          <w:rFonts w:ascii="Times New Roman"/>
          <w:b w:val="false"/>
          <w:i w:val="false"/>
          <w:color w:val="000000"/>
          <w:sz w:val="28"/>
        </w:rPr>
        <w:t xml:space="preserve">
      Саптан тыс күнделiктi киiм нысаны кезінде китель орнына қара түстi күртеше немесе свитер, берет орнына - пилотка киіп жүруге рұқсат етiледi (82, 83-суреттер). </w:t>
      </w:r>
      <w:r>
        <w:br/>
      </w:r>
      <w:r>
        <w:rPr>
          <w:rFonts w:ascii="Times New Roman"/>
          <w:b w:val="false"/>
          <w:i w:val="false"/>
          <w:color w:val="000000"/>
          <w:sz w:val="28"/>
        </w:rPr>
        <w:t xml:space="preserve">
  </w:t>
      </w:r>
    </w:p>
    <w:bookmarkEnd w:id="45"/>
    <w:bookmarkStart w:name="z58" w:id="46"/>
    <w:p>
      <w:pPr>
        <w:spacing w:after="0"/>
        <w:ind w:left="0"/>
        <w:jc w:val="both"/>
      </w:pPr>
      <w:r>
        <w:rPr>
          <w:rFonts w:ascii="Times New Roman"/>
          <w:b w:val="false"/>
          <w:i w:val="false"/>
          <w:color w:val="000000"/>
          <w:sz w:val="28"/>
        </w:rPr>
        <w:t xml:space="preserve">
      39. Далалық киiм нысаны: </w:t>
      </w:r>
      <w:r>
        <w:br/>
      </w:r>
      <w:r>
        <w:rPr>
          <w:rFonts w:ascii="Times New Roman"/>
          <w:b w:val="false"/>
          <w:i w:val="false"/>
          <w:color w:val="000000"/>
          <w:sz w:val="28"/>
        </w:rPr>
        <w:t xml:space="preserve">
      1) жазғы (54-сурет): </w:t>
      </w:r>
      <w:r>
        <w:br/>
      </w:r>
      <w:r>
        <w:rPr>
          <w:rFonts w:ascii="Times New Roman"/>
          <w:b w:val="false"/>
          <w:i w:val="false"/>
          <w:color w:val="000000"/>
          <w:sz w:val="28"/>
        </w:rPr>
        <w:t xml:space="preserve">
      бүркенiш түстi далалық фуражка; </w:t>
      </w:r>
      <w:r>
        <w:br/>
      </w:r>
      <w:r>
        <w:rPr>
          <w:rFonts w:ascii="Times New Roman"/>
          <w:b w:val="false"/>
          <w:i w:val="false"/>
          <w:color w:val="000000"/>
          <w:sz w:val="28"/>
        </w:rPr>
        <w:t xml:space="preserve">
      бүркенiш түстi футболка; </w:t>
      </w:r>
      <w:r>
        <w:br/>
      </w:r>
      <w:r>
        <w:rPr>
          <w:rFonts w:ascii="Times New Roman"/>
          <w:b w:val="false"/>
          <w:i w:val="false"/>
          <w:color w:val="000000"/>
          <w:sz w:val="28"/>
        </w:rPr>
        <w:t xml:space="preserve">
      бүркенiш түстi далалық күртеше мен тiк пiшiлген шалбар; </w:t>
      </w:r>
      <w:r>
        <w:br/>
      </w:r>
      <w:r>
        <w:rPr>
          <w:rFonts w:ascii="Times New Roman"/>
          <w:b w:val="false"/>
          <w:i w:val="false"/>
          <w:color w:val="000000"/>
          <w:sz w:val="28"/>
        </w:rPr>
        <w:t xml:space="preserve">
      қара түстi биiк қонышты бәтеңке; </w:t>
      </w:r>
      <w:r>
        <w:br/>
      </w:r>
      <w:r>
        <w:rPr>
          <w:rFonts w:ascii="Times New Roman"/>
          <w:b w:val="false"/>
          <w:i w:val="false"/>
          <w:color w:val="000000"/>
          <w:sz w:val="28"/>
        </w:rPr>
        <w:t xml:space="preserve">
      2) қысқы (55-сурет): </w:t>
      </w:r>
      <w:r>
        <w:br/>
      </w:r>
      <w:r>
        <w:rPr>
          <w:rFonts w:ascii="Times New Roman"/>
          <w:b w:val="false"/>
          <w:i w:val="false"/>
          <w:color w:val="000000"/>
          <w:sz w:val="28"/>
        </w:rPr>
        <w:t xml:space="preserve">
      қара түстi терiден тiгiлген құлақшын; </w:t>
      </w:r>
      <w:r>
        <w:br/>
      </w:r>
      <w:r>
        <w:rPr>
          <w:rFonts w:ascii="Times New Roman"/>
          <w:b w:val="false"/>
          <w:i w:val="false"/>
          <w:color w:val="000000"/>
          <w:sz w:val="28"/>
        </w:rPr>
        <w:t xml:space="preserve">
      бүркенiш түстi футболка; </w:t>
      </w:r>
      <w:r>
        <w:br/>
      </w:r>
      <w:r>
        <w:rPr>
          <w:rFonts w:ascii="Times New Roman"/>
          <w:b w:val="false"/>
          <w:i w:val="false"/>
          <w:color w:val="000000"/>
          <w:sz w:val="28"/>
        </w:rPr>
        <w:t xml:space="preserve">
      бүркенiш түстi далалық күртеше мен тiк пiшiлген шалбар; </w:t>
      </w:r>
      <w:r>
        <w:br/>
      </w:r>
      <w:r>
        <w:rPr>
          <w:rFonts w:ascii="Times New Roman"/>
          <w:b w:val="false"/>
          <w:i w:val="false"/>
          <w:color w:val="000000"/>
          <w:sz w:val="28"/>
        </w:rPr>
        <w:t xml:space="preserve">
      қара түстi терiден тiгiлген жағасы бар бүркенiш түстi астары жылы далалық күртеше мен тiк пiшiлген шалбар; </w:t>
      </w:r>
      <w:r>
        <w:br/>
      </w:r>
      <w:r>
        <w:rPr>
          <w:rFonts w:ascii="Times New Roman"/>
          <w:b w:val="false"/>
          <w:i w:val="false"/>
          <w:color w:val="000000"/>
          <w:sz w:val="28"/>
        </w:rPr>
        <w:t xml:space="preserve">
      қара түстi iшi жылы биiк қонышты бәтеңке;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түстi кашне. </w:t>
      </w:r>
      <w:r>
        <w:br/>
      </w:r>
      <w:r>
        <w:rPr>
          <w:rFonts w:ascii="Times New Roman"/>
          <w:b w:val="false"/>
          <w:i w:val="false"/>
          <w:color w:val="000000"/>
          <w:sz w:val="28"/>
        </w:rPr>
        <w:t xml:space="preserve">
      Жазғы далалық киiм нысаны кезiнде және жылы ауа райында қысқы далалық киiм нысаны кезiнде далалық фуражка және құлақшын орнына қара түстi берет киiп жүруге рұқсат етiледi. </w:t>
      </w:r>
      <w:r>
        <w:br/>
      </w:r>
      <w:r>
        <w:rPr>
          <w:rFonts w:ascii="Times New Roman"/>
          <w:b w:val="false"/>
          <w:i w:val="false"/>
          <w:color w:val="000000"/>
          <w:sz w:val="28"/>
        </w:rPr>
        <w:t xml:space="preserve">
  </w:t>
      </w:r>
    </w:p>
    <w:bookmarkEnd w:id="46"/>
    <w:bookmarkStart w:name="z59" w:id="47"/>
    <w:p>
      <w:pPr>
        <w:spacing w:after="0"/>
        <w:ind w:left="0"/>
        <w:jc w:val="both"/>
      </w:pPr>
      <w:r>
        <w:rPr>
          <w:rFonts w:ascii="Times New Roman"/>
          <w:b w:val="false"/>
          <w:i w:val="false"/>
          <w:color w:val="000000"/>
          <w:sz w:val="28"/>
        </w:rPr>
        <w:t xml:space="preserve">
      40. Саптағы салтанатты киiм нысаны кезiнде мундирге ерекшелiк белгiлерi және ведомстволық кеуде айырым белгiлерi, саптан тыс салтанатты киiм нысаны кезiнде мундирге және күнделiктi киiм нысаны кезiнде кительге - планкалардағы орден ленталары мен медаль ленталары, ведомстволық кеуде айырым белгiлерi тағылады. </w:t>
      </w:r>
      <w:r>
        <w:br/>
      </w:r>
      <w:r>
        <w:rPr>
          <w:rFonts w:ascii="Times New Roman"/>
          <w:b w:val="false"/>
          <w:i w:val="false"/>
          <w:color w:val="000000"/>
          <w:sz w:val="28"/>
        </w:rPr>
        <w:t xml:space="preserve">
  </w:t>
      </w:r>
    </w:p>
    <w:bookmarkEnd w:id="47"/>
    <w:bookmarkStart w:name="z60" w:id="48"/>
    <w:p>
      <w:pPr>
        <w:spacing w:after="0"/>
        <w:ind w:left="0"/>
        <w:jc w:val="both"/>
      </w:pPr>
      <w:r>
        <w:rPr>
          <w:rFonts w:ascii="Times New Roman"/>
          <w:b w:val="false"/>
          <w:i w:val="false"/>
          <w:color w:val="000000"/>
          <w:sz w:val="28"/>
        </w:rPr>
        <w:t xml:space="preserve">
      41. Мынадай: </w:t>
      </w:r>
      <w:r>
        <w:br/>
      </w:r>
      <w:r>
        <w:rPr>
          <w:rFonts w:ascii="Times New Roman"/>
          <w:b w:val="false"/>
          <w:i w:val="false"/>
          <w:color w:val="000000"/>
          <w:sz w:val="28"/>
        </w:rPr>
        <w:t xml:space="preserve">
      салтанатты киiм нысаны кезiнде астары жылы пальтоға және мундирге - алтын түстес; </w:t>
      </w:r>
      <w:r>
        <w:br/>
      </w:r>
      <w:r>
        <w:rPr>
          <w:rFonts w:ascii="Times New Roman"/>
          <w:b w:val="false"/>
          <w:i w:val="false"/>
          <w:color w:val="000000"/>
          <w:sz w:val="28"/>
        </w:rPr>
        <w:t xml:space="preserve">
      күнделіктi киiм нысаны кезiнде астары жылы пальтоға, маусымдық күртешеге, кительге, күртешеге, свитерге, сарғыш түстi жейдеге - қара түстi; </w:t>
      </w:r>
      <w:r>
        <w:br/>
      </w:r>
      <w:r>
        <w:rPr>
          <w:rFonts w:ascii="Times New Roman"/>
          <w:b w:val="false"/>
          <w:i w:val="false"/>
          <w:color w:val="000000"/>
          <w:sz w:val="28"/>
        </w:rPr>
        <w:t xml:space="preserve">
      ақ түстi жейдеге - ақ түстi; </w:t>
      </w:r>
      <w:r>
        <w:br/>
      </w:r>
      <w:r>
        <w:rPr>
          <w:rFonts w:ascii="Times New Roman"/>
          <w:b w:val="false"/>
          <w:i w:val="false"/>
          <w:color w:val="000000"/>
          <w:sz w:val="28"/>
        </w:rPr>
        <w:t xml:space="preserve">
      далалық күртешеге - бүркенiш түстi погондар тағылады. </w:t>
      </w:r>
    </w:p>
    <w:bookmarkEnd w:id="48"/>
    <w:bookmarkStart w:name="z9" w:id="49"/>
    <w:p>
      <w:pPr>
        <w:spacing w:after="0"/>
        <w:ind w:left="0"/>
        <w:jc w:val="left"/>
      </w:pPr>
      <w:r>
        <w:rPr>
          <w:rFonts w:ascii="Times New Roman"/>
          <w:b/>
          <w:i w:val="false"/>
          <w:color w:val="000000"/>
        </w:rPr>
        <w:t xml:space="preserve"> 
4-тарау. Әскери қызметшi әйелдердiң әскери киiм нысаны үлгiлерiнiң сипаттамасы мен суреттерi </w:t>
      </w:r>
    </w:p>
    <w:bookmarkEnd w:id="49"/>
    <w:bookmarkStart w:name="z61" w:id="50"/>
    <w:p>
      <w:pPr>
        <w:spacing w:after="0"/>
        <w:ind w:left="0"/>
        <w:jc w:val="left"/>
      </w:pPr>
      <w:r>
        <w:rPr>
          <w:rFonts w:ascii="Times New Roman"/>
          <w:b/>
          <w:i w:val="false"/>
          <w:color w:val="000000"/>
        </w:rPr>
        <w:t xml:space="preserve"> 
Параграф 1. Қазақстан Республикасының Қарулы Күштерi, </w:t>
      </w:r>
      <w:r>
        <w:br/>
      </w:r>
      <w:r>
        <w:rPr>
          <w:rFonts w:ascii="Times New Roman"/>
          <w:b/>
          <w:i w:val="false"/>
          <w:color w:val="000000"/>
        </w:rPr>
        <w:t xml:space="preserve">
басқа да әскерлерi мен әскери құралымдары (Әскери-теңiз </w:t>
      </w:r>
      <w:r>
        <w:br/>
      </w:r>
      <w:r>
        <w:rPr>
          <w:rFonts w:ascii="Times New Roman"/>
          <w:b/>
          <w:i w:val="false"/>
          <w:color w:val="000000"/>
        </w:rPr>
        <w:t xml:space="preserve">
күштерiнен, жағалық қорғаныс бөлiмдерiнен, Ұлттық </w:t>
      </w:r>
      <w:r>
        <w:br/>
      </w:r>
      <w:r>
        <w:rPr>
          <w:rFonts w:ascii="Times New Roman"/>
          <w:b/>
          <w:i w:val="false"/>
          <w:color w:val="000000"/>
        </w:rPr>
        <w:t xml:space="preserve">
қауiпсiздiк комитетi Шекара қызметiнiң теңiз бөлiмдерiнен, </w:t>
      </w:r>
      <w:r>
        <w:br/>
      </w:r>
      <w:r>
        <w:rPr>
          <w:rFonts w:ascii="Times New Roman"/>
          <w:b/>
          <w:i w:val="false"/>
          <w:color w:val="000000"/>
        </w:rPr>
        <w:t xml:space="preserve">
Қарулы Күштердiң Әскери полициясынан басқа) </w:t>
      </w:r>
    </w:p>
    <w:bookmarkEnd w:id="50"/>
    <w:bookmarkStart w:name="z62" w:id="51"/>
    <w:p>
      <w:pPr>
        <w:spacing w:after="0"/>
        <w:ind w:left="0"/>
        <w:jc w:val="both"/>
      </w:pPr>
      <w:r>
        <w:rPr>
          <w:rFonts w:ascii="Times New Roman"/>
          <w:b w:val="false"/>
          <w:i w:val="false"/>
          <w:color w:val="000000"/>
          <w:sz w:val="28"/>
        </w:rPr>
        <w:t xml:space="preserve">
      42. Саптағы салтанатты киiм нысаны: </w:t>
      </w:r>
      <w:r>
        <w:br/>
      </w:r>
      <w:r>
        <w:rPr>
          <w:rFonts w:ascii="Times New Roman"/>
          <w:b w:val="false"/>
          <w:i w:val="false"/>
          <w:color w:val="000000"/>
          <w:sz w:val="28"/>
        </w:rPr>
        <w:t xml:space="preserve">
      1) жазғы (84-сурет): </w:t>
      </w:r>
      <w:r>
        <w:br/>
      </w:r>
      <w:r>
        <w:rPr>
          <w:rFonts w:ascii="Times New Roman"/>
          <w:b w:val="false"/>
          <w:i w:val="false"/>
          <w:color w:val="000000"/>
          <w:sz w:val="28"/>
        </w:rPr>
        <w:t xml:space="preserve">
      белгiленген түстi жүн берет; </w:t>
      </w:r>
      <w:r>
        <w:br/>
      </w:r>
      <w:r>
        <w:rPr>
          <w:rFonts w:ascii="Times New Roman"/>
          <w:b w:val="false"/>
          <w:i w:val="false"/>
          <w:color w:val="000000"/>
          <w:sz w:val="28"/>
        </w:rPr>
        <w:t xml:space="preserve">
      қара қоңыр қорғаныш түстi мундир мен жиектер салынған балағы түсіңкi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түсті құрым туфли;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ақ түсті қолғап; </w:t>
      </w:r>
      <w:r>
        <w:br/>
      </w:r>
      <w:r>
        <w:rPr>
          <w:rFonts w:ascii="Times New Roman"/>
          <w:b w:val="false"/>
          <w:i w:val="false"/>
          <w:color w:val="000000"/>
          <w:sz w:val="28"/>
        </w:rPr>
        <w:t xml:space="preserve">
      2) қысқы (85-сурет): </w:t>
      </w:r>
      <w:r>
        <w:br/>
      </w:r>
      <w:r>
        <w:rPr>
          <w:rFonts w:ascii="Times New Roman"/>
          <w:b w:val="false"/>
          <w:i w:val="false"/>
          <w:color w:val="000000"/>
          <w:sz w:val="28"/>
        </w:rPr>
        <w:t xml:space="preserve">
      қара көк түстi терiден тiгiлген құлақшын (полковниктерде - сұр түстi қаракөлден тiгiлген құлақшын); </w:t>
      </w:r>
      <w:r>
        <w:br/>
      </w:r>
      <w:r>
        <w:rPr>
          <w:rFonts w:ascii="Times New Roman"/>
          <w:b w:val="false"/>
          <w:i w:val="false"/>
          <w:color w:val="000000"/>
          <w:sz w:val="28"/>
        </w:rPr>
        <w:t xml:space="preserve">
      қара көк түстi терiден тiгiлген жағасы бар астары жылы қара қоңыр қорғаныш түстi пальто (полковниктерде - сұр түстi қаракөлден тiгiлген жаға); </w:t>
      </w:r>
      <w:r>
        <w:br/>
      </w:r>
      <w:r>
        <w:rPr>
          <w:rFonts w:ascii="Times New Roman"/>
          <w:b w:val="false"/>
          <w:i w:val="false"/>
          <w:color w:val="000000"/>
          <w:sz w:val="28"/>
        </w:rPr>
        <w:t xml:space="preserve">
      қара қоңыр қорғаныш түстi мундир мен жиектер салынған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түсті галстук; </w:t>
      </w:r>
      <w:r>
        <w:br/>
      </w:r>
      <w:r>
        <w:rPr>
          <w:rFonts w:ascii="Times New Roman"/>
          <w:b w:val="false"/>
          <w:i w:val="false"/>
          <w:color w:val="000000"/>
          <w:sz w:val="28"/>
        </w:rPr>
        <w:t xml:space="preserve">
      қара түстi iшi жылы құрым етiк;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w:t>
      </w:r>
    </w:p>
    <w:bookmarkEnd w:id="51"/>
    <w:bookmarkStart w:name="z63" w:id="52"/>
    <w:p>
      <w:pPr>
        <w:spacing w:after="0"/>
        <w:ind w:left="0"/>
        <w:jc w:val="both"/>
      </w:pPr>
      <w:r>
        <w:rPr>
          <w:rFonts w:ascii="Times New Roman"/>
          <w:b w:val="false"/>
          <w:i w:val="false"/>
          <w:color w:val="000000"/>
          <w:sz w:val="28"/>
        </w:rPr>
        <w:t xml:space="preserve">
      43. Саптан тыс салтанатты киiм нысаны саптағы салтанатты сияқты, бiрақ аксельбантсыз, салтанатты белдiксiз, ақ түстi қолғапсыз (жылы) және кашнесiз. Ақ түстi iшi жылы қолғап пен кашне орнына тиiсiнше қара түстi iшi жылы қолғап пен қара қоңыр қорғаныш түстi кашне, балағы түсiңкi шалбар орнына - қара қоңыр қорғаныш түстi юбка (86, 87-суреттер). </w:t>
      </w:r>
      <w:r>
        <w:br/>
      </w:r>
      <w:r>
        <w:rPr>
          <w:rFonts w:ascii="Times New Roman"/>
          <w:b w:val="false"/>
          <w:i w:val="false"/>
          <w:color w:val="000000"/>
          <w:sz w:val="28"/>
        </w:rPr>
        <w:t xml:space="preserve">
  </w:t>
      </w:r>
    </w:p>
    <w:bookmarkEnd w:id="52"/>
    <w:bookmarkStart w:name="z64" w:id="53"/>
    <w:p>
      <w:pPr>
        <w:spacing w:after="0"/>
        <w:ind w:left="0"/>
        <w:jc w:val="both"/>
      </w:pPr>
      <w:r>
        <w:rPr>
          <w:rFonts w:ascii="Times New Roman"/>
          <w:b w:val="false"/>
          <w:i w:val="false"/>
          <w:color w:val="000000"/>
          <w:sz w:val="28"/>
        </w:rPr>
        <w:t xml:space="preserve">
      44. Саптағы күнделiктi киiм нысаны: </w:t>
      </w:r>
      <w:r>
        <w:br/>
      </w:r>
      <w:r>
        <w:rPr>
          <w:rFonts w:ascii="Times New Roman"/>
          <w:b w:val="false"/>
          <w:i w:val="false"/>
          <w:color w:val="000000"/>
          <w:sz w:val="28"/>
        </w:rPr>
        <w:t xml:space="preserve">
      1) жазғы (88-сурет): </w:t>
      </w:r>
      <w:r>
        <w:br/>
      </w:r>
      <w:r>
        <w:rPr>
          <w:rFonts w:ascii="Times New Roman"/>
          <w:b w:val="false"/>
          <w:i w:val="false"/>
          <w:color w:val="000000"/>
          <w:sz w:val="28"/>
        </w:rPr>
        <w:t xml:space="preserve">
      жиек салынған қapa қоңыр қорғаныш түсті пилотка; </w:t>
      </w:r>
      <w:r>
        <w:br/>
      </w:r>
      <w:r>
        <w:rPr>
          <w:rFonts w:ascii="Times New Roman"/>
          <w:b w:val="false"/>
          <w:i w:val="false"/>
          <w:color w:val="000000"/>
          <w:sz w:val="28"/>
        </w:rPr>
        <w:t xml:space="preserve">
      қара қоңыр қорғаныш түстi китель мен жиектер салынған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құрым туфли; </w:t>
      </w:r>
      <w:r>
        <w:br/>
      </w:r>
      <w:r>
        <w:rPr>
          <w:rFonts w:ascii="Times New Roman"/>
          <w:b w:val="false"/>
          <w:i w:val="false"/>
          <w:color w:val="000000"/>
          <w:sz w:val="28"/>
        </w:rPr>
        <w:t xml:space="preserve">
      2) қысқы (89-сурет): </w:t>
      </w:r>
      <w:r>
        <w:br/>
      </w:r>
      <w:r>
        <w:rPr>
          <w:rFonts w:ascii="Times New Roman"/>
          <w:b w:val="false"/>
          <w:i w:val="false"/>
          <w:color w:val="000000"/>
          <w:sz w:val="28"/>
        </w:rPr>
        <w:t xml:space="preserve">
      қара көк түстi терiден тiгiлген құлақшын (полковниктерде - сұр түстi қаракөлден тiгiлген құлақшын); </w:t>
      </w:r>
      <w:r>
        <w:br/>
      </w:r>
      <w:r>
        <w:rPr>
          <w:rFonts w:ascii="Times New Roman"/>
          <w:b w:val="false"/>
          <w:i w:val="false"/>
          <w:color w:val="000000"/>
          <w:sz w:val="28"/>
        </w:rPr>
        <w:t xml:space="preserve">
      қара көк түстi терiден тiгілген жағасы бар қара қоңыр қорғаныш түстi астары жылы пальто (полковниктерде - сұр түстi қаракөлден тiгілген жаға); </w:t>
      </w:r>
      <w:r>
        <w:br/>
      </w:r>
      <w:r>
        <w:rPr>
          <w:rFonts w:ascii="Times New Roman"/>
          <w:b w:val="false"/>
          <w:i w:val="false"/>
          <w:color w:val="000000"/>
          <w:sz w:val="28"/>
        </w:rPr>
        <w:t xml:space="preserve">
      қара қоңыр қорғаныш түстi китель мен жиектер салынған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құрым етiк;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қоңыр қорғаныш түстi кашне. </w:t>
      </w:r>
      <w:r>
        <w:br/>
      </w:r>
      <w:r>
        <w:rPr>
          <w:rFonts w:ascii="Times New Roman"/>
          <w:b w:val="false"/>
          <w:i w:val="false"/>
          <w:color w:val="000000"/>
          <w:sz w:val="28"/>
        </w:rPr>
        <w:t xml:space="preserve">
      Саптағы күнделiктi киiм нысаны кезiнде пилотка орнына белгiленген түстi берет киiп жүруге рұқсат етiледi. </w:t>
      </w:r>
      <w:r>
        <w:br/>
      </w:r>
      <w:r>
        <w:rPr>
          <w:rFonts w:ascii="Times New Roman"/>
          <w:b w:val="false"/>
          <w:i w:val="false"/>
          <w:color w:val="000000"/>
          <w:sz w:val="28"/>
        </w:rPr>
        <w:t xml:space="preserve">
  </w:t>
      </w:r>
    </w:p>
    <w:bookmarkEnd w:id="53"/>
    <w:bookmarkStart w:name="z65" w:id="54"/>
    <w:p>
      <w:pPr>
        <w:spacing w:after="0"/>
        <w:ind w:left="0"/>
        <w:jc w:val="both"/>
      </w:pPr>
      <w:r>
        <w:rPr>
          <w:rFonts w:ascii="Times New Roman"/>
          <w:b w:val="false"/>
          <w:i w:val="false"/>
          <w:color w:val="000000"/>
          <w:sz w:val="28"/>
        </w:rPr>
        <w:t xml:space="preserve">
      45. Саптан тыс күнделiктi киiм нысаны: </w:t>
      </w:r>
      <w:r>
        <w:br/>
      </w:r>
      <w:r>
        <w:rPr>
          <w:rFonts w:ascii="Times New Roman"/>
          <w:b w:val="false"/>
          <w:i w:val="false"/>
          <w:color w:val="000000"/>
          <w:sz w:val="28"/>
        </w:rPr>
        <w:t xml:space="preserve">
      1) жазғы (90-сурет): </w:t>
      </w:r>
      <w:r>
        <w:br/>
      </w:r>
      <w:r>
        <w:rPr>
          <w:rFonts w:ascii="Times New Roman"/>
          <w:b w:val="false"/>
          <w:i w:val="false"/>
          <w:color w:val="000000"/>
          <w:sz w:val="28"/>
        </w:rPr>
        <w:t xml:space="preserve">
      белгiленген түсті жүн берет; </w:t>
      </w:r>
      <w:r>
        <w:br/>
      </w:r>
      <w:r>
        <w:rPr>
          <w:rFonts w:ascii="Times New Roman"/>
          <w:b w:val="false"/>
          <w:i w:val="false"/>
          <w:color w:val="000000"/>
          <w:sz w:val="28"/>
        </w:rPr>
        <w:t xml:space="preserve">
      қара қоңыр қорғаныш түстi китель мен юбка;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құрым туфли; </w:t>
      </w:r>
      <w:r>
        <w:br/>
      </w:r>
      <w:r>
        <w:rPr>
          <w:rFonts w:ascii="Times New Roman"/>
          <w:b w:val="false"/>
          <w:i w:val="false"/>
          <w:color w:val="000000"/>
          <w:sz w:val="28"/>
        </w:rPr>
        <w:t xml:space="preserve">
      2) қысқы (91-сурет): </w:t>
      </w:r>
      <w:r>
        <w:br/>
      </w:r>
      <w:r>
        <w:rPr>
          <w:rFonts w:ascii="Times New Roman"/>
          <w:b w:val="false"/>
          <w:i w:val="false"/>
          <w:color w:val="000000"/>
          <w:sz w:val="28"/>
        </w:rPr>
        <w:t xml:space="preserve">
      қара көк түстi терiден тiгiлген құлақшын (полковниктерде - сұр түстi қаракөлден тiгiлген құлақшын); </w:t>
      </w:r>
      <w:r>
        <w:br/>
      </w:r>
      <w:r>
        <w:rPr>
          <w:rFonts w:ascii="Times New Roman"/>
          <w:b w:val="false"/>
          <w:i w:val="false"/>
          <w:color w:val="000000"/>
          <w:sz w:val="28"/>
        </w:rPr>
        <w:t xml:space="preserve">
      қара көк түстi терiден тiгiлген жағасы бар қара қоңыр қорғаныш түстi астары жылы пальто (полковниктерде - сұр түстi қаракөлден тiгілген жаға); </w:t>
      </w:r>
      <w:r>
        <w:br/>
      </w:r>
      <w:r>
        <w:rPr>
          <w:rFonts w:ascii="Times New Roman"/>
          <w:b w:val="false"/>
          <w:i w:val="false"/>
          <w:color w:val="000000"/>
          <w:sz w:val="28"/>
        </w:rPr>
        <w:t xml:space="preserve">
      қара қоңыр қорғаныш түстi китель мен юбка;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құрым етiк;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қоңыр қорғаныш түстi кашне. </w:t>
      </w:r>
      <w:r>
        <w:br/>
      </w:r>
      <w:r>
        <w:rPr>
          <w:rFonts w:ascii="Times New Roman"/>
          <w:b w:val="false"/>
          <w:i w:val="false"/>
          <w:color w:val="000000"/>
          <w:sz w:val="28"/>
        </w:rPr>
        <w:t xml:space="preserve">
      Саптан тыс күнделiктi киiм нысаны кезiнде китель орнына қара қоңыр қорғаныш түсті свитер, берет орнына - пилотка, юбка орнына - балағы түсiңкi шалбар киіп жүруге рұқсат етiледi. Қара қоңыр қорғаныш түсті плащ жазғы уақытта суық ауа райында және қысқы уақытта жылы ауа райында киiледi (92, 93-суреттер). </w:t>
      </w:r>
      <w:r>
        <w:br/>
      </w:r>
      <w:r>
        <w:rPr>
          <w:rFonts w:ascii="Times New Roman"/>
          <w:b w:val="false"/>
          <w:i w:val="false"/>
          <w:color w:val="000000"/>
          <w:sz w:val="28"/>
        </w:rPr>
        <w:t xml:space="preserve">
  </w:t>
      </w:r>
    </w:p>
    <w:bookmarkEnd w:id="54"/>
    <w:bookmarkStart w:name="z66" w:id="55"/>
    <w:p>
      <w:pPr>
        <w:spacing w:after="0"/>
        <w:ind w:left="0"/>
        <w:jc w:val="both"/>
      </w:pPr>
      <w:r>
        <w:rPr>
          <w:rFonts w:ascii="Times New Roman"/>
          <w:b w:val="false"/>
          <w:i w:val="false"/>
          <w:color w:val="000000"/>
          <w:sz w:val="28"/>
        </w:rPr>
        <w:t xml:space="preserve">
      46. Далалық киiм нысаны: </w:t>
      </w:r>
      <w:r>
        <w:br/>
      </w:r>
      <w:r>
        <w:rPr>
          <w:rFonts w:ascii="Times New Roman"/>
          <w:b w:val="false"/>
          <w:i w:val="false"/>
          <w:color w:val="000000"/>
          <w:sz w:val="28"/>
        </w:rPr>
        <w:t xml:space="preserve">
      1) жазғы (54-сурет): </w:t>
      </w:r>
      <w:r>
        <w:br/>
      </w:r>
      <w:r>
        <w:rPr>
          <w:rFonts w:ascii="Times New Roman"/>
          <w:b w:val="false"/>
          <w:i w:val="false"/>
          <w:color w:val="000000"/>
          <w:sz w:val="28"/>
        </w:rPr>
        <w:t xml:space="preserve">
      бүркенiш түстi далалық фуражка; </w:t>
      </w:r>
      <w:r>
        <w:br/>
      </w:r>
      <w:r>
        <w:rPr>
          <w:rFonts w:ascii="Times New Roman"/>
          <w:b w:val="false"/>
          <w:i w:val="false"/>
          <w:color w:val="000000"/>
          <w:sz w:val="28"/>
        </w:rPr>
        <w:t xml:space="preserve">
      бүркенiш түстi футболка; </w:t>
      </w:r>
      <w:r>
        <w:br/>
      </w:r>
      <w:r>
        <w:rPr>
          <w:rFonts w:ascii="Times New Roman"/>
          <w:b w:val="false"/>
          <w:i w:val="false"/>
          <w:color w:val="000000"/>
          <w:sz w:val="28"/>
        </w:rPr>
        <w:t xml:space="preserve">
      бүркенiш түстi далалық күртеше мен тiк пiшiлген шалбар; </w:t>
      </w:r>
      <w:r>
        <w:br/>
      </w:r>
      <w:r>
        <w:rPr>
          <w:rFonts w:ascii="Times New Roman"/>
          <w:b w:val="false"/>
          <w:i w:val="false"/>
          <w:color w:val="000000"/>
          <w:sz w:val="28"/>
        </w:rPr>
        <w:t xml:space="preserve">
      қара түстi биiк қонышты бәтеңке; </w:t>
      </w:r>
      <w:r>
        <w:br/>
      </w:r>
      <w:r>
        <w:rPr>
          <w:rFonts w:ascii="Times New Roman"/>
          <w:b w:val="false"/>
          <w:i w:val="false"/>
          <w:color w:val="000000"/>
          <w:sz w:val="28"/>
        </w:rPr>
        <w:t xml:space="preserve">
      2) қысқы (55-сурет): </w:t>
      </w:r>
      <w:r>
        <w:br/>
      </w:r>
      <w:r>
        <w:rPr>
          <w:rFonts w:ascii="Times New Roman"/>
          <w:b w:val="false"/>
          <w:i w:val="false"/>
          <w:color w:val="000000"/>
          <w:sz w:val="28"/>
        </w:rPr>
        <w:t xml:space="preserve">
      қара көк түстi терiден тiгiлген құлақшын; </w:t>
      </w:r>
      <w:r>
        <w:br/>
      </w:r>
      <w:r>
        <w:rPr>
          <w:rFonts w:ascii="Times New Roman"/>
          <w:b w:val="false"/>
          <w:i w:val="false"/>
          <w:color w:val="000000"/>
          <w:sz w:val="28"/>
        </w:rPr>
        <w:t xml:space="preserve">
      бүркенiш түстi футболка; </w:t>
      </w:r>
      <w:r>
        <w:br/>
      </w:r>
      <w:r>
        <w:rPr>
          <w:rFonts w:ascii="Times New Roman"/>
          <w:b w:val="false"/>
          <w:i w:val="false"/>
          <w:color w:val="000000"/>
          <w:sz w:val="28"/>
        </w:rPr>
        <w:t xml:space="preserve">
      бүркенiш түстi далалық күртеше мен тiк пiшiлген шалбар; </w:t>
      </w:r>
      <w:r>
        <w:br/>
      </w:r>
      <w:r>
        <w:rPr>
          <w:rFonts w:ascii="Times New Roman"/>
          <w:b w:val="false"/>
          <w:i w:val="false"/>
          <w:color w:val="000000"/>
          <w:sz w:val="28"/>
        </w:rPr>
        <w:t xml:space="preserve">
      қара көк түстi терiден тiгiлген жағасы бар бүркенiш түстi астары жылы далалық күртеше мен тiк пiшiлген шалбар; </w:t>
      </w:r>
      <w:r>
        <w:br/>
      </w:r>
      <w:r>
        <w:rPr>
          <w:rFonts w:ascii="Times New Roman"/>
          <w:b w:val="false"/>
          <w:i w:val="false"/>
          <w:color w:val="000000"/>
          <w:sz w:val="28"/>
        </w:rPr>
        <w:t xml:space="preserve">
      қара түстi iшi жылы биiк қонышты бәтеңке;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қоңыр қорғаныш түстi кашне. </w:t>
      </w:r>
      <w:r>
        <w:br/>
      </w:r>
      <w:r>
        <w:rPr>
          <w:rFonts w:ascii="Times New Roman"/>
          <w:b w:val="false"/>
          <w:i w:val="false"/>
          <w:color w:val="000000"/>
          <w:sz w:val="28"/>
        </w:rPr>
        <w:t xml:space="preserve">
      Жазғы далалық киiм нысаны кезiнде және жылы ауа райында қысқы далалық киiм нысаны кезiнде далалық фуражка және құлақшын орнына белгiленген түстi берет киiп жүруге рұқсат етiледi. </w:t>
      </w:r>
      <w:r>
        <w:br/>
      </w:r>
      <w:r>
        <w:rPr>
          <w:rFonts w:ascii="Times New Roman"/>
          <w:b w:val="false"/>
          <w:i w:val="false"/>
          <w:color w:val="000000"/>
          <w:sz w:val="28"/>
        </w:rPr>
        <w:t xml:space="preserve">
      Аэроұтқыр әскерлерiнде бүркенiш түстi далалық жазғы және астары жылы далалық күртеше мен шалбар орнына - бүркенiш түстi десанттық жазғы және десанттық астары жылы күртеше мен шалбар, далалық фуражка орнына - белгіленген түстi берет, футболка орнына - белгiленген түстi жең бар және жеңi жоқ тельняшка (56, 57-cуpeттep). </w:t>
      </w:r>
      <w:r>
        <w:br/>
      </w:r>
      <w:r>
        <w:rPr>
          <w:rFonts w:ascii="Times New Roman"/>
          <w:b w:val="false"/>
          <w:i w:val="false"/>
          <w:color w:val="000000"/>
          <w:sz w:val="28"/>
        </w:rPr>
        <w:t xml:space="preserve">
  </w:t>
      </w:r>
    </w:p>
    <w:bookmarkEnd w:id="55"/>
    <w:bookmarkStart w:name="z67" w:id="56"/>
    <w:p>
      <w:pPr>
        <w:spacing w:after="0"/>
        <w:ind w:left="0"/>
        <w:jc w:val="both"/>
      </w:pPr>
      <w:r>
        <w:rPr>
          <w:rFonts w:ascii="Times New Roman"/>
          <w:b w:val="false"/>
          <w:i w:val="false"/>
          <w:color w:val="000000"/>
          <w:sz w:val="28"/>
        </w:rPr>
        <w:t xml:space="preserve">
      47. Саптағы салтанатты киiм нысаны кезiнде мундирге ерекшелiк белгiлерi және ведомстволық кеуде айырым белгiлерi, саптан тыс салтанатты киiм нысаны кезiнде мундирге және күнделiктi киiм нысаны кезiнде кительге - планкалардағы орден ленталары мен медаль ленталары, ведомстволық кеуде айырым белгiлерi тағылады. </w:t>
      </w:r>
      <w:r>
        <w:br/>
      </w:r>
      <w:r>
        <w:rPr>
          <w:rFonts w:ascii="Times New Roman"/>
          <w:b w:val="false"/>
          <w:i w:val="false"/>
          <w:color w:val="000000"/>
          <w:sz w:val="28"/>
        </w:rPr>
        <w:t xml:space="preserve">
  </w:t>
      </w:r>
    </w:p>
    <w:bookmarkEnd w:id="56"/>
    <w:bookmarkStart w:name="z68" w:id="57"/>
    <w:p>
      <w:pPr>
        <w:spacing w:after="0"/>
        <w:ind w:left="0"/>
        <w:jc w:val="both"/>
      </w:pPr>
      <w:r>
        <w:rPr>
          <w:rFonts w:ascii="Times New Roman"/>
          <w:b w:val="false"/>
          <w:i w:val="false"/>
          <w:color w:val="000000"/>
          <w:sz w:val="28"/>
        </w:rPr>
        <w:t xml:space="preserve">
      48. Мынадай: </w:t>
      </w:r>
      <w:r>
        <w:br/>
      </w:r>
      <w:r>
        <w:rPr>
          <w:rFonts w:ascii="Times New Roman"/>
          <w:b w:val="false"/>
          <w:i w:val="false"/>
          <w:color w:val="000000"/>
          <w:sz w:val="28"/>
        </w:rPr>
        <w:t xml:space="preserve">
      салтанатты киiм нысаны кезiнде астары жылы пальтоға және мундирге - алтын түстес; </w:t>
      </w:r>
      <w:r>
        <w:br/>
      </w:r>
      <w:r>
        <w:rPr>
          <w:rFonts w:ascii="Times New Roman"/>
          <w:b w:val="false"/>
          <w:i w:val="false"/>
          <w:color w:val="000000"/>
          <w:sz w:val="28"/>
        </w:rPr>
        <w:t xml:space="preserve">
      күнделіктi киiм нысаны кезiнде астары жылы пальтоға, жазғы пальтоға, кительге, свитерге, сарғыш түстi жейдеге - қара қоңыр қорғаныш түстi; </w:t>
      </w:r>
      <w:r>
        <w:br/>
      </w:r>
      <w:r>
        <w:rPr>
          <w:rFonts w:ascii="Times New Roman"/>
          <w:b w:val="false"/>
          <w:i w:val="false"/>
          <w:color w:val="000000"/>
          <w:sz w:val="28"/>
        </w:rPr>
        <w:t xml:space="preserve">
      ақ түстi жейдеге - ақ түстi; </w:t>
      </w:r>
      <w:r>
        <w:br/>
      </w:r>
      <w:r>
        <w:rPr>
          <w:rFonts w:ascii="Times New Roman"/>
          <w:b w:val="false"/>
          <w:i w:val="false"/>
          <w:color w:val="000000"/>
          <w:sz w:val="28"/>
        </w:rPr>
        <w:t xml:space="preserve">
      далалық (десанттық) күртешеге - бүркенiш түстi погондар тағылады. </w:t>
      </w:r>
    </w:p>
    <w:bookmarkEnd w:id="57"/>
    <w:bookmarkStart w:name="z69" w:id="58"/>
    <w:p>
      <w:pPr>
        <w:spacing w:after="0"/>
        <w:ind w:left="0"/>
        <w:jc w:val="left"/>
      </w:pPr>
      <w:r>
        <w:rPr>
          <w:rFonts w:ascii="Times New Roman"/>
          <w:b/>
          <w:i w:val="false"/>
          <w:color w:val="000000"/>
        </w:rPr>
        <w:t xml:space="preserve"> 
Параграф 2. Әскери-теңiз күштерi, жағалық қорғаныс бөлiмдерi, Ұлттық қауiпсiздiк комитетi Шекара қызметiнiң теңiз бөлiмдерi </w:t>
      </w:r>
    </w:p>
    <w:bookmarkEnd w:id="58"/>
    <w:p>
      <w:pPr>
        <w:spacing w:after="0"/>
        <w:ind w:left="0"/>
        <w:jc w:val="both"/>
      </w:pPr>
      <w:r>
        <w:rPr>
          <w:rFonts w:ascii="Times New Roman"/>
          <w:b w:val="false"/>
          <w:i w:val="false"/>
          <w:color w:val="000000"/>
          <w:sz w:val="28"/>
        </w:rPr>
        <w:t xml:space="preserve">      49. Салтанатты киiм нысаны: </w:t>
      </w:r>
      <w:r>
        <w:br/>
      </w:r>
      <w:r>
        <w:rPr>
          <w:rFonts w:ascii="Times New Roman"/>
          <w:b w:val="false"/>
          <w:i w:val="false"/>
          <w:color w:val="000000"/>
          <w:sz w:val="28"/>
        </w:rPr>
        <w:t xml:space="preserve">
      1) N 1 нысан - жазғы (94-сурет): </w:t>
      </w:r>
      <w:r>
        <w:br/>
      </w:r>
      <w:r>
        <w:rPr>
          <w:rFonts w:ascii="Times New Roman"/>
          <w:b w:val="false"/>
          <w:i w:val="false"/>
          <w:color w:val="000000"/>
          <w:sz w:val="28"/>
        </w:rPr>
        <w:t xml:space="preserve">
      ақ түстi берет; </w:t>
      </w:r>
      <w:r>
        <w:br/>
      </w:r>
      <w:r>
        <w:rPr>
          <w:rFonts w:ascii="Times New Roman"/>
          <w:b w:val="false"/>
          <w:i w:val="false"/>
          <w:color w:val="000000"/>
          <w:sz w:val="28"/>
        </w:rPr>
        <w:t xml:space="preserve">
      ақ түстi тужурка мен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құрым туфли;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2) N 2 нысан - жазғы (95-сурет): </w:t>
      </w:r>
      <w:r>
        <w:br/>
      </w:r>
      <w:r>
        <w:rPr>
          <w:rFonts w:ascii="Times New Roman"/>
          <w:b w:val="false"/>
          <w:i w:val="false"/>
          <w:color w:val="000000"/>
          <w:sz w:val="28"/>
        </w:rPr>
        <w:t xml:space="preserve">
      ақ түстi берет; </w:t>
      </w:r>
      <w:r>
        <w:br/>
      </w:r>
      <w:r>
        <w:rPr>
          <w:rFonts w:ascii="Times New Roman"/>
          <w:b w:val="false"/>
          <w:i w:val="false"/>
          <w:color w:val="000000"/>
          <w:sz w:val="28"/>
        </w:rPr>
        <w:t xml:space="preserve">
      ақ түстi тужурка мен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құрым туфли;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3) қысқы (96-сурет): </w:t>
      </w:r>
      <w:r>
        <w:br/>
      </w:r>
      <w:r>
        <w:rPr>
          <w:rFonts w:ascii="Times New Roman"/>
          <w:b w:val="false"/>
          <w:i w:val="false"/>
          <w:color w:val="000000"/>
          <w:sz w:val="28"/>
        </w:rPr>
        <w:t xml:space="preserve">
      қара түстi терiден тiгiлген құлақшын (1-дәрежелi капитандар мен полковниктерде - қара түстi қаракөлден тiгiлген құлақшын); </w:t>
      </w:r>
      <w:r>
        <w:br/>
      </w:r>
      <w:r>
        <w:rPr>
          <w:rFonts w:ascii="Times New Roman"/>
          <w:b w:val="false"/>
          <w:i w:val="false"/>
          <w:color w:val="000000"/>
          <w:sz w:val="28"/>
        </w:rPr>
        <w:t xml:space="preserve">
      қара түстi теріден тiгілген жағасы бар қара түстi астары жылы пальто (1-дәрежелi капитандар мен полковниктерде - қара түстi қаракөлден тiгiлген жаға); </w:t>
      </w:r>
      <w:r>
        <w:br/>
      </w:r>
      <w:r>
        <w:rPr>
          <w:rFonts w:ascii="Times New Roman"/>
          <w:b w:val="false"/>
          <w:i w:val="false"/>
          <w:color w:val="000000"/>
          <w:sz w:val="28"/>
        </w:rPr>
        <w:t xml:space="preserve">
      қара түстi тужурка мен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құрым етiк;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w:t>
      </w:r>
    </w:p>
    <w:bookmarkStart w:name="z70" w:id="59"/>
    <w:p>
      <w:pPr>
        <w:spacing w:after="0"/>
        <w:ind w:left="0"/>
        <w:jc w:val="both"/>
      </w:pPr>
      <w:r>
        <w:rPr>
          <w:rFonts w:ascii="Times New Roman"/>
          <w:b w:val="false"/>
          <w:i w:val="false"/>
          <w:color w:val="000000"/>
          <w:sz w:val="28"/>
        </w:rPr>
        <w:t xml:space="preserve">
      50. Саптағы күнделiктi киiм нысаны: </w:t>
      </w:r>
      <w:r>
        <w:br/>
      </w:r>
      <w:r>
        <w:rPr>
          <w:rFonts w:ascii="Times New Roman"/>
          <w:b w:val="false"/>
          <w:i w:val="false"/>
          <w:color w:val="000000"/>
          <w:sz w:val="28"/>
        </w:rPr>
        <w:t xml:space="preserve">
      1) жазғы (97-сурет): </w:t>
      </w:r>
      <w:r>
        <w:br/>
      </w:r>
      <w:r>
        <w:rPr>
          <w:rFonts w:ascii="Times New Roman"/>
          <w:b w:val="false"/>
          <w:i w:val="false"/>
          <w:color w:val="000000"/>
          <w:sz w:val="28"/>
        </w:rPr>
        <w:t xml:space="preserve">
      қара түстi берет; </w:t>
      </w:r>
      <w:r>
        <w:br/>
      </w:r>
      <w:r>
        <w:rPr>
          <w:rFonts w:ascii="Times New Roman"/>
          <w:b w:val="false"/>
          <w:i w:val="false"/>
          <w:color w:val="000000"/>
          <w:sz w:val="28"/>
        </w:rPr>
        <w:t xml:space="preserve">
      қара түстi тужурка мен балағы түсiңкi шалбар; </w:t>
      </w:r>
      <w:r>
        <w:br/>
      </w:r>
      <w:r>
        <w:rPr>
          <w:rFonts w:ascii="Times New Roman"/>
          <w:b w:val="false"/>
          <w:i w:val="false"/>
          <w:color w:val="000000"/>
          <w:sz w:val="28"/>
        </w:rPr>
        <w:t xml:space="preserve">
      ақ сары түсті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құрым туфли; </w:t>
      </w:r>
      <w:r>
        <w:br/>
      </w:r>
      <w:r>
        <w:rPr>
          <w:rFonts w:ascii="Times New Roman"/>
          <w:b w:val="false"/>
          <w:i w:val="false"/>
          <w:color w:val="000000"/>
          <w:sz w:val="28"/>
        </w:rPr>
        <w:t xml:space="preserve">
      2) қысқы (98-сурет): </w:t>
      </w:r>
      <w:r>
        <w:br/>
      </w:r>
      <w:r>
        <w:rPr>
          <w:rFonts w:ascii="Times New Roman"/>
          <w:b w:val="false"/>
          <w:i w:val="false"/>
          <w:color w:val="000000"/>
          <w:sz w:val="28"/>
        </w:rPr>
        <w:t xml:space="preserve">
      қара түстi терiден тiгiлген құлақшын (1-дәрежелi капитандар мен полковниктерде - қара түстi қаракөлден тiгiлген құлақшын); </w:t>
      </w:r>
      <w:r>
        <w:br/>
      </w:r>
      <w:r>
        <w:rPr>
          <w:rFonts w:ascii="Times New Roman"/>
          <w:b w:val="false"/>
          <w:i w:val="false"/>
          <w:color w:val="000000"/>
          <w:sz w:val="28"/>
        </w:rPr>
        <w:t xml:space="preserve">
      қара түстi терiден тiгілген жағасы бар қара түстi астары жылы пальто (1-дәрежелi капитандар мен полковниктерде - қара түстi қаракөлден тiгілген жаға); </w:t>
      </w:r>
      <w:r>
        <w:br/>
      </w:r>
      <w:r>
        <w:rPr>
          <w:rFonts w:ascii="Times New Roman"/>
          <w:b w:val="false"/>
          <w:i w:val="false"/>
          <w:color w:val="000000"/>
          <w:sz w:val="28"/>
        </w:rPr>
        <w:t xml:space="preserve">
      қара түстi тужурка мен балағы түсiңкi шалбар; </w:t>
      </w:r>
      <w:r>
        <w:br/>
      </w:r>
      <w:r>
        <w:rPr>
          <w:rFonts w:ascii="Times New Roman"/>
          <w:b w:val="false"/>
          <w:i w:val="false"/>
          <w:color w:val="000000"/>
          <w:sz w:val="28"/>
        </w:rPr>
        <w:t xml:space="preserve">
      ақ сары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құрым етiк;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түстi кашне. </w:t>
      </w:r>
      <w:r>
        <w:br/>
      </w:r>
      <w:r>
        <w:rPr>
          <w:rFonts w:ascii="Times New Roman"/>
          <w:b w:val="false"/>
          <w:i w:val="false"/>
          <w:color w:val="000000"/>
          <w:sz w:val="28"/>
        </w:rPr>
        <w:t xml:space="preserve">
  </w:t>
      </w:r>
    </w:p>
    <w:bookmarkEnd w:id="59"/>
    <w:bookmarkStart w:name="z71" w:id="60"/>
    <w:p>
      <w:pPr>
        <w:spacing w:after="0"/>
        <w:ind w:left="0"/>
        <w:jc w:val="both"/>
      </w:pPr>
      <w:r>
        <w:rPr>
          <w:rFonts w:ascii="Times New Roman"/>
          <w:b w:val="false"/>
          <w:i w:val="false"/>
          <w:color w:val="000000"/>
          <w:sz w:val="28"/>
        </w:rPr>
        <w:t xml:space="preserve">
      51. Саптан тыс күнделiктi киiм нысаны: </w:t>
      </w:r>
      <w:r>
        <w:br/>
      </w:r>
      <w:r>
        <w:rPr>
          <w:rFonts w:ascii="Times New Roman"/>
          <w:b w:val="false"/>
          <w:i w:val="false"/>
          <w:color w:val="000000"/>
          <w:sz w:val="28"/>
        </w:rPr>
        <w:t xml:space="preserve">
      1) жазғы (99-сурет): </w:t>
      </w:r>
      <w:r>
        <w:br/>
      </w:r>
      <w:r>
        <w:rPr>
          <w:rFonts w:ascii="Times New Roman"/>
          <w:b w:val="false"/>
          <w:i w:val="false"/>
          <w:color w:val="000000"/>
          <w:sz w:val="28"/>
        </w:rPr>
        <w:t xml:space="preserve">
      қара түстi берет; </w:t>
      </w:r>
      <w:r>
        <w:br/>
      </w:r>
      <w:r>
        <w:rPr>
          <w:rFonts w:ascii="Times New Roman"/>
          <w:b w:val="false"/>
          <w:i w:val="false"/>
          <w:color w:val="000000"/>
          <w:sz w:val="28"/>
        </w:rPr>
        <w:t xml:space="preserve">
      қара түстi тужурка мен юбка; </w:t>
      </w:r>
      <w:r>
        <w:br/>
      </w:r>
      <w:r>
        <w:rPr>
          <w:rFonts w:ascii="Times New Roman"/>
          <w:b w:val="false"/>
          <w:i w:val="false"/>
          <w:color w:val="000000"/>
          <w:sz w:val="28"/>
        </w:rPr>
        <w:t xml:space="preserve">
      ақ сары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құрым туфли; </w:t>
      </w:r>
      <w:r>
        <w:br/>
      </w:r>
      <w:r>
        <w:rPr>
          <w:rFonts w:ascii="Times New Roman"/>
          <w:b w:val="false"/>
          <w:i w:val="false"/>
          <w:color w:val="000000"/>
          <w:sz w:val="28"/>
        </w:rPr>
        <w:t xml:space="preserve">
      2) қысқы (100-сурет): </w:t>
      </w:r>
      <w:r>
        <w:br/>
      </w:r>
      <w:r>
        <w:rPr>
          <w:rFonts w:ascii="Times New Roman"/>
          <w:b w:val="false"/>
          <w:i w:val="false"/>
          <w:color w:val="000000"/>
          <w:sz w:val="28"/>
        </w:rPr>
        <w:t xml:space="preserve">
      қара түстi терiден тiгiлген құлақшын (1-дәрежелi капитандар мен полковниктерде - қара түстi қаракөлден тiгiлген құлақшын); </w:t>
      </w:r>
      <w:r>
        <w:br/>
      </w:r>
      <w:r>
        <w:rPr>
          <w:rFonts w:ascii="Times New Roman"/>
          <w:b w:val="false"/>
          <w:i w:val="false"/>
          <w:color w:val="000000"/>
          <w:sz w:val="28"/>
        </w:rPr>
        <w:t xml:space="preserve">
      қара түстi терiден тiгiлген жағасы бар қара түстi астары жылы пальто (1-дәрежелi капитандар мен полковниктерде - қара түстi қаракөлден тiгілген жаға); </w:t>
      </w:r>
      <w:r>
        <w:br/>
      </w:r>
      <w:r>
        <w:rPr>
          <w:rFonts w:ascii="Times New Roman"/>
          <w:b w:val="false"/>
          <w:i w:val="false"/>
          <w:color w:val="000000"/>
          <w:sz w:val="28"/>
        </w:rPr>
        <w:t xml:space="preserve">
      қара түстi тужурка мен юбка; </w:t>
      </w:r>
      <w:r>
        <w:br/>
      </w:r>
      <w:r>
        <w:rPr>
          <w:rFonts w:ascii="Times New Roman"/>
          <w:b w:val="false"/>
          <w:i w:val="false"/>
          <w:color w:val="000000"/>
          <w:sz w:val="28"/>
        </w:rPr>
        <w:t xml:space="preserve">
      ақ сары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құрым етiк;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түстi кашне. </w:t>
      </w:r>
      <w:r>
        <w:br/>
      </w:r>
      <w:r>
        <w:rPr>
          <w:rFonts w:ascii="Times New Roman"/>
          <w:b w:val="false"/>
          <w:i w:val="false"/>
          <w:color w:val="000000"/>
          <w:sz w:val="28"/>
        </w:rPr>
        <w:t xml:space="preserve">
      Саптан тыс күнделiкті киiм нысаны кезiнде тужурка орнына қара түстi свитер киіп жүруге рұқсат етiледi. Қара түстi плащ жазғы уақытта суық ауа райында және қысқы уақытта жылы ауа райында киiледi (101, 102-cуpeттep). </w:t>
      </w:r>
      <w:r>
        <w:br/>
      </w:r>
      <w:r>
        <w:rPr>
          <w:rFonts w:ascii="Times New Roman"/>
          <w:b w:val="false"/>
          <w:i w:val="false"/>
          <w:color w:val="000000"/>
          <w:sz w:val="28"/>
        </w:rPr>
        <w:t xml:space="preserve">
  </w:t>
      </w:r>
    </w:p>
    <w:bookmarkEnd w:id="60"/>
    <w:bookmarkStart w:name="z72" w:id="61"/>
    <w:p>
      <w:pPr>
        <w:spacing w:after="0"/>
        <w:ind w:left="0"/>
        <w:jc w:val="both"/>
      </w:pPr>
      <w:r>
        <w:rPr>
          <w:rFonts w:ascii="Times New Roman"/>
          <w:b w:val="false"/>
          <w:i w:val="false"/>
          <w:color w:val="000000"/>
          <w:sz w:val="28"/>
        </w:rPr>
        <w:t xml:space="preserve">
      52. Далалық киiм нысаны (тек жағалық қорғаныс бөлiмдерiнiң әскери қызметшi әйелдерi үшiн): </w:t>
      </w:r>
      <w:r>
        <w:br/>
      </w:r>
      <w:r>
        <w:rPr>
          <w:rFonts w:ascii="Times New Roman"/>
          <w:b w:val="false"/>
          <w:i w:val="false"/>
          <w:color w:val="000000"/>
          <w:sz w:val="28"/>
        </w:rPr>
        <w:t xml:space="preserve">
      1) жазғы (56-сурет): </w:t>
      </w:r>
      <w:r>
        <w:br/>
      </w:r>
      <w:r>
        <w:rPr>
          <w:rFonts w:ascii="Times New Roman"/>
          <w:b w:val="false"/>
          <w:i w:val="false"/>
          <w:color w:val="000000"/>
          <w:sz w:val="28"/>
        </w:rPr>
        <w:t xml:space="preserve">
      қара түстi берет; </w:t>
      </w:r>
      <w:r>
        <w:br/>
      </w:r>
      <w:r>
        <w:rPr>
          <w:rFonts w:ascii="Times New Roman"/>
          <w:b w:val="false"/>
          <w:i w:val="false"/>
          <w:color w:val="000000"/>
          <w:sz w:val="28"/>
        </w:rPr>
        <w:t xml:space="preserve">
      белгiленген түстi тельняшка; </w:t>
      </w:r>
      <w:r>
        <w:br/>
      </w:r>
      <w:r>
        <w:rPr>
          <w:rFonts w:ascii="Times New Roman"/>
          <w:b w:val="false"/>
          <w:i w:val="false"/>
          <w:color w:val="000000"/>
          <w:sz w:val="28"/>
        </w:rPr>
        <w:t xml:space="preserve">
      қара түстi далалық күртеше мен тiк пiшiлген шалбар; </w:t>
      </w:r>
      <w:r>
        <w:br/>
      </w:r>
      <w:r>
        <w:rPr>
          <w:rFonts w:ascii="Times New Roman"/>
          <w:b w:val="false"/>
          <w:i w:val="false"/>
          <w:color w:val="000000"/>
          <w:sz w:val="28"/>
        </w:rPr>
        <w:t xml:space="preserve">
      қара түсті биік қонышты бәтеңке; </w:t>
      </w:r>
      <w:r>
        <w:br/>
      </w:r>
      <w:r>
        <w:rPr>
          <w:rFonts w:ascii="Times New Roman"/>
          <w:b w:val="false"/>
          <w:i w:val="false"/>
          <w:color w:val="000000"/>
          <w:sz w:val="28"/>
        </w:rPr>
        <w:t xml:space="preserve">
      2) қысқы (57-сурет): </w:t>
      </w:r>
      <w:r>
        <w:br/>
      </w:r>
      <w:r>
        <w:rPr>
          <w:rFonts w:ascii="Times New Roman"/>
          <w:b w:val="false"/>
          <w:i w:val="false"/>
          <w:color w:val="000000"/>
          <w:sz w:val="28"/>
        </w:rPr>
        <w:t xml:space="preserve">
      қара түстi терiден тiгiлген құлақшын; </w:t>
      </w:r>
      <w:r>
        <w:br/>
      </w:r>
      <w:r>
        <w:rPr>
          <w:rFonts w:ascii="Times New Roman"/>
          <w:b w:val="false"/>
          <w:i w:val="false"/>
          <w:color w:val="000000"/>
          <w:sz w:val="28"/>
        </w:rPr>
        <w:t xml:space="preserve">
      белгiленген түстi жылы тельняшка; </w:t>
      </w:r>
      <w:r>
        <w:br/>
      </w:r>
      <w:r>
        <w:rPr>
          <w:rFonts w:ascii="Times New Roman"/>
          <w:b w:val="false"/>
          <w:i w:val="false"/>
          <w:color w:val="000000"/>
          <w:sz w:val="28"/>
        </w:rPr>
        <w:t xml:space="preserve">
      қара түстi далалық күртеше мен тiк пiшiлген шалбар; </w:t>
      </w:r>
      <w:r>
        <w:br/>
      </w:r>
      <w:r>
        <w:rPr>
          <w:rFonts w:ascii="Times New Roman"/>
          <w:b w:val="false"/>
          <w:i w:val="false"/>
          <w:color w:val="000000"/>
          <w:sz w:val="28"/>
        </w:rPr>
        <w:t xml:space="preserve">
      қара түстi терiден тiгiлген жағасы бар қара түстi астары жылы далалық күртеше мен тiк пiшiлген шалбар; </w:t>
      </w:r>
      <w:r>
        <w:br/>
      </w:r>
      <w:r>
        <w:rPr>
          <w:rFonts w:ascii="Times New Roman"/>
          <w:b w:val="false"/>
          <w:i w:val="false"/>
          <w:color w:val="000000"/>
          <w:sz w:val="28"/>
        </w:rPr>
        <w:t xml:space="preserve">
      қара түстi iшi жылы биiк қонышты бәтеңке;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түстi кашне. </w:t>
      </w:r>
      <w:r>
        <w:br/>
      </w:r>
      <w:r>
        <w:rPr>
          <w:rFonts w:ascii="Times New Roman"/>
          <w:b w:val="false"/>
          <w:i w:val="false"/>
          <w:color w:val="000000"/>
          <w:sz w:val="28"/>
        </w:rPr>
        <w:t xml:space="preserve">
  </w:t>
      </w:r>
    </w:p>
    <w:bookmarkEnd w:id="61"/>
    <w:bookmarkStart w:name="z73" w:id="62"/>
    <w:p>
      <w:pPr>
        <w:spacing w:after="0"/>
        <w:ind w:left="0"/>
        <w:jc w:val="both"/>
      </w:pPr>
      <w:r>
        <w:rPr>
          <w:rFonts w:ascii="Times New Roman"/>
          <w:b w:val="false"/>
          <w:i w:val="false"/>
          <w:color w:val="000000"/>
          <w:sz w:val="28"/>
        </w:rPr>
        <w:t xml:space="preserve">
      53. Салтанатты киiм нысаны кезiнде тужуркаға ерекшелiк белгiлерi және ведомстволық кеуде айырым белгілерi; күнделiктi киiм нысаны кезiнде тужуркаға - планкалардағы орден ленталары мен медаль ленталары, ведомстволық кеуде айырым белгiлерi тағылады. </w:t>
      </w:r>
      <w:r>
        <w:br/>
      </w:r>
      <w:r>
        <w:rPr>
          <w:rFonts w:ascii="Times New Roman"/>
          <w:b w:val="false"/>
          <w:i w:val="false"/>
          <w:color w:val="000000"/>
          <w:sz w:val="28"/>
        </w:rPr>
        <w:t xml:space="preserve">
  </w:t>
      </w:r>
    </w:p>
    <w:bookmarkEnd w:id="62"/>
    <w:bookmarkStart w:name="z74" w:id="63"/>
    <w:p>
      <w:pPr>
        <w:spacing w:after="0"/>
        <w:ind w:left="0"/>
        <w:jc w:val="both"/>
      </w:pPr>
      <w:r>
        <w:rPr>
          <w:rFonts w:ascii="Times New Roman"/>
          <w:b w:val="false"/>
          <w:i w:val="false"/>
          <w:color w:val="000000"/>
          <w:sz w:val="28"/>
        </w:rPr>
        <w:t xml:space="preserve">
      54. Мынадай: </w:t>
      </w:r>
      <w:r>
        <w:br/>
      </w:r>
      <w:r>
        <w:rPr>
          <w:rFonts w:ascii="Times New Roman"/>
          <w:b w:val="false"/>
          <w:i w:val="false"/>
          <w:color w:val="000000"/>
          <w:sz w:val="28"/>
        </w:rPr>
        <w:t xml:space="preserve">
      салтанатты киiм нысаны кезiнде тужуркаға және астары жылы пальтоға - алтын түстес; </w:t>
      </w:r>
      <w:r>
        <w:br/>
      </w:r>
      <w:r>
        <w:rPr>
          <w:rFonts w:ascii="Times New Roman"/>
          <w:b w:val="false"/>
          <w:i w:val="false"/>
          <w:color w:val="000000"/>
          <w:sz w:val="28"/>
        </w:rPr>
        <w:t xml:space="preserve">
      күнделiкті киiм нысаны кезiнде тужуркаға, астары жылы пальтоға, маусымдық күртешеге, жазғы пальтоға және свитерге - қара түстi; </w:t>
      </w:r>
      <w:r>
        <w:br/>
      </w:r>
      <w:r>
        <w:rPr>
          <w:rFonts w:ascii="Times New Roman"/>
          <w:b w:val="false"/>
          <w:i w:val="false"/>
          <w:color w:val="000000"/>
          <w:sz w:val="28"/>
        </w:rPr>
        <w:t xml:space="preserve">
      ақ түстi жейдеге - ақ түстi; </w:t>
      </w:r>
      <w:r>
        <w:br/>
      </w:r>
      <w:r>
        <w:rPr>
          <w:rFonts w:ascii="Times New Roman"/>
          <w:b w:val="false"/>
          <w:i w:val="false"/>
          <w:color w:val="000000"/>
          <w:sz w:val="28"/>
        </w:rPr>
        <w:t xml:space="preserve">
      ақ сары түстi жейдеге - ақ сары түстi; </w:t>
      </w:r>
      <w:r>
        <w:br/>
      </w:r>
      <w:r>
        <w:rPr>
          <w:rFonts w:ascii="Times New Roman"/>
          <w:b w:val="false"/>
          <w:i w:val="false"/>
          <w:color w:val="000000"/>
          <w:sz w:val="28"/>
        </w:rPr>
        <w:t xml:space="preserve">
      далалық күртешеге - қара түсті погондар тағылады. </w:t>
      </w:r>
    </w:p>
    <w:bookmarkEnd w:id="63"/>
    <w:bookmarkStart w:name="z75" w:id="64"/>
    <w:p>
      <w:pPr>
        <w:spacing w:after="0"/>
        <w:ind w:left="0"/>
        <w:jc w:val="left"/>
      </w:pPr>
      <w:r>
        <w:rPr>
          <w:rFonts w:ascii="Times New Roman"/>
          <w:b/>
          <w:i w:val="false"/>
          <w:color w:val="000000"/>
        </w:rPr>
        <w:t xml:space="preserve"> 
Параграф 3. Қарулы Күштердің Әскери полициясы </w:t>
      </w:r>
    </w:p>
    <w:bookmarkEnd w:id="64"/>
    <w:p>
      <w:pPr>
        <w:spacing w:after="0"/>
        <w:ind w:left="0"/>
        <w:jc w:val="both"/>
      </w:pPr>
      <w:r>
        <w:rPr>
          <w:rFonts w:ascii="Times New Roman"/>
          <w:b w:val="false"/>
          <w:i w:val="false"/>
          <w:color w:val="000000"/>
          <w:sz w:val="28"/>
        </w:rPr>
        <w:t xml:space="preserve">      55. Саптағы салтанатты киiм нысаны: </w:t>
      </w:r>
      <w:r>
        <w:br/>
      </w:r>
      <w:r>
        <w:rPr>
          <w:rFonts w:ascii="Times New Roman"/>
          <w:b w:val="false"/>
          <w:i w:val="false"/>
          <w:color w:val="000000"/>
          <w:sz w:val="28"/>
        </w:rPr>
        <w:t xml:space="preserve">
      1) жазғы (103-сурет): </w:t>
      </w:r>
      <w:r>
        <w:br/>
      </w:r>
      <w:r>
        <w:rPr>
          <w:rFonts w:ascii="Times New Roman"/>
          <w:b w:val="false"/>
          <w:i w:val="false"/>
          <w:color w:val="000000"/>
          <w:sz w:val="28"/>
        </w:rPr>
        <w:t xml:space="preserve">
      қара түстi жүн берет; </w:t>
      </w:r>
      <w:r>
        <w:br/>
      </w:r>
      <w:r>
        <w:rPr>
          <w:rFonts w:ascii="Times New Roman"/>
          <w:b w:val="false"/>
          <w:i w:val="false"/>
          <w:color w:val="000000"/>
          <w:sz w:val="28"/>
        </w:rPr>
        <w:t xml:space="preserve">
      қара түстi мундир мен жиектер салынған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құрым туфли;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2) қысқы (104-сурет): </w:t>
      </w:r>
      <w:r>
        <w:br/>
      </w:r>
      <w:r>
        <w:rPr>
          <w:rFonts w:ascii="Times New Roman"/>
          <w:b w:val="false"/>
          <w:i w:val="false"/>
          <w:color w:val="000000"/>
          <w:sz w:val="28"/>
        </w:rPr>
        <w:t xml:space="preserve">
      қара түстi терiден тiгiлген құлақшын (полковниктерде - қара түстi қаракөлден тiгiлген құлақшын); </w:t>
      </w:r>
      <w:r>
        <w:br/>
      </w:r>
      <w:r>
        <w:rPr>
          <w:rFonts w:ascii="Times New Roman"/>
          <w:b w:val="false"/>
          <w:i w:val="false"/>
          <w:color w:val="000000"/>
          <w:sz w:val="28"/>
        </w:rPr>
        <w:t xml:space="preserve">
      қара түстi терiден тiгiлген жағасы бар қара түстi астары жылы пальто (полковниктерде - қара түстi қаракөлден тiгiлген жаға); </w:t>
      </w:r>
      <w:r>
        <w:br/>
      </w:r>
      <w:r>
        <w:rPr>
          <w:rFonts w:ascii="Times New Roman"/>
          <w:b w:val="false"/>
          <w:i w:val="false"/>
          <w:color w:val="000000"/>
          <w:sz w:val="28"/>
        </w:rPr>
        <w:t xml:space="preserve">
      қара түстi мундир мен жиектер салынған балағы түсiңкi шалбар; </w:t>
      </w:r>
      <w:r>
        <w:br/>
      </w:r>
      <w:r>
        <w:rPr>
          <w:rFonts w:ascii="Times New Roman"/>
          <w:b w:val="false"/>
          <w:i w:val="false"/>
          <w:color w:val="000000"/>
          <w:sz w:val="28"/>
        </w:rPr>
        <w:t xml:space="preserve">
      ақ түсті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құрым етiк;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w:t>
      </w:r>
    </w:p>
    <w:bookmarkStart w:name="z76" w:id="65"/>
    <w:p>
      <w:pPr>
        <w:spacing w:after="0"/>
        <w:ind w:left="0"/>
        <w:jc w:val="both"/>
      </w:pPr>
      <w:r>
        <w:rPr>
          <w:rFonts w:ascii="Times New Roman"/>
          <w:b w:val="false"/>
          <w:i w:val="false"/>
          <w:color w:val="000000"/>
          <w:sz w:val="28"/>
        </w:rPr>
        <w:t xml:space="preserve">
      56. Саптан тыс салтанатты киiм нысаны саптағы салтанатты сияқты, бiрақ аксельбантсыз, салтанатты белдiксiз, ақ түстi қолғапсыз (жылы) және кашнесiз. Ақ түстi iшi жылы қолғап пен кашне орнына тиiсiнше қара түстi iшi жылы қолғап пен кашне, шалбар орнына - қара түстi юбка (105, 106-cуpeттep). </w:t>
      </w:r>
      <w:r>
        <w:br/>
      </w:r>
      <w:r>
        <w:rPr>
          <w:rFonts w:ascii="Times New Roman"/>
          <w:b w:val="false"/>
          <w:i w:val="false"/>
          <w:color w:val="000000"/>
          <w:sz w:val="28"/>
        </w:rPr>
        <w:t xml:space="preserve">
  </w:t>
      </w:r>
    </w:p>
    <w:bookmarkEnd w:id="65"/>
    <w:bookmarkStart w:name="z77" w:id="66"/>
    <w:p>
      <w:pPr>
        <w:spacing w:after="0"/>
        <w:ind w:left="0"/>
        <w:jc w:val="both"/>
      </w:pPr>
      <w:r>
        <w:rPr>
          <w:rFonts w:ascii="Times New Roman"/>
          <w:b w:val="false"/>
          <w:i w:val="false"/>
          <w:color w:val="000000"/>
          <w:sz w:val="28"/>
        </w:rPr>
        <w:t xml:space="preserve">
      57. Саптағы күнделiктi киiм нысаны: </w:t>
      </w:r>
      <w:r>
        <w:br/>
      </w:r>
      <w:r>
        <w:rPr>
          <w:rFonts w:ascii="Times New Roman"/>
          <w:b w:val="false"/>
          <w:i w:val="false"/>
          <w:color w:val="000000"/>
          <w:sz w:val="28"/>
        </w:rPr>
        <w:t xml:space="preserve">
      1) жазғы (107-сурет): </w:t>
      </w:r>
      <w:r>
        <w:br/>
      </w:r>
      <w:r>
        <w:rPr>
          <w:rFonts w:ascii="Times New Roman"/>
          <w:b w:val="false"/>
          <w:i w:val="false"/>
          <w:color w:val="000000"/>
          <w:sz w:val="28"/>
        </w:rPr>
        <w:t xml:space="preserve">
      жиек салынған қара түстi пилотка; </w:t>
      </w:r>
      <w:r>
        <w:br/>
      </w:r>
      <w:r>
        <w:rPr>
          <w:rFonts w:ascii="Times New Roman"/>
          <w:b w:val="false"/>
          <w:i w:val="false"/>
          <w:color w:val="000000"/>
          <w:sz w:val="28"/>
        </w:rPr>
        <w:t xml:space="preserve">
      қара түстi китель мен жиектер салынған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құрым туфли; </w:t>
      </w:r>
      <w:r>
        <w:br/>
      </w:r>
      <w:r>
        <w:rPr>
          <w:rFonts w:ascii="Times New Roman"/>
          <w:b w:val="false"/>
          <w:i w:val="false"/>
          <w:color w:val="000000"/>
          <w:sz w:val="28"/>
        </w:rPr>
        <w:t xml:space="preserve">
      2) қысқы (108-сурет): </w:t>
      </w:r>
      <w:r>
        <w:br/>
      </w:r>
      <w:r>
        <w:rPr>
          <w:rFonts w:ascii="Times New Roman"/>
          <w:b w:val="false"/>
          <w:i w:val="false"/>
          <w:color w:val="000000"/>
          <w:sz w:val="28"/>
        </w:rPr>
        <w:t xml:space="preserve">
      қара түстi терiден тiгiлген құлақшын (полковниктерде - қара түстi қаракөлден тiгiлген құлақшын); </w:t>
      </w:r>
      <w:r>
        <w:br/>
      </w:r>
      <w:r>
        <w:rPr>
          <w:rFonts w:ascii="Times New Roman"/>
          <w:b w:val="false"/>
          <w:i w:val="false"/>
          <w:color w:val="000000"/>
          <w:sz w:val="28"/>
        </w:rPr>
        <w:t xml:space="preserve">
      қара түстi терiден тiгiлген жағасы бар қара түстi астары жылы пальто (полковниктерде - қара түстi қаракөлден тiгiлген жаға); </w:t>
      </w:r>
      <w:r>
        <w:br/>
      </w:r>
      <w:r>
        <w:rPr>
          <w:rFonts w:ascii="Times New Roman"/>
          <w:b w:val="false"/>
          <w:i w:val="false"/>
          <w:color w:val="000000"/>
          <w:sz w:val="28"/>
        </w:rPr>
        <w:t xml:space="preserve">
      қара түстi китель мен жиектер салынған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құрым етiк;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түстi кашне. </w:t>
      </w:r>
      <w:r>
        <w:br/>
      </w:r>
      <w:r>
        <w:rPr>
          <w:rFonts w:ascii="Times New Roman"/>
          <w:b w:val="false"/>
          <w:i w:val="false"/>
          <w:color w:val="000000"/>
          <w:sz w:val="28"/>
        </w:rPr>
        <w:t xml:space="preserve">
      Саптағы күнделiктi киiм нысаны кезiнде пилотка орнына қара түстi берет киiп жүруге рұқсат етiледi. </w:t>
      </w:r>
      <w:r>
        <w:br/>
      </w:r>
      <w:r>
        <w:rPr>
          <w:rFonts w:ascii="Times New Roman"/>
          <w:b w:val="false"/>
          <w:i w:val="false"/>
          <w:color w:val="000000"/>
          <w:sz w:val="28"/>
        </w:rPr>
        <w:t xml:space="preserve">
  </w:t>
      </w:r>
    </w:p>
    <w:bookmarkEnd w:id="66"/>
    <w:bookmarkStart w:name="z78" w:id="67"/>
    <w:p>
      <w:pPr>
        <w:spacing w:after="0"/>
        <w:ind w:left="0"/>
        <w:jc w:val="both"/>
      </w:pPr>
      <w:r>
        <w:rPr>
          <w:rFonts w:ascii="Times New Roman"/>
          <w:b w:val="false"/>
          <w:i w:val="false"/>
          <w:color w:val="000000"/>
          <w:sz w:val="28"/>
        </w:rPr>
        <w:t xml:space="preserve">
      58. Саптан тыс күнделiктi киiм нысаны: </w:t>
      </w:r>
      <w:r>
        <w:br/>
      </w:r>
      <w:r>
        <w:rPr>
          <w:rFonts w:ascii="Times New Roman"/>
          <w:b w:val="false"/>
          <w:i w:val="false"/>
          <w:color w:val="000000"/>
          <w:sz w:val="28"/>
        </w:rPr>
        <w:t xml:space="preserve">
      1) жазғы (109-сурет): </w:t>
      </w:r>
      <w:r>
        <w:br/>
      </w:r>
      <w:r>
        <w:rPr>
          <w:rFonts w:ascii="Times New Roman"/>
          <w:b w:val="false"/>
          <w:i w:val="false"/>
          <w:color w:val="000000"/>
          <w:sz w:val="28"/>
        </w:rPr>
        <w:t xml:space="preserve">
      қара түстi жүн берет; </w:t>
      </w:r>
      <w:r>
        <w:br/>
      </w:r>
      <w:r>
        <w:rPr>
          <w:rFonts w:ascii="Times New Roman"/>
          <w:b w:val="false"/>
          <w:i w:val="false"/>
          <w:color w:val="000000"/>
          <w:sz w:val="28"/>
        </w:rPr>
        <w:t xml:space="preserve">
      қара түстi китель мен юбка;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сарғыш түстi құрым туфли; </w:t>
      </w:r>
      <w:r>
        <w:br/>
      </w:r>
      <w:r>
        <w:rPr>
          <w:rFonts w:ascii="Times New Roman"/>
          <w:b w:val="false"/>
          <w:i w:val="false"/>
          <w:color w:val="000000"/>
          <w:sz w:val="28"/>
        </w:rPr>
        <w:t xml:space="preserve">
      2) қысқы (110-сурет): </w:t>
      </w:r>
      <w:r>
        <w:br/>
      </w:r>
      <w:r>
        <w:rPr>
          <w:rFonts w:ascii="Times New Roman"/>
          <w:b w:val="false"/>
          <w:i w:val="false"/>
          <w:color w:val="000000"/>
          <w:sz w:val="28"/>
        </w:rPr>
        <w:t xml:space="preserve">
      қара түсті теріден тігілген құлақшын (полковниктерге - қара түсті қаракөлден тігілген құлақшын); </w:t>
      </w:r>
      <w:r>
        <w:br/>
      </w:r>
      <w:r>
        <w:rPr>
          <w:rFonts w:ascii="Times New Roman"/>
          <w:b w:val="false"/>
          <w:i w:val="false"/>
          <w:color w:val="000000"/>
          <w:sz w:val="28"/>
        </w:rPr>
        <w:t xml:space="preserve">
      қара түсті теріден тігілген жағасы бар қара түсті астары жылы пальто (полковниктерге - қара түсті қаракөлден тігілген жаға); </w:t>
      </w:r>
      <w:r>
        <w:br/>
      </w:r>
      <w:r>
        <w:rPr>
          <w:rFonts w:ascii="Times New Roman"/>
          <w:b w:val="false"/>
          <w:i w:val="false"/>
          <w:color w:val="000000"/>
          <w:sz w:val="28"/>
        </w:rPr>
        <w:t xml:space="preserve">
      қара түсті китель мен юбка; </w:t>
      </w:r>
      <w:r>
        <w:br/>
      </w:r>
      <w:r>
        <w:rPr>
          <w:rFonts w:ascii="Times New Roman"/>
          <w:b w:val="false"/>
          <w:i w:val="false"/>
          <w:color w:val="000000"/>
          <w:sz w:val="28"/>
        </w:rPr>
        <w:t xml:space="preserve">
      сарғыш түсті жейде; </w:t>
      </w:r>
      <w:r>
        <w:br/>
      </w:r>
      <w:r>
        <w:rPr>
          <w:rFonts w:ascii="Times New Roman"/>
          <w:b w:val="false"/>
          <w:i w:val="false"/>
          <w:color w:val="000000"/>
          <w:sz w:val="28"/>
        </w:rPr>
        <w:t xml:space="preserve">
      қара түсті галстук; </w:t>
      </w:r>
      <w:r>
        <w:br/>
      </w:r>
      <w:r>
        <w:rPr>
          <w:rFonts w:ascii="Times New Roman"/>
          <w:b w:val="false"/>
          <w:i w:val="false"/>
          <w:color w:val="000000"/>
          <w:sz w:val="28"/>
        </w:rPr>
        <w:t xml:space="preserve">
      қара түсті іші жылы құрым етік; </w:t>
      </w:r>
      <w:r>
        <w:br/>
      </w:r>
      <w:r>
        <w:rPr>
          <w:rFonts w:ascii="Times New Roman"/>
          <w:b w:val="false"/>
          <w:i w:val="false"/>
          <w:color w:val="000000"/>
          <w:sz w:val="28"/>
        </w:rPr>
        <w:t xml:space="preserve">
      қара түсті іші жылы қолғап; </w:t>
      </w:r>
      <w:r>
        <w:br/>
      </w:r>
      <w:r>
        <w:rPr>
          <w:rFonts w:ascii="Times New Roman"/>
          <w:b w:val="false"/>
          <w:i w:val="false"/>
          <w:color w:val="000000"/>
          <w:sz w:val="28"/>
        </w:rPr>
        <w:t xml:space="preserve">
      қара түсті кашне. </w:t>
      </w:r>
      <w:r>
        <w:br/>
      </w:r>
      <w:r>
        <w:rPr>
          <w:rFonts w:ascii="Times New Roman"/>
          <w:b w:val="false"/>
          <w:i w:val="false"/>
          <w:color w:val="000000"/>
          <w:sz w:val="28"/>
        </w:rPr>
        <w:t xml:space="preserve">
      Саптан тыс күнделікті киім нысаны кезінде китель орнына қара түсті свитер, берет орнына - пилотка, юбка орнына - балағы түсіңкі шалбар киіп жүруге рұқсат етіледі. Қара түсті плащ жазғы уақытта суық ауа райында және қысқы уақытта жылы ауа райында киіледі (111, 112-суреттер). </w:t>
      </w:r>
      <w:r>
        <w:br/>
      </w:r>
      <w:r>
        <w:rPr>
          <w:rFonts w:ascii="Times New Roman"/>
          <w:b w:val="false"/>
          <w:i w:val="false"/>
          <w:color w:val="000000"/>
          <w:sz w:val="28"/>
        </w:rPr>
        <w:t xml:space="preserve">
  </w:t>
      </w:r>
    </w:p>
    <w:bookmarkEnd w:id="67"/>
    <w:bookmarkStart w:name="z79" w:id="68"/>
    <w:p>
      <w:pPr>
        <w:spacing w:after="0"/>
        <w:ind w:left="0"/>
        <w:jc w:val="both"/>
      </w:pPr>
      <w:r>
        <w:rPr>
          <w:rFonts w:ascii="Times New Roman"/>
          <w:b w:val="false"/>
          <w:i w:val="false"/>
          <w:color w:val="000000"/>
          <w:sz w:val="28"/>
        </w:rPr>
        <w:t xml:space="preserve">
      59. Далалық киім нысаны: </w:t>
      </w:r>
      <w:r>
        <w:br/>
      </w:r>
      <w:r>
        <w:rPr>
          <w:rFonts w:ascii="Times New Roman"/>
          <w:b w:val="false"/>
          <w:i w:val="false"/>
          <w:color w:val="000000"/>
          <w:sz w:val="28"/>
        </w:rPr>
        <w:t xml:space="preserve">
      1) жазғы (54-сурет): </w:t>
      </w:r>
      <w:r>
        <w:br/>
      </w:r>
      <w:r>
        <w:rPr>
          <w:rFonts w:ascii="Times New Roman"/>
          <w:b w:val="false"/>
          <w:i w:val="false"/>
          <w:color w:val="000000"/>
          <w:sz w:val="28"/>
        </w:rPr>
        <w:t xml:space="preserve">
      бүркеніш түсті далалық фуражка; </w:t>
      </w:r>
      <w:r>
        <w:br/>
      </w:r>
      <w:r>
        <w:rPr>
          <w:rFonts w:ascii="Times New Roman"/>
          <w:b w:val="false"/>
          <w:i w:val="false"/>
          <w:color w:val="000000"/>
          <w:sz w:val="28"/>
        </w:rPr>
        <w:t xml:space="preserve">
      бүркеніш түсті футболка; </w:t>
      </w:r>
      <w:r>
        <w:br/>
      </w:r>
      <w:r>
        <w:rPr>
          <w:rFonts w:ascii="Times New Roman"/>
          <w:b w:val="false"/>
          <w:i w:val="false"/>
          <w:color w:val="000000"/>
          <w:sz w:val="28"/>
        </w:rPr>
        <w:t xml:space="preserve">
      бүркеніш түсті далалық күртеше мен тік пішілген шалбар; </w:t>
      </w:r>
      <w:r>
        <w:br/>
      </w:r>
      <w:r>
        <w:rPr>
          <w:rFonts w:ascii="Times New Roman"/>
          <w:b w:val="false"/>
          <w:i w:val="false"/>
          <w:color w:val="000000"/>
          <w:sz w:val="28"/>
        </w:rPr>
        <w:t xml:space="preserve">
      қара түсті биік қонышты бәтеңке; </w:t>
      </w:r>
      <w:r>
        <w:br/>
      </w:r>
      <w:r>
        <w:rPr>
          <w:rFonts w:ascii="Times New Roman"/>
          <w:b w:val="false"/>
          <w:i w:val="false"/>
          <w:color w:val="000000"/>
          <w:sz w:val="28"/>
        </w:rPr>
        <w:t xml:space="preserve">
      2) қысқы (55-сурет): </w:t>
      </w:r>
      <w:r>
        <w:br/>
      </w:r>
      <w:r>
        <w:rPr>
          <w:rFonts w:ascii="Times New Roman"/>
          <w:b w:val="false"/>
          <w:i w:val="false"/>
          <w:color w:val="000000"/>
          <w:sz w:val="28"/>
        </w:rPr>
        <w:t xml:space="preserve">
      қара түсті теріден тігілген құлақшын; </w:t>
      </w:r>
      <w:r>
        <w:br/>
      </w:r>
      <w:r>
        <w:rPr>
          <w:rFonts w:ascii="Times New Roman"/>
          <w:b w:val="false"/>
          <w:i w:val="false"/>
          <w:color w:val="000000"/>
          <w:sz w:val="28"/>
        </w:rPr>
        <w:t xml:space="preserve">
      бүркеніш түсті футболка; </w:t>
      </w:r>
      <w:r>
        <w:br/>
      </w:r>
      <w:r>
        <w:rPr>
          <w:rFonts w:ascii="Times New Roman"/>
          <w:b w:val="false"/>
          <w:i w:val="false"/>
          <w:color w:val="000000"/>
          <w:sz w:val="28"/>
        </w:rPr>
        <w:t xml:space="preserve">
      бүркеніш далалық күртеше мен тік пішілген шалбар; </w:t>
      </w:r>
      <w:r>
        <w:br/>
      </w:r>
      <w:r>
        <w:rPr>
          <w:rFonts w:ascii="Times New Roman"/>
          <w:b w:val="false"/>
          <w:i w:val="false"/>
          <w:color w:val="000000"/>
          <w:sz w:val="28"/>
        </w:rPr>
        <w:t xml:space="preserve">
      қара түсті теріден тігілген жағасы бар астары жылы бүркеніш түсті далалық күртеше мен тік пішілген шалбар; </w:t>
      </w:r>
      <w:r>
        <w:br/>
      </w:r>
      <w:r>
        <w:rPr>
          <w:rFonts w:ascii="Times New Roman"/>
          <w:b w:val="false"/>
          <w:i w:val="false"/>
          <w:color w:val="000000"/>
          <w:sz w:val="28"/>
        </w:rPr>
        <w:t xml:space="preserve">
      қара түсті іші жылы биік қонышты бәтеңке; </w:t>
      </w:r>
      <w:r>
        <w:br/>
      </w:r>
      <w:r>
        <w:rPr>
          <w:rFonts w:ascii="Times New Roman"/>
          <w:b w:val="false"/>
          <w:i w:val="false"/>
          <w:color w:val="000000"/>
          <w:sz w:val="28"/>
        </w:rPr>
        <w:t xml:space="preserve">
      қара түсті іші жылы қолғап; </w:t>
      </w:r>
      <w:r>
        <w:br/>
      </w:r>
      <w:r>
        <w:rPr>
          <w:rFonts w:ascii="Times New Roman"/>
          <w:b w:val="false"/>
          <w:i w:val="false"/>
          <w:color w:val="000000"/>
          <w:sz w:val="28"/>
        </w:rPr>
        <w:t xml:space="preserve">
      қара түсті кашне. </w:t>
      </w:r>
      <w:r>
        <w:br/>
      </w:r>
      <w:r>
        <w:rPr>
          <w:rFonts w:ascii="Times New Roman"/>
          <w:b w:val="false"/>
          <w:i w:val="false"/>
          <w:color w:val="000000"/>
          <w:sz w:val="28"/>
        </w:rPr>
        <w:t xml:space="preserve">
      Жазғы далалық киім нысаны кезінде және жылы ауа райында қысқы далалық киім нысаны кезінде далалық фуражка және құлақшын орнына белгіленген түсті берет киіп жүруге рұқсат етіледі. </w:t>
      </w:r>
      <w:r>
        <w:br/>
      </w:r>
      <w:r>
        <w:rPr>
          <w:rFonts w:ascii="Times New Roman"/>
          <w:b w:val="false"/>
          <w:i w:val="false"/>
          <w:color w:val="000000"/>
          <w:sz w:val="28"/>
        </w:rPr>
        <w:t xml:space="preserve">
  </w:t>
      </w:r>
    </w:p>
    <w:bookmarkEnd w:id="68"/>
    <w:bookmarkStart w:name="z80" w:id="69"/>
    <w:p>
      <w:pPr>
        <w:spacing w:after="0"/>
        <w:ind w:left="0"/>
        <w:jc w:val="both"/>
      </w:pPr>
      <w:r>
        <w:rPr>
          <w:rFonts w:ascii="Times New Roman"/>
          <w:b w:val="false"/>
          <w:i w:val="false"/>
          <w:color w:val="000000"/>
          <w:sz w:val="28"/>
        </w:rPr>
        <w:t xml:space="preserve">
      60. Саптағы салтанатты киім нысаны кезінде кительге ерекшелік белгілері және ведомстволық кеуде айырым белгілері, саптан тыс күнделікті киім нысаны кезінде кительге - планкалардағы орден ленталары мен медаль ленталары, ведомстволық кеуде айырым белгілері тағылады. </w:t>
      </w:r>
      <w:r>
        <w:br/>
      </w:r>
      <w:r>
        <w:rPr>
          <w:rFonts w:ascii="Times New Roman"/>
          <w:b w:val="false"/>
          <w:i w:val="false"/>
          <w:color w:val="000000"/>
          <w:sz w:val="28"/>
        </w:rPr>
        <w:t xml:space="preserve">
  </w:t>
      </w:r>
    </w:p>
    <w:bookmarkEnd w:id="69"/>
    <w:bookmarkStart w:name="z81" w:id="70"/>
    <w:p>
      <w:pPr>
        <w:spacing w:after="0"/>
        <w:ind w:left="0"/>
        <w:jc w:val="both"/>
      </w:pPr>
      <w:r>
        <w:rPr>
          <w:rFonts w:ascii="Times New Roman"/>
          <w:b w:val="false"/>
          <w:i w:val="false"/>
          <w:color w:val="000000"/>
          <w:sz w:val="28"/>
        </w:rPr>
        <w:t xml:space="preserve">
      61. Мынадай: </w:t>
      </w:r>
      <w:r>
        <w:br/>
      </w:r>
      <w:r>
        <w:rPr>
          <w:rFonts w:ascii="Times New Roman"/>
          <w:b w:val="false"/>
          <w:i w:val="false"/>
          <w:color w:val="000000"/>
          <w:sz w:val="28"/>
        </w:rPr>
        <w:t xml:space="preserve">
      салтанатты киім нысаны кезінде кительге және астары жылы пальтоға - алтын түстес; </w:t>
      </w:r>
      <w:r>
        <w:br/>
      </w:r>
      <w:r>
        <w:rPr>
          <w:rFonts w:ascii="Times New Roman"/>
          <w:b w:val="false"/>
          <w:i w:val="false"/>
          <w:color w:val="000000"/>
          <w:sz w:val="28"/>
        </w:rPr>
        <w:t xml:space="preserve">
      күнделікті киім нысаны кезінде астары жылы пальтоға, жазғы пальтоға, кительге, свитерге, сарғыш түсті жейдеге - қара түсті; </w:t>
      </w:r>
      <w:r>
        <w:br/>
      </w:r>
      <w:r>
        <w:rPr>
          <w:rFonts w:ascii="Times New Roman"/>
          <w:b w:val="false"/>
          <w:i w:val="false"/>
          <w:color w:val="000000"/>
          <w:sz w:val="28"/>
        </w:rPr>
        <w:t xml:space="preserve">
      ақ түсті жейдеге - ақ түсті; </w:t>
      </w:r>
      <w:r>
        <w:br/>
      </w:r>
      <w:r>
        <w:rPr>
          <w:rFonts w:ascii="Times New Roman"/>
          <w:b w:val="false"/>
          <w:i w:val="false"/>
          <w:color w:val="000000"/>
          <w:sz w:val="28"/>
        </w:rPr>
        <w:t xml:space="preserve">
      далалық (десанттық) күртешеге - бүркенші түсті погондар тағылады. </w:t>
      </w:r>
    </w:p>
    <w:bookmarkEnd w:id="70"/>
    <w:bookmarkStart w:name="z10" w:id="71"/>
    <w:p>
      <w:pPr>
        <w:spacing w:after="0"/>
        <w:ind w:left="0"/>
        <w:jc w:val="left"/>
      </w:pPr>
      <w:r>
        <w:rPr>
          <w:rFonts w:ascii="Times New Roman"/>
          <w:b/>
          <w:i w:val="false"/>
          <w:color w:val="000000"/>
        </w:rPr>
        <w:t xml:space="preserve"> 
5-тарау. Қазақстан Республикасының Қарулы Күштерi, басқа да әскерлерi мен әскери құралымдары шақыру бойынша әскери қызмет өткеретiн сержанттары (старшиналары) мен сарбаздары (матростары), орта және жоғары әскери оқу орындарының курсанттары (Әскери-теңiз күштерi, жағалық қорғаныс бөлiмдерi, Ұлттық қауiпсiздiк комитетi Шекара қызметiнiң теңiз бөлiмдерi орта және жоғары әскери оқу орындарының 4-6-курс курсанттарынан басқа), Кадет корпусының және "Жас ұлан" республикалық мектебi тәрбиеленушiлерi әскери киiм нысаны үлгiлерiнiң сипаттамасы мен суреттерi </w:t>
      </w:r>
    </w:p>
    <w:bookmarkEnd w:id="71"/>
    <w:bookmarkStart w:name="z82" w:id="72"/>
    <w:p>
      <w:pPr>
        <w:spacing w:after="0"/>
        <w:ind w:left="0"/>
        <w:jc w:val="left"/>
      </w:pPr>
      <w:r>
        <w:rPr>
          <w:rFonts w:ascii="Times New Roman"/>
          <w:b/>
          <w:i w:val="false"/>
          <w:color w:val="000000"/>
        </w:rPr>
        <w:t xml:space="preserve"> 
Параграф 1. Қарулы Күштер, басқа да әскерлер мен әскери құралымдар (Әскери-теңiз күштерiнен, жағалық қорғаныс бөлiмдерiнен, Ұлттық қауiпсiздiк комитетi Шекара қызметiнiң теңiз бөлiмдерiнен басқа) </w:t>
      </w:r>
    </w:p>
    <w:bookmarkEnd w:id="72"/>
    <w:p>
      <w:pPr>
        <w:spacing w:after="0"/>
        <w:ind w:left="0"/>
        <w:jc w:val="both"/>
      </w:pPr>
      <w:r>
        <w:rPr>
          <w:rFonts w:ascii="Times New Roman"/>
          <w:b w:val="false"/>
          <w:i w:val="false"/>
          <w:color w:val="000000"/>
          <w:sz w:val="28"/>
        </w:rPr>
        <w:t xml:space="preserve">      62. Ерекше салтанатты киiм нысаны: </w:t>
      </w:r>
      <w:r>
        <w:br/>
      </w:r>
      <w:r>
        <w:rPr>
          <w:rFonts w:ascii="Times New Roman"/>
          <w:b w:val="false"/>
          <w:i w:val="false"/>
          <w:color w:val="000000"/>
          <w:sz w:val="28"/>
        </w:rPr>
        <w:t xml:space="preserve">
      1) жазғы (113-сурет): </w:t>
      </w:r>
      <w:r>
        <w:br/>
      </w:r>
      <w:r>
        <w:rPr>
          <w:rFonts w:ascii="Times New Roman"/>
          <w:b w:val="false"/>
          <w:i w:val="false"/>
          <w:color w:val="000000"/>
          <w:sz w:val="28"/>
        </w:rPr>
        <w:t xml:space="preserve">
      ашық көгiлдiр түстi айнала жиектi көк барқын түстi салтанатты фуражка; </w:t>
      </w:r>
      <w:r>
        <w:br/>
      </w:r>
      <w:r>
        <w:rPr>
          <w:rFonts w:ascii="Times New Roman"/>
          <w:b w:val="false"/>
          <w:i w:val="false"/>
          <w:color w:val="000000"/>
          <w:sz w:val="28"/>
        </w:rPr>
        <w:t xml:space="preserve">
      көк барқын түсті мундир (жағасы - тiк) мен жиектер салынған балағы етiкке салынатын шалбар; </w:t>
      </w:r>
      <w:r>
        <w:br/>
      </w:r>
      <w:r>
        <w:rPr>
          <w:rFonts w:ascii="Times New Roman"/>
          <w:b w:val="false"/>
          <w:i w:val="false"/>
          <w:color w:val="000000"/>
          <w:sz w:val="28"/>
        </w:rPr>
        <w:t xml:space="preserve">
      қара түстi құрым етiк;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2) қысқы (114-сурет): </w:t>
      </w:r>
      <w:r>
        <w:br/>
      </w:r>
      <w:r>
        <w:rPr>
          <w:rFonts w:ascii="Times New Roman"/>
          <w:b w:val="false"/>
          <w:i w:val="false"/>
          <w:color w:val="000000"/>
          <w:sz w:val="28"/>
        </w:rPr>
        <w:t xml:space="preserve">
      сұр түстi қаракөлден тiгiлген құлақшын; </w:t>
      </w:r>
      <w:r>
        <w:br/>
      </w:r>
      <w:r>
        <w:rPr>
          <w:rFonts w:ascii="Times New Roman"/>
          <w:b w:val="false"/>
          <w:i w:val="false"/>
          <w:color w:val="000000"/>
          <w:sz w:val="28"/>
        </w:rPr>
        <w:t xml:space="preserve">
      сұр түстi қаракөлден тiгiлген жағасы бар сұрғылт түстi шинель; </w:t>
      </w:r>
      <w:r>
        <w:br/>
      </w:r>
      <w:r>
        <w:rPr>
          <w:rFonts w:ascii="Times New Roman"/>
          <w:b w:val="false"/>
          <w:i w:val="false"/>
          <w:color w:val="000000"/>
          <w:sz w:val="28"/>
        </w:rPr>
        <w:t xml:space="preserve">
      сұрғылт түстi жүн свитер; </w:t>
      </w:r>
      <w:r>
        <w:br/>
      </w:r>
      <w:r>
        <w:rPr>
          <w:rFonts w:ascii="Times New Roman"/>
          <w:b w:val="false"/>
          <w:i w:val="false"/>
          <w:color w:val="000000"/>
          <w:sz w:val="28"/>
        </w:rPr>
        <w:t xml:space="preserve">
      жиектер салынған көк барқын түстi балағы етiкке салынатын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құрым етiк;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w:t>
      </w:r>
    </w:p>
    <w:bookmarkStart w:name="z83" w:id="73"/>
    <w:p>
      <w:pPr>
        <w:spacing w:after="0"/>
        <w:ind w:left="0"/>
        <w:jc w:val="both"/>
      </w:pPr>
      <w:r>
        <w:rPr>
          <w:rFonts w:ascii="Times New Roman"/>
          <w:b w:val="false"/>
          <w:i w:val="false"/>
          <w:color w:val="000000"/>
          <w:sz w:val="28"/>
        </w:rPr>
        <w:t xml:space="preserve">
      63. Салтанатты киiм нысаны: </w:t>
      </w:r>
      <w:r>
        <w:br/>
      </w:r>
      <w:r>
        <w:rPr>
          <w:rFonts w:ascii="Times New Roman"/>
          <w:b w:val="false"/>
          <w:i w:val="false"/>
          <w:color w:val="000000"/>
          <w:sz w:val="28"/>
        </w:rPr>
        <w:t xml:space="preserve">
      1) жазғы (115-сурет): </w:t>
      </w:r>
      <w:r>
        <w:br/>
      </w:r>
      <w:r>
        <w:rPr>
          <w:rFonts w:ascii="Times New Roman"/>
          <w:b w:val="false"/>
          <w:i w:val="false"/>
          <w:color w:val="000000"/>
          <w:sz w:val="28"/>
        </w:rPr>
        <w:t xml:space="preserve">
      жиек салынған қара қоңыр қорғаныш түсті фуражка; </w:t>
      </w:r>
      <w:r>
        <w:br/>
      </w:r>
      <w:r>
        <w:rPr>
          <w:rFonts w:ascii="Times New Roman"/>
          <w:b w:val="false"/>
          <w:i w:val="false"/>
          <w:color w:val="000000"/>
          <w:sz w:val="28"/>
        </w:rPr>
        <w:t xml:space="preserve">
      қара қоңыр қорғаныш түстi китель мен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құрым бәтеңке; </w:t>
      </w:r>
      <w:r>
        <w:br/>
      </w:r>
      <w:r>
        <w:rPr>
          <w:rFonts w:ascii="Times New Roman"/>
          <w:b w:val="false"/>
          <w:i w:val="false"/>
          <w:color w:val="000000"/>
          <w:sz w:val="28"/>
        </w:rPr>
        <w:t xml:space="preserve">
      күмiс түстес аксельбант; </w:t>
      </w:r>
      <w:r>
        <w:br/>
      </w:r>
      <w:r>
        <w:rPr>
          <w:rFonts w:ascii="Times New Roman"/>
          <w:b w:val="false"/>
          <w:i w:val="false"/>
          <w:color w:val="000000"/>
          <w:sz w:val="28"/>
        </w:rPr>
        <w:t xml:space="preserve">
      ақ түстi белдiк белбеу;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Ұлттық қауiпсiздiк комитетiнiң Шекара қызметiнде ашық жасыл түстi фуражка, айнала жиегiнің түсi 1-қосымшаға сәйкес. </w:t>
      </w:r>
      <w:r>
        <w:br/>
      </w:r>
      <w:r>
        <w:rPr>
          <w:rFonts w:ascii="Times New Roman"/>
          <w:b w:val="false"/>
          <w:i w:val="false"/>
          <w:color w:val="000000"/>
          <w:sz w:val="28"/>
        </w:rPr>
        <w:t xml:space="preserve">
      Республикалық ұланда қара қоңыр қорғаныш түстi фуражка, айнала жиегiнiң түсi 1-қосымшаға сәйкес; </w:t>
      </w:r>
      <w:r>
        <w:br/>
      </w:r>
      <w:r>
        <w:rPr>
          <w:rFonts w:ascii="Times New Roman"/>
          <w:b w:val="false"/>
          <w:i w:val="false"/>
          <w:color w:val="000000"/>
          <w:sz w:val="28"/>
        </w:rPr>
        <w:t xml:space="preserve">
      "Жас ұлан" республикалық мектебiнде көк барқын түстi фуражка, китель мен шалбар, ақ түстi жейде. Сарғыш түстi жейде киiп жүруге рұқсат етiледi (116-сурет). Шалбардағы лампастардың түсi 1-қосымшаға сәйкес; </w:t>
      </w:r>
      <w:r>
        <w:br/>
      </w:r>
      <w:r>
        <w:rPr>
          <w:rFonts w:ascii="Times New Roman"/>
          <w:b w:val="false"/>
          <w:i w:val="false"/>
          <w:color w:val="000000"/>
          <w:sz w:val="28"/>
        </w:rPr>
        <w:t xml:space="preserve">
      2) қысқы (117-сурет): </w:t>
      </w:r>
      <w:r>
        <w:br/>
      </w:r>
      <w:r>
        <w:rPr>
          <w:rFonts w:ascii="Times New Roman"/>
          <w:b w:val="false"/>
          <w:i w:val="false"/>
          <w:color w:val="000000"/>
          <w:sz w:val="28"/>
        </w:rPr>
        <w:t xml:space="preserve">
      қара көк түстi терiден тiгiлген құлақшын; </w:t>
      </w:r>
      <w:r>
        <w:br/>
      </w:r>
      <w:r>
        <w:rPr>
          <w:rFonts w:ascii="Times New Roman"/>
          <w:b w:val="false"/>
          <w:i w:val="false"/>
          <w:color w:val="000000"/>
          <w:sz w:val="28"/>
        </w:rPr>
        <w:t xml:space="preserve">
      қара көк түстi терiден тiгiлген жағасы бар қара қоңыр қорғаныш түстi астары жылы пальто; </w:t>
      </w:r>
      <w:r>
        <w:br/>
      </w:r>
      <w:r>
        <w:rPr>
          <w:rFonts w:ascii="Times New Roman"/>
          <w:b w:val="false"/>
          <w:i w:val="false"/>
          <w:color w:val="000000"/>
          <w:sz w:val="28"/>
        </w:rPr>
        <w:t xml:space="preserve">
      қара қоңыр қорғаныш түстi китель мен балағы түсiңкi шалбар; </w:t>
      </w:r>
      <w:r>
        <w:br/>
      </w:r>
      <w:r>
        <w:rPr>
          <w:rFonts w:ascii="Times New Roman"/>
          <w:b w:val="false"/>
          <w:i w:val="false"/>
          <w:color w:val="000000"/>
          <w:sz w:val="28"/>
        </w:rPr>
        <w:t xml:space="preserve">
      сарғыш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құрым бәтеңке; </w:t>
      </w:r>
      <w:r>
        <w:br/>
      </w:r>
      <w:r>
        <w:rPr>
          <w:rFonts w:ascii="Times New Roman"/>
          <w:b w:val="false"/>
          <w:i w:val="false"/>
          <w:color w:val="000000"/>
          <w:sz w:val="28"/>
        </w:rPr>
        <w:t xml:space="preserve">
      күмiс түстес аксельбант; </w:t>
      </w:r>
      <w:r>
        <w:br/>
      </w:r>
      <w:r>
        <w:rPr>
          <w:rFonts w:ascii="Times New Roman"/>
          <w:b w:val="false"/>
          <w:i w:val="false"/>
          <w:color w:val="000000"/>
          <w:sz w:val="28"/>
        </w:rPr>
        <w:t xml:space="preserve">
      ақ түстi белдiк белбеу;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қара қоңыр қорғаныш түстi кашне. </w:t>
      </w:r>
      <w:r>
        <w:br/>
      </w:r>
      <w:r>
        <w:rPr>
          <w:rFonts w:ascii="Times New Roman"/>
          <w:b w:val="false"/>
          <w:i w:val="false"/>
          <w:color w:val="000000"/>
          <w:sz w:val="28"/>
        </w:rPr>
        <w:t xml:space="preserve">
      "Жас ұлан" республикалық мектебiнде көк барқын түсті китель мен шалбар, сұрғылт түстi пальто мен кашне, ақ түсті жейде. Сарғыш түсті жейде киіп жүруге рұқсат етiледi (118-сурет). Шалбардағы лампастардың түсi 1-қосымшаға сәйкес. </w:t>
      </w:r>
      <w:r>
        <w:br/>
      </w:r>
      <w:r>
        <w:rPr>
          <w:rFonts w:ascii="Times New Roman"/>
          <w:b w:val="false"/>
          <w:i w:val="false"/>
          <w:color w:val="000000"/>
          <w:sz w:val="28"/>
        </w:rPr>
        <w:t xml:space="preserve">
      Кадет корпусында және "Жас ұлан" республикалық мектебiнде қара қоңыр қорғаныш түсті свитер киіп жүруге рұқсат етiледi (119, 120-cуpeттep). </w:t>
      </w:r>
      <w:r>
        <w:br/>
      </w:r>
      <w:r>
        <w:rPr>
          <w:rFonts w:ascii="Times New Roman"/>
          <w:b w:val="false"/>
          <w:i w:val="false"/>
          <w:color w:val="000000"/>
          <w:sz w:val="28"/>
        </w:rPr>
        <w:t xml:space="preserve">
      Республикалық ұланда алтын түстес аксельбант. </w:t>
      </w:r>
      <w:r>
        <w:br/>
      </w:r>
      <w:r>
        <w:rPr>
          <w:rFonts w:ascii="Times New Roman"/>
          <w:b w:val="false"/>
          <w:i w:val="false"/>
          <w:color w:val="000000"/>
          <w:sz w:val="28"/>
        </w:rPr>
        <w:t xml:space="preserve">
  </w:t>
      </w:r>
    </w:p>
    <w:bookmarkEnd w:id="73"/>
    <w:bookmarkStart w:name="z84" w:id="74"/>
    <w:p>
      <w:pPr>
        <w:spacing w:after="0"/>
        <w:ind w:left="0"/>
        <w:jc w:val="both"/>
      </w:pPr>
      <w:r>
        <w:rPr>
          <w:rFonts w:ascii="Times New Roman"/>
          <w:b w:val="false"/>
          <w:i w:val="false"/>
          <w:color w:val="000000"/>
          <w:sz w:val="28"/>
        </w:rPr>
        <w:t xml:space="preserve">
      64. Далалық киiм нысаны: </w:t>
      </w:r>
      <w:r>
        <w:br/>
      </w:r>
      <w:r>
        <w:rPr>
          <w:rFonts w:ascii="Times New Roman"/>
          <w:b w:val="false"/>
          <w:i w:val="false"/>
          <w:color w:val="000000"/>
          <w:sz w:val="28"/>
        </w:rPr>
        <w:t xml:space="preserve">
      1) жазғы (54-сурет): </w:t>
      </w:r>
      <w:r>
        <w:br/>
      </w:r>
      <w:r>
        <w:rPr>
          <w:rFonts w:ascii="Times New Roman"/>
          <w:b w:val="false"/>
          <w:i w:val="false"/>
          <w:color w:val="000000"/>
          <w:sz w:val="28"/>
        </w:rPr>
        <w:t xml:space="preserve">
      бүркенiш түстi далалық фуражка; </w:t>
      </w:r>
      <w:r>
        <w:br/>
      </w:r>
      <w:r>
        <w:rPr>
          <w:rFonts w:ascii="Times New Roman"/>
          <w:b w:val="false"/>
          <w:i w:val="false"/>
          <w:color w:val="000000"/>
          <w:sz w:val="28"/>
        </w:rPr>
        <w:t xml:space="preserve">
      бүркенiш түстi футболка; </w:t>
      </w:r>
      <w:r>
        <w:br/>
      </w:r>
      <w:r>
        <w:rPr>
          <w:rFonts w:ascii="Times New Roman"/>
          <w:b w:val="false"/>
          <w:i w:val="false"/>
          <w:color w:val="000000"/>
          <w:sz w:val="28"/>
        </w:rPr>
        <w:t xml:space="preserve">
      бүркенiш түстi далалық күртеше мен тiк пiшiлген шалбар; </w:t>
      </w:r>
      <w:r>
        <w:br/>
      </w:r>
      <w:r>
        <w:rPr>
          <w:rFonts w:ascii="Times New Roman"/>
          <w:b w:val="false"/>
          <w:i w:val="false"/>
          <w:color w:val="000000"/>
          <w:sz w:val="28"/>
        </w:rPr>
        <w:t xml:space="preserve">
      қара түстi биiк қонышты бәтеңке; </w:t>
      </w:r>
      <w:r>
        <w:br/>
      </w:r>
      <w:r>
        <w:rPr>
          <w:rFonts w:ascii="Times New Roman"/>
          <w:b w:val="false"/>
          <w:i w:val="false"/>
          <w:color w:val="000000"/>
          <w:sz w:val="28"/>
        </w:rPr>
        <w:t xml:space="preserve">
      амуниция; </w:t>
      </w:r>
      <w:r>
        <w:br/>
      </w:r>
      <w:r>
        <w:rPr>
          <w:rFonts w:ascii="Times New Roman"/>
          <w:b w:val="false"/>
          <w:i w:val="false"/>
          <w:color w:val="000000"/>
          <w:sz w:val="28"/>
        </w:rPr>
        <w:t xml:space="preserve">
      2) қысқы (55-сурет): </w:t>
      </w:r>
      <w:r>
        <w:br/>
      </w:r>
      <w:r>
        <w:rPr>
          <w:rFonts w:ascii="Times New Roman"/>
          <w:b w:val="false"/>
          <w:i w:val="false"/>
          <w:color w:val="000000"/>
          <w:sz w:val="28"/>
        </w:rPr>
        <w:t xml:space="preserve">
      қара көк түстi терiден тiгiлген құлақшын; </w:t>
      </w:r>
      <w:r>
        <w:br/>
      </w:r>
      <w:r>
        <w:rPr>
          <w:rFonts w:ascii="Times New Roman"/>
          <w:b w:val="false"/>
          <w:i w:val="false"/>
          <w:color w:val="000000"/>
          <w:sz w:val="28"/>
        </w:rPr>
        <w:t xml:space="preserve">
      бүркенiш түстi футболка; </w:t>
      </w:r>
      <w:r>
        <w:br/>
      </w:r>
      <w:r>
        <w:rPr>
          <w:rFonts w:ascii="Times New Roman"/>
          <w:b w:val="false"/>
          <w:i w:val="false"/>
          <w:color w:val="000000"/>
          <w:sz w:val="28"/>
        </w:rPr>
        <w:t xml:space="preserve">
      бүркенiш түстi далалық күртеше мен тiк пiшiлген шалбар; </w:t>
      </w:r>
      <w:r>
        <w:br/>
      </w:r>
      <w:r>
        <w:rPr>
          <w:rFonts w:ascii="Times New Roman"/>
          <w:b w:val="false"/>
          <w:i w:val="false"/>
          <w:color w:val="000000"/>
          <w:sz w:val="28"/>
        </w:rPr>
        <w:t xml:space="preserve">
      қара көк түстi терiден тiгiлген жағасы бар бүркенiш түстi астары жылы далалық күртеше мен тiк пiшiлген шалбар; </w:t>
      </w:r>
      <w:r>
        <w:br/>
      </w:r>
      <w:r>
        <w:rPr>
          <w:rFonts w:ascii="Times New Roman"/>
          <w:b w:val="false"/>
          <w:i w:val="false"/>
          <w:color w:val="000000"/>
          <w:sz w:val="28"/>
        </w:rPr>
        <w:t xml:space="preserve">
      қара түстi iшi жылы биiк қонышты бәтеңке; </w:t>
      </w:r>
      <w:r>
        <w:br/>
      </w:r>
      <w:r>
        <w:rPr>
          <w:rFonts w:ascii="Times New Roman"/>
          <w:b w:val="false"/>
          <w:i w:val="false"/>
          <w:color w:val="000000"/>
          <w:sz w:val="28"/>
        </w:rPr>
        <w:t xml:space="preserve">
      амуниция;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қоңыр қорғаныш түстi кашне. </w:t>
      </w:r>
      <w:r>
        <w:br/>
      </w:r>
      <w:r>
        <w:rPr>
          <w:rFonts w:ascii="Times New Roman"/>
          <w:b w:val="false"/>
          <w:i w:val="false"/>
          <w:color w:val="000000"/>
          <w:sz w:val="28"/>
        </w:rPr>
        <w:t xml:space="preserve">
      Жазғы далалық киiм нысаны кезiнде және жылы ауа райында қысқы далалық киiм нысаны кезiнде далалық фуражка және құлақшын орнына белгiленген түстi берет киiп жүруге рұқсат етiледi. </w:t>
      </w:r>
      <w:r>
        <w:br/>
      </w:r>
      <w:r>
        <w:rPr>
          <w:rFonts w:ascii="Times New Roman"/>
          <w:b w:val="false"/>
          <w:i w:val="false"/>
          <w:color w:val="000000"/>
          <w:sz w:val="28"/>
        </w:rPr>
        <w:t xml:space="preserve">
      Аэроұтқыр әскерлерiнде бүркенiш түстi далалық жазғы және астары жылы далалық күртеше мен шалбар орнына - бүркенiш түстi десанттық жазғы және десанттық астары жылы күртеше мен шалбар, далалық фуражка орнына - белгiленген түстi берет, ал футболка орнына - белгiленген түстi жеңi бар және жеңi жоқ тельняшка (56, 57-cуpeттep). </w:t>
      </w:r>
      <w:r>
        <w:br/>
      </w:r>
      <w:r>
        <w:rPr>
          <w:rFonts w:ascii="Times New Roman"/>
          <w:b w:val="false"/>
          <w:i w:val="false"/>
          <w:color w:val="000000"/>
          <w:sz w:val="28"/>
        </w:rPr>
        <w:t xml:space="preserve">
      26322 әскери бөлiмiнде және Қарулы Күштердің, басқа да әскерлер мен әскери құралымдардың арнайы мақсаттағы бөлiмдерiнде, бөлiмшелерiнде бүркенiш түстi далалық жазғы және далалық астары жылы күртеше мен шалбар орнына - арнайы мақсаттағы бөлiмшелерге арналған жазғы костюм және астары жылы костюм, далалық фуражка орнына - белгiленген түстi берет немесе бандана, құлақшын орнына - бүркенiш түстi малақай-маска, ал футболка орнына - белгiленген түстi жеңi бар және жеңi жоқ тельняшка (58, 59-суреттер). </w:t>
      </w:r>
      <w:r>
        <w:br/>
      </w:r>
      <w:r>
        <w:rPr>
          <w:rFonts w:ascii="Times New Roman"/>
          <w:b w:val="false"/>
          <w:i w:val="false"/>
          <w:color w:val="000000"/>
          <w:sz w:val="28"/>
        </w:rPr>
        <w:t xml:space="preserve">
      Ұлттық қауiпсiздiк комитетiнің Шекара қызметінде далалық фуражка орнына ашық жасыл түстi фуражка киiп жүруге рұқсат етiледi, айнала жиегінiң түсi 1-қосымшаға сәйкес. </w:t>
      </w:r>
      <w:r>
        <w:br/>
      </w:r>
      <w:r>
        <w:rPr>
          <w:rFonts w:ascii="Times New Roman"/>
          <w:b w:val="false"/>
          <w:i w:val="false"/>
          <w:color w:val="000000"/>
          <w:sz w:val="28"/>
        </w:rPr>
        <w:t xml:space="preserve">
  </w:t>
      </w:r>
    </w:p>
    <w:bookmarkEnd w:id="74"/>
    <w:bookmarkStart w:name="z85" w:id="75"/>
    <w:p>
      <w:pPr>
        <w:spacing w:after="0"/>
        <w:ind w:left="0"/>
        <w:jc w:val="both"/>
      </w:pPr>
      <w:r>
        <w:rPr>
          <w:rFonts w:ascii="Times New Roman"/>
          <w:b w:val="false"/>
          <w:i w:val="false"/>
          <w:color w:val="000000"/>
          <w:sz w:val="28"/>
        </w:rPr>
        <w:t xml:space="preserve">
      65. Жұмыс киiм нысаны: </w:t>
      </w:r>
      <w:r>
        <w:br/>
      </w:r>
      <w:r>
        <w:rPr>
          <w:rFonts w:ascii="Times New Roman"/>
          <w:b w:val="false"/>
          <w:i w:val="false"/>
          <w:color w:val="000000"/>
          <w:sz w:val="28"/>
        </w:rPr>
        <w:t xml:space="preserve">
      1) жазғы (121-сурет): </w:t>
      </w:r>
      <w:r>
        <w:br/>
      </w:r>
      <w:r>
        <w:rPr>
          <w:rFonts w:ascii="Times New Roman"/>
          <w:b w:val="false"/>
          <w:i w:val="false"/>
          <w:color w:val="000000"/>
          <w:sz w:val="28"/>
        </w:rPr>
        <w:t xml:space="preserve">
      белгiленген түстi жүн берет; </w:t>
      </w:r>
      <w:r>
        <w:br/>
      </w:r>
      <w:r>
        <w:rPr>
          <w:rFonts w:ascii="Times New Roman"/>
          <w:b w:val="false"/>
          <w:i w:val="false"/>
          <w:color w:val="000000"/>
          <w:sz w:val="28"/>
        </w:rPr>
        <w:t xml:space="preserve">
      қорғаныш түстi күртеше мен шалбар; </w:t>
      </w:r>
      <w:r>
        <w:br/>
      </w:r>
      <w:r>
        <w:rPr>
          <w:rFonts w:ascii="Times New Roman"/>
          <w:b w:val="false"/>
          <w:i w:val="false"/>
          <w:color w:val="000000"/>
          <w:sz w:val="28"/>
        </w:rPr>
        <w:t xml:space="preserve">
      қара түстi биiк қонышты құрым бәтеңке; </w:t>
      </w:r>
      <w:r>
        <w:br/>
      </w:r>
      <w:r>
        <w:rPr>
          <w:rFonts w:ascii="Times New Roman"/>
          <w:b w:val="false"/>
          <w:i w:val="false"/>
          <w:color w:val="000000"/>
          <w:sz w:val="28"/>
        </w:rPr>
        <w:t xml:space="preserve">
      2) қысқы (122-сурет): </w:t>
      </w:r>
      <w:r>
        <w:br/>
      </w:r>
      <w:r>
        <w:rPr>
          <w:rFonts w:ascii="Times New Roman"/>
          <w:b w:val="false"/>
          <w:i w:val="false"/>
          <w:color w:val="000000"/>
          <w:sz w:val="28"/>
        </w:rPr>
        <w:t xml:space="preserve">
      қара көк түстi терiден тiгiлген құлақшын; </w:t>
      </w:r>
      <w:r>
        <w:br/>
      </w:r>
      <w:r>
        <w:rPr>
          <w:rFonts w:ascii="Times New Roman"/>
          <w:b w:val="false"/>
          <w:i w:val="false"/>
          <w:color w:val="000000"/>
          <w:sz w:val="28"/>
        </w:rPr>
        <w:t xml:space="preserve">
      қорғаныш түстi күртеше мен шалбар; </w:t>
      </w:r>
      <w:r>
        <w:br/>
      </w:r>
      <w:r>
        <w:rPr>
          <w:rFonts w:ascii="Times New Roman"/>
          <w:b w:val="false"/>
          <w:i w:val="false"/>
          <w:color w:val="000000"/>
          <w:sz w:val="28"/>
        </w:rPr>
        <w:t xml:space="preserve">
      қорғаныш түстi астары жылы күртеше мен шалбар; </w:t>
      </w:r>
      <w:r>
        <w:br/>
      </w:r>
      <w:r>
        <w:rPr>
          <w:rFonts w:ascii="Times New Roman"/>
          <w:b w:val="false"/>
          <w:i w:val="false"/>
          <w:color w:val="000000"/>
          <w:sz w:val="28"/>
        </w:rPr>
        <w:t xml:space="preserve">
      қара түстi биiк қонышты бәтеңке; </w:t>
      </w:r>
      <w:r>
        <w:br/>
      </w:r>
      <w:r>
        <w:rPr>
          <w:rFonts w:ascii="Times New Roman"/>
          <w:b w:val="false"/>
          <w:i w:val="false"/>
          <w:color w:val="000000"/>
          <w:sz w:val="28"/>
        </w:rPr>
        <w:t xml:space="preserve">
      iшi жылы қолғап немесе биялай. </w:t>
      </w:r>
      <w:r>
        <w:br/>
      </w:r>
      <w:r>
        <w:rPr>
          <w:rFonts w:ascii="Times New Roman"/>
          <w:b w:val="false"/>
          <w:i w:val="false"/>
          <w:color w:val="000000"/>
          <w:sz w:val="28"/>
        </w:rPr>
        <w:t xml:space="preserve">
  </w:t>
      </w:r>
    </w:p>
    <w:bookmarkEnd w:id="75"/>
    <w:bookmarkStart w:name="z86" w:id="76"/>
    <w:p>
      <w:pPr>
        <w:spacing w:after="0"/>
        <w:ind w:left="0"/>
        <w:jc w:val="both"/>
      </w:pPr>
      <w:r>
        <w:rPr>
          <w:rFonts w:ascii="Times New Roman"/>
          <w:b w:val="false"/>
          <w:i w:val="false"/>
          <w:color w:val="000000"/>
          <w:sz w:val="28"/>
        </w:rPr>
        <w:t xml:space="preserve">
      66. Мынадай: </w:t>
      </w:r>
      <w:r>
        <w:br/>
      </w:r>
      <w:r>
        <w:rPr>
          <w:rFonts w:ascii="Times New Roman"/>
          <w:b w:val="false"/>
          <w:i w:val="false"/>
          <w:color w:val="000000"/>
          <w:sz w:val="28"/>
        </w:rPr>
        <w:t xml:space="preserve">
      1) ерекше салтанатты киiм нысанының шинелiне және мундирiне - ашық көгiлдiр түсті; </w:t>
      </w:r>
      <w:r>
        <w:br/>
      </w:r>
      <w:r>
        <w:rPr>
          <w:rFonts w:ascii="Times New Roman"/>
          <w:b w:val="false"/>
          <w:i w:val="false"/>
          <w:color w:val="000000"/>
          <w:sz w:val="28"/>
        </w:rPr>
        <w:t xml:space="preserve">
      2) шақыру бойынша әскери қызмет өткеретiн сержанттар мен сарбаздардың, орта және жоғары әскери оқу орындары курсанттарының, Кадет корпусы тәрбиеленушiлерiнiң киiм-кешегiне: </w:t>
      </w:r>
      <w:r>
        <w:br/>
      </w:r>
      <w:r>
        <w:rPr>
          <w:rFonts w:ascii="Times New Roman"/>
          <w:b w:val="false"/>
          <w:i w:val="false"/>
          <w:color w:val="000000"/>
          <w:sz w:val="28"/>
        </w:rPr>
        <w:t xml:space="preserve">
      пальтоға, мундирге, сарғыш түстi жейдеге, кительге, свитерге - қара қоңыр қорғаныш түстi; </w:t>
      </w:r>
      <w:r>
        <w:br/>
      </w:r>
      <w:r>
        <w:rPr>
          <w:rFonts w:ascii="Times New Roman"/>
          <w:b w:val="false"/>
          <w:i w:val="false"/>
          <w:color w:val="000000"/>
          <w:sz w:val="28"/>
        </w:rPr>
        <w:t xml:space="preserve">
      далалық (десанттық) күртешеге - бүркенiш түстi; </w:t>
      </w:r>
      <w:r>
        <w:br/>
      </w:r>
      <w:r>
        <w:rPr>
          <w:rFonts w:ascii="Times New Roman"/>
          <w:b w:val="false"/>
          <w:i w:val="false"/>
          <w:color w:val="000000"/>
          <w:sz w:val="28"/>
        </w:rPr>
        <w:t xml:space="preserve">
      жұмыс күртешелерiне - қорғаныш түстi; </w:t>
      </w:r>
      <w:r>
        <w:br/>
      </w:r>
      <w:r>
        <w:rPr>
          <w:rFonts w:ascii="Times New Roman"/>
          <w:b w:val="false"/>
          <w:i w:val="false"/>
          <w:color w:val="000000"/>
          <w:sz w:val="28"/>
        </w:rPr>
        <w:t xml:space="preserve">
      3) "Жас ұлан" республикалық мектебi тәрбиеленушiлерiнің киiм-кешегіне: </w:t>
      </w:r>
      <w:r>
        <w:br/>
      </w:r>
      <w:r>
        <w:rPr>
          <w:rFonts w:ascii="Times New Roman"/>
          <w:b w:val="false"/>
          <w:i w:val="false"/>
          <w:color w:val="000000"/>
          <w:sz w:val="28"/>
        </w:rPr>
        <w:t xml:space="preserve">
      пальтоға - сұрғылт түстi; </w:t>
      </w:r>
      <w:r>
        <w:br/>
      </w:r>
      <w:r>
        <w:rPr>
          <w:rFonts w:ascii="Times New Roman"/>
          <w:b w:val="false"/>
          <w:i w:val="false"/>
          <w:color w:val="000000"/>
          <w:sz w:val="28"/>
        </w:rPr>
        <w:t xml:space="preserve">
      мундирге - алтын түстес; </w:t>
      </w:r>
      <w:r>
        <w:br/>
      </w:r>
      <w:r>
        <w:rPr>
          <w:rFonts w:ascii="Times New Roman"/>
          <w:b w:val="false"/>
          <w:i w:val="false"/>
          <w:color w:val="000000"/>
          <w:sz w:val="28"/>
        </w:rPr>
        <w:t xml:space="preserve">
      ақ түстi жейдеге - ақ түстi; </w:t>
      </w:r>
      <w:r>
        <w:br/>
      </w:r>
      <w:r>
        <w:rPr>
          <w:rFonts w:ascii="Times New Roman"/>
          <w:b w:val="false"/>
          <w:i w:val="false"/>
          <w:color w:val="000000"/>
          <w:sz w:val="28"/>
        </w:rPr>
        <w:t xml:space="preserve">
      сарғыш түстi жейдеге, свитерге - қара қоңыр қорғаныш түстi; </w:t>
      </w:r>
      <w:r>
        <w:br/>
      </w:r>
      <w:r>
        <w:rPr>
          <w:rFonts w:ascii="Times New Roman"/>
          <w:b w:val="false"/>
          <w:i w:val="false"/>
          <w:color w:val="000000"/>
          <w:sz w:val="28"/>
        </w:rPr>
        <w:t xml:space="preserve">
      далалық күртешелерге - бүркенiш түстi; </w:t>
      </w:r>
      <w:r>
        <w:br/>
      </w:r>
      <w:r>
        <w:rPr>
          <w:rFonts w:ascii="Times New Roman"/>
          <w:b w:val="false"/>
          <w:i w:val="false"/>
          <w:color w:val="000000"/>
          <w:sz w:val="28"/>
        </w:rPr>
        <w:t xml:space="preserve">
      жұмыс күртешелерiне - қорғаныш түстi погондар тағылады. </w:t>
      </w:r>
    </w:p>
    <w:bookmarkEnd w:id="76"/>
    <w:bookmarkStart w:name="z87" w:id="77"/>
    <w:p>
      <w:pPr>
        <w:spacing w:after="0"/>
        <w:ind w:left="0"/>
        <w:jc w:val="left"/>
      </w:pPr>
      <w:r>
        <w:rPr>
          <w:rFonts w:ascii="Times New Roman"/>
          <w:b/>
          <w:i w:val="false"/>
          <w:color w:val="000000"/>
        </w:rPr>
        <w:t xml:space="preserve"> 
Параграф 2. Әскери-теңiз күштерi, жағалық қорғаныс бөлiмдерi, Ұлттық қауiпсiздiк комитетi Шекара қызметiнiң теңiз бөлiмдерi </w:t>
      </w:r>
    </w:p>
    <w:bookmarkEnd w:id="77"/>
    <w:p>
      <w:pPr>
        <w:spacing w:after="0"/>
        <w:ind w:left="0"/>
        <w:jc w:val="both"/>
      </w:pPr>
      <w:r>
        <w:rPr>
          <w:rFonts w:ascii="Times New Roman"/>
          <w:b w:val="false"/>
          <w:i w:val="false"/>
          <w:color w:val="000000"/>
          <w:sz w:val="28"/>
        </w:rPr>
        <w:t xml:space="preserve">      67. Салтанатты киiм нысаны: </w:t>
      </w:r>
      <w:r>
        <w:br/>
      </w:r>
      <w:r>
        <w:rPr>
          <w:rFonts w:ascii="Times New Roman"/>
          <w:b w:val="false"/>
          <w:i w:val="false"/>
          <w:color w:val="000000"/>
          <w:sz w:val="28"/>
        </w:rPr>
        <w:t xml:space="preserve">
      1) N 1 нысан - жазғы (123-сурет): </w:t>
      </w:r>
      <w:r>
        <w:br/>
      </w:r>
      <w:r>
        <w:rPr>
          <w:rFonts w:ascii="Times New Roman"/>
          <w:b w:val="false"/>
          <w:i w:val="false"/>
          <w:color w:val="000000"/>
          <w:sz w:val="28"/>
        </w:rPr>
        <w:t xml:space="preserve">
      ақ түстi жазғы күнқағарсыз фуражка; </w:t>
      </w:r>
      <w:r>
        <w:br/>
      </w:r>
      <w:r>
        <w:rPr>
          <w:rFonts w:ascii="Times New Roman"/>
          <w:b w:val="false"/>
          <w:i w:val="false"/>
          <w:color w:val="000000"/>
          <w:sz w:val="28"/>
        </w:rPr>
        <w:t xml:space="preserve">
      ақ түстi сырттан киетiн нысанды жейде; </w:t>
      </w:r>
      <w:r>
        <w:br/>
      </w:r>
      <w:r>
        <w:rPr>
          <w:rFonts w:ascii="Times New Roman"/>
          <w:b w:val="false"/>
          <w:i w:val="false"/>
          <w:color w:val="000000"/>
          <w:sz w:val="28"/>
        </w:rPr>
        <w:t xml:space="preserve">
      қара түстi балағы түсiңкi шалбар; </w:t>
      </w:r>
      <w:r>
        <w:br/>
      </w:r>
      <w:r>
        <w:rPr>
          <w:rFonts w:ascii="Times New Roman"/>
          <w:b w:val="false"/>
          <w:i w:val="false"/>
          <w:color w:val="000000"/>
          <w:sz w:val="28"/>
        </w:rPr>
        <w:t xml:space="preserve">
      белгiленген түстi тельняшка; </w:t>
      </w:r>
      <w:r>
        <w:br/>
      </w:r>
      <w:r>
        <w:rPr>
          <w:rFonts w:ascii="Times New Roman"/>
          <w:b w:val="false"/>
          <w:i w:val="false"/>
          <w:color w:val="000000"/>
          <w:sz w:val="28"/>
        </w:rPr>
        <w:t xml:space="preserve">
      қара түстi құрым бәтеңке; </w:t>
      </w:r>
      <w:r>
        <w:br/>
      </w:r>
      <w:r>
        <w:rPr>
          <w:rFonts w:ascii="Times New Roman"/>
          <w:b w:val="false"/>
          <w:i w:val="false"/>
          <w:color w:val="000000"/>
          <w:sz w:val="28"/>
        </w:rPr>
        <w:t xml:space="preserve">
      күмiс түстес аксельбант; </w:t>
      </w:r>
      <w:r>
        <w:br/>
      </w:r>
      <w:r>
        <w:rPr>
          <w:rFonts w:ascii="Times New Roman"/>
          <w:b w:val="false"/>
          <w:i w:val="false"/>
          <w:color w:val="000000"/>
          <w:sz w:val="28"/>
        </w:rPr>
        <w:t xml:space="preserve">
      ақ түстi белдiк белбеу;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2) N 2 нысан - жазғы (124-сурет): </w:t>
      </w:r>
      <w:r>
        <w:br/>
      </w:r>
      <w:r>
        <w:rPr>
          <w:rFonts w:ascii="Times New Roman"/>
          <w:b w:val="false"/>
          <w:i w:val="false"/>
          <w:color w:val="000000"/>
          <w:sz w:val="28"/>
        </w:rPr>
        <w:t xml:space="preserve">
      қара түстi күнқағарсыз фуражка; </w:t>
      </w:r>
      <w:r>
        <w:br/>
      </w:r>
      <w:r>
        <w:rPr>
          <w:rFonts w:ascii="Times New Roman"/>
          <w:b w:val="false"/>
          <w:i w:val="false"/>
          <w:color w:val="000000"/>
          <w:sz w:val="28"/>
        </w:rPr>
        <w:t xml:space="preserve">
      ақ түстi сырттан киетiн нысанды жейде; </w:t>
      </w:r>
      <w:r>
        <w:br/>
      </w:r>
      <w:r>
        <w:rPr>
          <w:rFonts w:ascii="Times New Roman"/>
          <w:b w:val="false"/>
          <w:i w:val="false"/>
          <w:color w:val="000000"/>
          <w:sz w:val="28"/>
        </w:rPr>
        <w:t xml:space="preserve">
      қара түстi балағы түсiңкi шалбар; </w:t>
      </w:r>
      <w:r>
        <w:br/>
      </w:r>
      <w:r>
        <w:rPr>
          <w:rFonts w:ascii="Times New Roman"/>
          <w:b w:val="false"/>
          <w:i w:val="false"/>
          <w:color w:val="000000"/>
          <w:sz w:val="28"/>
        </w:rPr>
        <w:t xml:space="preserve">
      белгiленген түстi тельняшка; </w:t>
      </w:r>
      <w:r>
        <w:br/>
      </w:r>
      <w:r>
        <w:rPr>
          <w:rFonts w:ascii="Times New Roman"/>
          <w:b w:val="false"/>
          <w:i w:val="false"/>
          <w:color w:val="000000"/>
          <w:sz w:val="28"/>
        </w:rPr>
        <w:t xml:space="preserve">
      күмiс түстес аксельбант; </w:t>
      </w:r>
      <w:r>
        <w:br/>
      </w:r>
      <w:r>
        <w:rPr>
          <w:rFonts w:ascii="Times New Roman"/>
          <w:b w:val="false"/>
          <w:i w:val="false"/>
          <w:color w:val="000000"/>
          <w:sz w:val="28"/>
        </w:rPr>
        <w:t xml:space="preserve">
      қара түстi құрым бәтеңке; </w:t>
      </w:r>
      <w:r>
        <w:br/>
      </w:r>
      <w:r>
        <w:rPr>
          <w:rFonts w:ascii="Times New Roman"/>
          <w:b w:val="false"/>
          <w:i w:val="false"/>
          <w:color w:val="000000"/>
          <w:sz w:val="28"/>
        </w:rPr>
        <w:t xml:space="preserve">
      ақ түстi белдiк белбеу;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3) қысқы (125-сурет): </w:t>
      </w:r>
      <w:r>
        <w:br/>
      </w:r>
      <w:r>
        <w:rPr>
          <w:rFonts w:ascii="Times New Roman"/>
          <w:b w:val="false"/>
          <w:i w:val="false"/>
          <w:color w:val="000000"/>
          <w:sz w:val="28"/>
        </w:rPr>
        <w:t xml:space="preserve">
      қара түстi терiден тiгiлген құлақшын; </w:t>
      </w:r>
      <w:r>
        <w:br/>
      </w:r>
      <w:r>
        <w:rPr>
          <w:rFonts w:ascii="Times New Roman"/>
          <w:b w:val="false"/>
          <w:i w:val="false"/>
          <w:color w:val="000000"/>
          <w:sz w:val="28"/>
        </w:rPr>
        <w:t xml:space="preserve">
      қара түстi терiден тiгiлген жағасы бар қара түстi астары жылы пальто; </w:t>
      </w:r>
      <w:r>
        <w:br/>
      </w:r>
      <w:r>
        <w:rPr>
          <w:rFonts w:ascii="Times New Roman"/>
          <w:b w:val="false"/>
          <w:i w:val="false"/>
          <w:color w:val="000000"/>
          <w:sz w:val="28"/>
        </w:rPr>
        <w:t xml:space="preserve">
      галстук (кашне); </w:t>
      </w:r>
      <w:r>
        <w:br/>
      </w:r>
      <w:r>
        <w:rPr>
          <w:rFonts w:ascii="Times New Roman"/>
          <w:b w:val="false"/>
          <w:i w:val="false"/>
          <w:color w:val="000000"/>
          <w:sz w:val="28"/>
        </w:rPr>
        <w:t xml:space="preserve">
      көк түстi фланельден тiгiлген нысанды жейде; </w:t>
      </w:r>
      <w:r>
        <w:br/>
      </w:r>
      <w:r>
        <w:rPr>
          <w:rFonts w:ascii="Times New Roman"/>
          <w:b w:val="false"/>
          <w:i w:val="false"/>
          <w:color w:val="000000"/>
          <w:sz w:val="28"/>
        </w:rPr>
        <w:t xml:space="preserve">
      қара түстi балағы түсiңкi шалбар; </w:t>
      </w:r>
      <w:r>
        <w:br/>
      </w:r>
      <w:r>
        <w:rPr>
          <w:rFonts w:ascii="Times New Roman"/>
          <w:b w:val="false"/>
          <w:i w:val="false"/>
          <w:color w:val="000000"/>
          <w:sz w:val="28"/>
        </w:rPr>
        <w:t xml:space="preserve">
      белгiленген түстi жылы тельняшка; </w:t>
      </w:r>
      <w:r>
        <w:br/>
      </w:r>
      <w:r>
        <w:rPr>
          <w:rFonts w:ascii="Times New Roman"/>
          <w:b w:val="false"/>
          <w:i w:val="false"/>
          <w:color w:val="000000"/>
          <w:sz w:val="28"/>
        </w:rPr>
        <w:t xml:space="preserve">
      күмiс түстес аксельбант; </w:t>
      </w:r>
      <w:r>
        <w:br/>
      </w:r>
      <w:r>
        <w:rPr>
          <w:rFonts w:ascii="Times New Roman"/>
          <w:b w:val="false"/>
          <w:i w:val="false"/>
          <w:color w:val="000000"/>
          <w:sz w:val="28"/>
        </w:rPr>
        <w:t xml:space="preserve">
      қара түстi iшi жылы құрым бәтеңке; </w:t>
      </w:r>
      <w:r>
        <w:br/>
      </w:r>
      <w:r>
        <w:rPr>
          <w:rFonts w:ascii="Times New Roman"/>
          <w:b w:val="false"/>
          <w:i w:val="false"/>
          <w:color w:val="000000"/>
          <w:sz w:val="28"/>
        </w:rPr>
        <w:t xml:space="preserve">
      ақ түстi белдiк белбеу;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қара түстi кашне. </w:t>
      </w:r>
      <w:r>
        <w:br/>
      </w:r>
      <w:r>
        <w:rPr>
          <w:rFonts w:ascii="Times New Roman"/>
          <w:b w:val="false"/>
          <w:i w:val="false"/>
          <w:color w:val="000000"/>
          <w:sz w:val="28"/>
        </w:rPr>
        <w:t xml:space="preserve">
  </w:t>
      </w:r>
    </w:p>
    <w:bookmarkStart w:name="z88" w:id="78"/>
    <w:p>
      <w:pPr>
        <w:spacing w:after="0"/>
        <w:ind w:left="0"/>
        <w:jc w:val="both"/>
      </w:pPr>
      <w:r>
        <w:rPr>
          <w:rFonts w:ascii="Times New Roman"/>
          <w:b w:val="false"/>
          <w:i w:val="false"/>
          <w:color w:val="000000"/>
          <w:sz w:val="28"/>
        </w:rPr>
        <w:t xml:space="preserve">
      68. Күнделiктi киiм нысаны: </w:t>
      </w:r>
      <w:r>
        <w:br/>
      </w:r>
      <w:r>
        <w:rPr>
          <w:rFonts w:ascii="Times New Roman"/>
          <w:b w:val="false"/>
          <w:i w:val="false"/>
          <w:color w:val="000000"/>
          <w:sz w:val="28"/>
        </w:rPr>
        <w:t xml:space="preserve">
      1) N 1 нысан - жазғы (126-сурет): </w:t>
      </w:r>
      <w:r>
        <w:br/>
      </w:r>
      <w:r>
        <w:rPr>
          <w:rFonts w:ascii="Times New Roman"/>
          <w:b w:val="false"/>
          <w:i w:val="false"/>
          <w:color w:val="000000"/>
          <w:sz w:val="28"/>
        </w:rPr>
        <w:t xml:space="preserve">
      қара түстi күнқағарсыз фуражка; </w:t>
      </w:r>
      <w:r>
        <w:br/>
      </w:r>
      <w:r>
        <w:rPr>
          <w:rFonts w:ascii="Times New Roman"/>
          <w:b w:val="false"/>
          <w:i w:val="false"/>
          <w:color w:val="000000"/>
          <w:sz w:val="28"/>
        </w:rPr>
        <w:t xml:space="preserve">
      ақ түстi сырттан киетiн нысанды жейде; </w:t>
      </w:r>
      <w:r>
        <w:br/>
      </w:r>
      <w:r>
        <w:rPr>
          <w:rFonts w:ascii="Times New Roman"/>
          <w:b w:val="false"/>
          <w:i w:val="false"/>
          <w:color w:val="000000"/>
          <w:sz w:val="28"/>
        </w:rPr>
        <w:t xml:space="preserve">
      қара түстi балағы түсiңкi шалбар; </w:t>
      </w:r>
      <w:r>
        <w:br/>
      </w:r>
      <w:r>
        <w:rPr>
          <w:rFonts w:ascii="Times New Roman"/>
          <w:b w:val="false"/>
          <w:i w:val="false"/>
          <w:color w:val="000000"/>
          <w:sz w:val="28"/>
        </w:rPr>
        <w:t xml:space="preserve">
      белгiленген түстi тельняшка; </w:t>
      </w:r>
      <w:r>
        <w:br/>
      </w:r>
      <w:r>
        <w:rPr>
          <w:rFonts w:ascii="Times New Roman"/>
          <w:b w:val="false"/>
          <w:i w:val="false"/>
          <w:color w:val="000000"/>
          <w:sz w:val="28"/>
        </w:rPr>
        <w:t xml:space="preserve">
      қара түстi құрым бәтеңке; </w:t>
      </w:r>
      <w:r>
        <w:br/>
      </w:r>
      <w:r>
        <w:rPr>
          <w:rFonts w:ascii="Times New Roman"/>
          <w:b w:val="false"/>
          <w:i w:val="false"/>
          <w:color w:val="000000"/>
          <w:sz w:val="28"/>
        </w:rPr>
        <w:t xml:space="preserve">
      қара түстi белдiк белбеу; </w:t>
      </w:r>
      <w:r>
        <w:br/>
      </w:r>
      <w:r>
        <w:rPr>
          <w:rFonts w:ascii="Times New Roman"/>
          <w:b w:val="false"/>
          <w:i w:val="false"/>
          <w:color w:val="000000"/>
          <w:sz w:val="28"/>
        </w:rPr>
        <w:t xml:space="preserve">
      2) N 2 нысан - жазғы (127-сурет): </w:t>
      </w:r>
      <w:r>
        <w:br/>
      </w:r>
      <w:r>
        <w:rPr>
          <w:rFonts w:ascii="Times New Roman"/>
          <w:b w:val="false"/>
          <w:i w:val="false"/>
          <w:color w:val="000000"/>
          <w:sz w:val="28"/>
        </w:rPr>
        <w:t xml:space="preserve">
      қара түстi күнқағарсыз фуражка; </w:t>
      </w:r>
      <w:r>
        <w:br/>
      </w:r>
      <w:r>
        <w:rPr>
          <w:rFonts w:ascii="Times New Roman"/>
          <w:b w:val="false"/>
          <w:i w:val="false"/>
          <w:color w:val="000000"/>
          <w:sz w:val="28"/>
        </w:rPr>
        <w:t xml:space="preserve">
      көк түстi фланельден тiгiлген нысанды жейде; </w:t>
      </w:r>
      <w:r>
        <w:br/>
      </w:r>
      <w:r>
        <w:rPr>
          <w:rFonts w:ascii="Times New Roman"/>
          <w:b w:val="false"/>
          <w:i w:val="false"/>
          <w:color w:val="000000"/>
          <w:sz w:val="28"/>
        </w:rPr>
        <w:t xml:space="preserve">
      қара түстi балағы түсiңкi шалбар: </w:t>
      </w:r>
      <w:r>
        <w:br/>
      </w:r>
      <w:r>
        <w:rPr>
          <w:rFonts w:ascii="Times New Roman"/>
          <w:b w:val="false"/>
          <w:i w:val="false"/>
          <w:color w:val="000000"/>
          <w:sz w:val="28"/>
        </w:rPr>
        <w:t xml:space="preserve">
      белгiленген түстi тельняшка; </w:t>
      </w:r>
      <w:r>
        <w:br/>
      </w:r>
      <w:r>
        <w:rPr>
          <w:rFonts w:ascii="Times New Roman"/>
          <w:b w:val="false"/>
          <w:i w:val="false"/>
          <w:color w:val="000000"/>
          <w:sz w:val="28"/>
        </w:rPr>
        <w:t xml:space="preserve">
      қара түстi құрым бәтеңке; </w:t>
      </w:r>
      <w:r>
        <w:br/>
      </w:r>
      <w:r>
        <w:rPr>
          <w:rFonts w:ascii="Times New Roman"/>
          <w:b w:val="false"/>
          <w:i w:val="false"/>
          <w:color w:val="000000"/>
          <w:sz w:val="28"/>
        </w:rPr>
        <w:t xml:space="preserve">
      қара түстi белдiк белбеу; </w:t>
      </w:r>
      <w:r>
        <w:br/>
      </w:r>
      <w:r>
        <w:rPr>
          <w:rFonts w:ascii="Times New Roman"/>
          <w:b w:val="false"/>
          <w:i w:val="false"/>
          <w:color w:val="000000"/>
          <w:sz w:val="28"/>
        </w:rPr>
        <w:t xml:space="preserve">
      3) қысқы (128-сурет): </w:t>
      </w:r>
      <w:r>
        <w:br/>
      </w:r>
      <w:r>
        <w:rPr>
          <w:rFonts w:ascii="Times New Roman"/>
          <w:b w:val="false"/>
          <w:i w:val="false"/>
          <w:color w:val="000000"/>
          <w:sz w:val="28"/>
        </w:rPr>
        <w:t xml:space="preserve">
      қара түстi терiден тiгiлген құлақшын; </w:t>
      </w:r>
      <w:r>
        <w:br/>
      </w:r>
      <w:r>
        <w:rPr>
          <w:rFonts w:ascii="Times New Roman"/>
          <w:b w:val="false"/>
          <w:i w:val="false"/>
          <w:color w:val="000000"/>
          <w:sz w:val="28"/>
        </w:rPr>
        <w:t xml:space="preserve">
      қара түстi бушлат; </w:t>
      </w:r>
      <w:r>
        <w:br/>
      </w:r>
      <w:r>
        <w:rPr>
          <w:rFonts w:ascii="Times New Roman"/>
          <w:b w:val="false"/>
          <w:i w:val="false"/>
          <w:color w:val="000000"/>
          <w:sz w:val="28"/>
        </w:rPr>
        <w:t xml:space="preserve">
      галстук (кашне); </w:t>
      </w:r>
      <w:r>
        <w:br/>
      </w:r>
      <w:r>
        <w:rPr>
          <w:rFonts w:ascii="Times New Roman"/>
          <w:b w:val="false"/>
          <w:i w:val="false"/>
          <w:color w:val="000000"/>
          <w:sz w:val="28"/>
        </w:rPr>
        <w:t xml:space="preserve">
      көк түстi фланельден тiгiлген нысанды жейде; </w:t>
      </w:r>
      <w:r>
        <w:br/>
      </w:r>
      <w:r>
        <w:rPr>
          <w:rFonts w:ascii="Times New Roman"/>
          <w:b w:val="false"/>
          <w:i w:val="false"/>
          <w:color w:val="000000"/>
          <w:sz w:val="28"/>
        </w:rPr>
        <w:t xml:space="preserve">
      қара түстi балағы түсiңкi шалбар; </w:t>
      </w:r>
      <w:r>
        <w:br/>
      </w:r>
      <w:r>
        <w:rPr>
          <w:rFonts w:ascii="Times New Roman"/>
          <w:b w:val="false"/>
          <w:i w:val="false"/>
          <w:color w:val="000000"/>
          <w:sz w:val="28"/>
        </w:rPr>
        <w:t xml:space="preserve">
      белгiленген түстi жылы тельняшка; </w:t>
      </w:r>
      <w:r>
        <w:br/>
      </w:r>
      <w:r>
        <w:rPr>
          <w:rFonts w:ascii="Times New Roman"/>
          <w:b w:val="false"/>
          <w:i w:val="false"/>
          <w:color w:val="000000"/>
          <w:sz w:val="28"/>
        </w:rPr>
        <w:t xml:space="preserve">
      қара түстi iшi жылы құрым бәтеңке; </w:t>
      </w:r>
      <w:r>
        <w:br/>
      </w:r>
      <w:r>
        <w:rPr>
          <w:rFonts w:ascii="Times New Roman"/>
          <w:b w:val="false"/>
          <w:i w:val="false"/>
          <w:color w:val="000000"/>
          <w:sz w:val="28"/>
        </w:rPr>
        <w:t xml:space="preserve">
      қара түстi белдiк белбеу;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түстi кашне. </w:t>
      </w:r>
      <w:r>
        <w:br/>
      </w:r>
      <w:r>
        <w:rPr>
          <w:rFonts w:ascii="Times New Roman"/>
          <w:b w:val="false"/>
          <w:i w:val="false"/>
          <w:color w:val="000000"/>
          <w:sz w:val="28"/>
        </w:rPr>
        <w:t xml:space="preserve">
      Күнделiктi киiм нысаны кезiнде бушлат орнына қара түстi терiден тiгiлген жағасы бар қара түстi астары жылы пальто киiп жүруге рұқсат етiледi. </w:t>
      </w:r>
      <w:r>
        <w:br/>
      </w:r>
      <w:r>
        <w:rPr>
          <w:rFonts w:ascii="Times New Roman"/>
          <w:b w:val="false"/>
          <w:i w:val="false"/>
          <w:color w:val="000000"/>
          <w:sz w:val="28"/>
        </w:rPr>
        <w:t xml:space="preserve">
  </w:t>
      </w:r>
    </w:p>
    <w:bookmarkEnd w:id="78"/>
    <w:bookmarkStart w:name="z89" w:id="79"/>
    <w:p>
      <w:pPr>
        <w:spacing w:after="0"/>
        <w:ind w:left="0"/>
        <w:jc w:val="both"/>
      </w:pPr>
      <w:r>
        <w:rPr>
          <w:rFonts w:ascii="Times New Roman"/>
          <w:b w:val="false"/>
          <w:i w:val="false"/>
          <w:color w:val="000000"/>
          <w:sz w:val="28"/>
        </w:rPr>
        <w:t xml:space="preserve">
      69. Ыстық ауа райында және жүзу кезiнде киiп жүру үшiн күнделiктi жазғы жеңiл киiм нысаны - тек кеме құрамының шақыру бойынша әскери қызмет өткеретiн старшиналары мен матростары үшiн (129-сурет): </w:t>
      </w:r>
      <w:r>
        <w:br/>
      </w:r>
      <w:r>
        <w:rPr>
          <w:rFonts w:ascii="Times New Roman"/>
          <w:b w:val="false"/>
          <w:i w:val="false"/>
          <w:color w:val="000000"/>
          <w:sz w:val="28"/>
        </w:rPr>
        <w:t xml:space="preserve">
      алмалы-салмалы күнқағары бар көк түстi пилотка; </w:t>
      </w:r>
      <w:r>
        <w:br/>
      </w:r>
      <w:r>
        <w:rPr>
          <w:rFonts w:ascii="Times New Roman"/>
          <w:b w:val="false"/>
          <w:i w:val="false"/>
          <w:color w:val="000000"/>
          <w:sz w:val="28"/>
        </w:rPr>
        <w:t xml:space="preserve">
      қысқа жеңдi күртеше; </w:t>
      </w:r>
      <w:r>
        <w:br/>
      </w:r>
      <w:r>
        <w:rPr>
          <w:rFonts w:ascii="Times New Roman"/>
          <w:b w:val="false"/>
          <w:i w:val="false"/>
          <w:color w:val="000000"/>
          <w:sz w:val="28"/>
        </w:rPr>
        <w:t xml:space="preserve">
      белгiленген түстi тельняшка; </w:t>
      </w:r>
      <w:r>
        <w:br/>
      </w:r>
      <w:r>
        <w:rPr>
          <w:rFonts w:ascii="Times New Roman"/>
          <w:b w:val="false"/>
          <w:i w:val="false"/>
          <w:color w:val="000000"/>
          <w:sz w:val="28"/>
        </w:rPr>
        <w:t xml:space="preserve">
      көк түстi балағы қысқа шалбар; </w:t>
      </w:r>
      <w:r>
        <w:br/>
      </w:r>
      <w:r>
        <w:rPr>
          <w:rFonts w:ascii="Times New Roman"/>
          <w:b w:val="false"/>
          <w:i w:val="false"/>
          <w:color w:val="000000"/>
          <w:sz w:val="28"/>
        </w:rPr>
        <w:t xml:space="preserve">
      сандалет. </w:t>
      </w:r>
      <w:r>
        <w:br/>
      </w:r>
      <w:r>
        <w:rPr>
          <w:rFonts w:ascii="Times New Roman"/>
          <w:b w:val="false"/>
          <w:i w:val="false"/>
          <w:color w:val="000000"/>
          <w:sz w:val="28"/>
        </w:rPr>
        <w:t xml:space="preserve">
  </w:t>
      </w:r>
    </w:p>
    <w:bookmarkEnd w:id="79"/>
    <w:bookmarkStart w:name="z90" w:id="80"/>
    <w:p>
      <w:pPr>
        <w:spacing w:after="0"/>
        <w:ind w:left="0"/>
        <w:jc w:val="both"/>
      </w:pPr>
      <w:r>
        <w:rPr>
          <w:rFonts w:ascii="Times New Roman"/>
          <w:b w:val="false"/>
          <w:i w:val="false"/>
          <w:color w:val="000000"/>
          <w:sz w:val="28"/>
        </w:rPr>
        <w:t xml:space="preserve">
      70. Далалық киiм нысаны (тек шақыру бойынша әскери қызмет өткеретiн старшиналар мен матростар, жағалық қорғаныс бөлiмдерi үшiн): </w:t>
      </w:r>
      <w:r>
        <w:br/>
      </w:r>
      <w:r>
        <w:rPr>
          <w:rFonts w:ascii="Times New Roman"/>
          <w:b w:val="false"/>
          <w:i w:val="false"/>
          <w:color w:val="000000"/>
          <w:sz w:val="28"/>
        </w:rPr>
        <w:t xml:space="preserve">
      1) жазғы (56-сурет): </w:t>
      </w:r>
      <w:r>
        <w:br/>
      </w:r>
      <w:r>
        <w:rPr>
          <w:rFonts w:ascii="Times New Roman"/>
          <w:b w:val="false"/>
          <w:i w:val="false"/>
          <w:color w:val="000000"/>
          <w:sz w:val="28"/>
        </w:rPr>
        <w:t xml:space="preserve">
      қара түстi берет; </w:t>
      </w:r>
      <w:r>
        <w:br/>
      </w:r>
      <w:r>
        <w:rPr>
          <w:rFonts w:ascii="Times New Roman"/>
          <w:b w:val="false"/>
          <w:i w:val="false"/>
          <w:color w:val="000000"/>
          <w:sz w:val="28"/>
        </w:rPr>
        <w:t xml:space="preserve">
      белгiленген түстi тельняшка; </w:t>
      </w:r>
      <w:r>
        <w:br/>
      </w:r>
      <w:r>
        <w:rPr>
          <w:rFonts w:ascii="Times New Roman"/>
          <w:b w:val="false"/>
          <w:i w:val="false"/>
          <w:color w:val="000000"/>
          <w:sz w:val="28"/>
        </w:rPr>
        <w:t xml:space="preserve">
      қара түстi далалық күртеше мен тiк пiшiлген шалбар;қара түстi биiк қонышты бәтеңке; </w:t>
      </w:r>
      <w:r>
        <w:br/>
      </w:r>
      <w:r>
        <w:rPr>
          <w:rFonts w:ascii="Times New Roman"/>
          <w:b w:val="false"/>
          <w:i w:val="false"/>
          <w:color w:val="000000"/>
          <w:sz w:val="28"/>
        </w:rPr>
        <w:t xml:space="preserve">
      амуниция; </w:t>
      </w:r>
      <w:r>
        <w:br/>
      </w:r>
      <w:r>
        <w:rPr>
          <w:rFonts w:ascii="Times New Roman"/>
          <w:b w:val="false"/>
          <w:i w:val="false"/>
          <w:color w:val="000000"/>
          <w:sz w:val="28"/>
        </w:rPr>
        <w:t xml:space="preserve">
      2) қысқы (57-сурет): </w:t>
      </w:r>
      <w:r>
        <w:br/>
      </w:r>
      <w:r>
        <w:rPr>
          <w:rFonts w:ascii="Times New Roman"/>
          <w:b w:val="false"/>
          <w:i w:val="false"/>
          <w:color w:val="000000"/>
          <w:sz w:val="28"/>
        </w:rPr>
        <w:t xml:space="preserve">
      қара түстi терiден тiгiлген құлақшын; </w:t>
      </w:r>
      <w:r>
        <w:br/>
      </w:r>
      <w:r>
        <w:rPr>
          <w:rFonts w:ascii="Times New Roman"/>
          <w:b w:val="false"/>
          <w:i w:val="false"/>
          <w:color w:val="000000"/>
          <w:sz w:val="28"/>
        </w:rPr>
        <w:t xml:space="preserve">
      белгiленген түстi жылы тельняшка; </w:t>
      </w:r>
      <w:r>
        <w:br/>
      </w:r>
      <w:r>
        <w:rPr>
          <w:rFonts w:ascii="Times New Roman"/>
          <w:b w:val="false"/>
          <w:i w:val="false"/>
          <w:color w:val="000000"/>
          <w:sz w:val="28"/>
        </w:rPr>
        <w:t xml:space="preserve">
      қара түстi далалық күртеше мен тiк пiшiлген шалбар; </w:t>
      </w:r>
      <w:r>
        <w:br/>
      </w:r>
      <w:r>
        <w:rPr>
          <w:rFonts w:ascii="Times New Roman"/>
          <w:b w:val="false"/>
          <w:i w:val="false"/>
          <w:color w:val="000000"/>
          <w:sz w:val="28"/>
        </w:rPr>
        <w:t xml:space="preserve">
      қара түстi терiден тiгiлген жағасы бар қара түстi астары жылы далалық күртеше мен тiк пiшiлген шалбар; </w:t>
      </w:r>
      <w:r>
        <w:br/>
      </w:r>
      <w:r>
        <w:rPr>
          <w:rFonts w:ascii="Times New Roman"/>
          <w:b w:val="false"/>
          <w:i w:val="false"/>
          <w:color w:val="000000"/>
          <w:sz w:val="28"/>
        </w:rPr>
        <w:t xml:space="preserve">
      қара түстi iшi жылы биiк қонышты бәтеңке; </w:t>
      </w:r>
      <w:r>
        <w:br/>
      </w:r>
      <w:r>
        <w:rPr>
          <w:rFonts w:ascii="Times New Roman"/>
          <w:b w:val="false"/>
          <w:i w:val="false"/>
          <w:color w:val="000000"/>
          <w:sz w:val="28"/>
        </w:rPr>
        <w:t xml:space="preserve">
      амуниция; </w:t>
      </w:r>
      <w:r>
        <w:br/>
      </w:r>
      <w:r>
        <w:rPr>
          <w:rFonts w:ascii="Times New Roman"/>
          <w:b w:val="false"/>
          <w:i w:val="false"/>
          <w:color w:val="000000"/>
          <w:sz w:val="28"/>
        </w:rPr>
        <w:t xml:space="preserve">
      қара түстi iшi жылы қолғап; </w:t>
      </w:r>
      <w:r>
        <w:br/>
      </w:r>
      <w:r>
        <w:rPr>
          <w:rFonts w:ascii="Times New Roman"/>
          <w:b w:val="false"/>
          <w:i w:val="false"/>
          <w:color w:val="000000"/>
          <w:sz w:val="28"/>
        </w:rPr>
        <w:t xml:space="preserve">
      қара түстi кашне. </w:t>
      </w:r>
      <w:r>
        <w:br/>
      </w:r>
      <w:r>
        <w:rPr>
          <w:rFonts w:ascii="Times New Roman"/>
          <w:b w:val="false"/>
          <w:i w:val="false"/>
          <w:color w:val="000000"/>
          <w:sz w:val="28"/>
        </w:rPr>
        <w:t xml:space="preserve">
  </w:t>
      </w:r>
    </w:p>
    <w:bookmarkEnd w:id="80"/>
    <w:bookmarkStart w:name="z91" w:id="81"/>
    <w:p>
      <w:pPr>
        <w:spacing w:after="0"/>
        <w:ind w:left="0"/>
        <w:jc w:val="both"/>
      </w:pPr>
      <w:r>
        <w:rPr>
          <w:rFonts w:ascii="Times New Roman"/>
          <w:b w:val="false"/>
          <w:i w:val="false"/>
          <w:color w:val="000000"/>
          <w:sz w:val="28"/>
        </w:rPr>
        <w:t xml:space="preserve">
      71. Жұмыс киiм нысаны: </w:t>
      </w:r>
      <w:r>
        <w:br/>
      </w:r>
      <w:r>
        <w:rPr>
          <w:rFonts w:ascii="Times New Roman"/>
          <w:b w:val="false"/>
          <w:i w:val="false"/>
          <w:color w:val="000000"/>
          <w:sz w:val="28"/>
        </w:rPr>
        <w:t xml:space="preserve">
      1) жазғы (130-сурет): </w:t>
      </w:r>
      <w:r>
        <w:br/>
      </w:r>
      <w:r>
        <w:rPr>
          <w:rFonts w:ascii="Times New Roman"/>
          <w:b w:val="false"/>
          <w:i w:val="false"/>
          <w:color w:val="000000"/>
          <w:sz w:val="28"/>
        </w:rPr>
        <w:t xml:space="preserve">
      көк түстi пилотка немесе қара түстi берет; </w:t>
      </w:r>
      <w:r>
        <w:br/>
      </w:r>
      <w:r>
        <w:rPr>
          <w:rFonts w:ascii="Times New Roman"/>
          <w:b w:val="false"/>
          <w:i w:val="false"/>
          <w:color w:val="000000"/>
          <w:sz w:val="28"/>
        </w:rPr>
        <w:t xml:space="preserve">
      көк түстi жұмыс жейдесi (жейде мен шалбар); </w:t>
      </w:r>
      <w:r>
        <w:br/>
      </w:r>
      <w:r>
        <w:rPr>
          <w:rFonts w:ascii="Times New Roman"/>
          <w:b w:val="false"/>
          <w:i w:val="false"/>
          <w:color w:val="000000"/>
          <w:sz w:val="28"/>
        </w:rPr>
        <w:t xml:space="preserve">
      белгiленген түстi тельняшка; </w:t>
      </w:r>
      <w:r>
        <w:br/>
      </w:r>
      <w:r>
        <w:rPr>
          <w:rFonts w:ascii="Times New Roman"/>
          <w:b w:val="false"/>
          <w:i w:val="false"/>
          <w:color w:val="000000"/>
          <w:sz w:val="28"/>
        </w:rPr>
        <w:t xml:space="preserve">
      қара түстi құрым бәтеңке; </w:t>
      </w:r>
      <w:r>
        <w:br/>
      </w:r>
      <w:r>
        <w:rPr>
          <w:rFonts w:ascii="Times New Roman"/>
          <w:b w:val="false"/>
          <w:i w:val="false"/>
          <w:color w:val="000000"/>
          <w:sz w:val="28"/>
        </w:rPr>
        <w:t xml:space="preserve">
      қара түстi белдiк белбеу; </w:t>
      </w:r>
      <w:r>
        <w:br/>
      </w:r>
      <w:r>
        <w:rPr>
          <w:rFonts w:ascii="Times New Roman"/>
          <w:b w:val="false"/>
          <w:i w:val="false"/>
          <w:color w:val="000000"/>
          <w:sz w:val="28"/>
        </w:rPr>
        <w:t xml:space="preserve">
      2) қысқы (131-сурет): </w:t>
      </w:r>
      <w:r>
        <w:br/>
      </w:r>
      <w:r>
        <w:rPr>
          <w:rFonts w:ascii="Times New Roman"/>
          <w:b w:val="false"/>
          <w:i w:val="false"/>
          <w:color w:val="000000"/>
          <w:sz w:val="28"/>
        </w:rPr>
        <w:t xml:space="preserve">
      қара түстi терiден тiгiлген құлақшын; </w:t>
      </w:r>
      <w:r>
        <w:br/>
      </w:r>
      <w:r>
        <w:rPr>
          <w:rFonts w:ascii="Times New Roman"/>
          <w:b w:val="false"/>
          <w:i w:val="false"/>
          <w:color w:val="000000"/>
          <w:sz w:val="28"/>
        </w:rPr>
        <w:t xml:space="preserve">
      қара түстi астары жылы күртеше мен шалбар; </w:t>
      </w:r>
      <w:r>
        <w:br/>
      </w:r>
      <w:r>
        <w:rPr>
          <w:rFonts w:ascii="Times New Roman"/>
          <w:b w:val="false"/>
          <w:i w:val="false"/>
          <w:color w:val="000000"/>
          <w:sz w:val="28"/>
        </w:rPr>
        <w:t xml:space="preserve">
      галстук (кашне); </w:t>
      </w:r>
      <w:r>
        <w:br/>
      </w:r>
      <w:r>
        <w:rPr>
          <w:rFonts w:ascii="Times New Roman"/>
          <w:b w:val="false"/>
          <w:i w:val="false"/>
          <w:color w:val="000000"/>
          <w:sz w:val="28"/>
        </w:rPr>
        <w:t xml:space="preserve">
      көк түстi жұмыс жейдесi (жейде мен шалбар); </w:t>
      </w:r>
      <w:r>
        <w:br/>
      </w:r>
      <w:r>
        <w:rPr>
          <w:rFonts w:ascii="Times New Roman"/>
          <w:b w:val="false"/>
          <w:i w:val="false"/>
          <w:color w:val="000000"/>
          <w:sz w:val="28"/>
        </w:rPr>
        <w:t xml:space="preserve">
      белгiленген түстi жылы тельняшка; </w:t>
      </w:r>
      <w:r>
        <w:br/>
      </w:r>
      <w:r>
        <w:rPr>
          <w:rFonts w:ascii="Times New Roman"/>
          <w:b w:val="false"/>
          <w:i w:val="false"/>
          <w:color w:val="000000"/>
          <w:sz w:val="28"/>
        </w:rPr>
        <w:t xml:space="preserve">
      қара түстi iшi жылы құрым бәтеңке; </w:t>
      </w:r>
      <w:r>
        <w:br/>
      </w:r>
      <w:r>
        <w:rPr>
          <w:rFonts w:ascii="Times New Roman"/>
          <w:b w:val="false"/>
          <w:i w:val="false"/>
          <w:color w:val="000000"/>
          <w:sz w:val="28"/>
        </w:rPr>
        <w:t xml:space="preserve">
      қара түстi белдiк белбеу; </w:t>
      </w:r>
      <w:r>
        <w:br/>
      </w:r>
      <w:r>
        <w:rPr>
          <w:rFonts w:ascii="Times New Roman"/>
          <w:b w:val="false"/>
          <w:i w:val="false"/>
          <w:color w:val="000000"/>
          <w:sz w:val="28"/>
        </w:rPr>
        <w:t xml:space="preserve">
      қара түстi iшi жылы қолғап немесе биялай. </w:t>
      </w:r>
      <w:r>
        <w:br/>
      </w:r>
      <w:r>
        <w:rPr>
          <w:rFonts w:ascii="Times New Roman"/>
          <w:b w:val="false"/>
          <w:i w:val="false"/>
          <w:color w:val="000000"/>
          <w:sz w:val="28"/>
        </w:rPr>
        <w:t xml:space="preserve">
  </w:t>
      </w:r>
    </w:p>
    <w:bookmarkEnd w:id="81"/>
    <w:bookmarkStart w:name="z92" w:id="82"/>
    <w:p>
      <w:pPr>
        <w:spacing w:after="0"/>
        <w:ind w:left="0"/>
        <w:jc w:val="both"/>
      </w:pPr>
      <w:r>
        <w:rPr>
          <w:rFonts w:ascii="Times New Roman"/>
          <w:b w:val="false"/>
          <w:i w:val="false"/>
          <w:color w:val="000000"/>
          <w:sz w:val="28"/>
        </w:rPr>
        <w:t xml:space="preserve">
      72. Салтанатты киiм нысаны кезiнде сырттан киетiн нысанды жейдеге және фланельден тiгілген нысанды жейдеге ерекшелiк белгiлерi және ведомстволық кеуде айырым белгiлерi; күнделiктi киiм нысаны кезiнде сырттан киетiн нысанды жейдеге және фланельден тiгілген нысанды жейдеге - планкалардағы орден ленталары мен медаль ленталары, ведомстволық кеуде айырым белгiлерi тағылады. </w:t>
      </w:r>
      <w:r>
        <w:br/>
      </w:r>
      <w:r>
        <w:rPr>
          <w:rFonts w:ascii="Times New Roman"/>
          <w:b w:val="false"/>
          <w:i w:val="false"/>
          <w:color w:val="000000"/>
          <w:sz w:val="28"/>
        </w:rPr>
        <w:t xml:space="preserve">
  </w:t>
      </w:r>
    </w:p>
    <w:bookmarkEnd w:id="82"/>
    <w:bookmarkStart w:name="z93" w:id="83"/>
    <w:p>
      <w:pPr>
        <w:spacing w:after="0"/>
        <w:ind w:left="0"/>
        <w:jc w:val="both"/>
      </w:pPr>
      <w:r>
        <w:rPr>
          <w:rFonts w:ascii="Times New Roman"/>
          <w:b w:val="false"/>
          <w:i w:val="false"/>
          <w:color w:val="000000"/>
          <w:sz w:val="28"/>
        </w:rPr>
        <w:t xml:space="preserve">
      73. Мынадай: </w:t>
      </w:r>
      <w:r>
        <w:br/>
      </w:r>
      <w:r>
        <w:rPr>
          <w:rFonts w:ascii="Times New Roman"/>
          <w:b w:val="false"/>
          <w:i w:val="false"/>
          <w:color w:val="000000"/>
          <w:sz w:val="28"/>
        </w:rPr>
        <w:t xml:space="preserve">
      пальтоға, бушлатқа, далалық күртешелерге - қара түстi погондар тағылады. </w:t>
      </w:r>
      <w:r>
        <w:br/>
      </w:r>
      <w:r>
        <w:rPr>
          <w:rFonts w:ascii="Times New Roman"/>
          <w:b w:val="false"/>
          <w:i w:val="false"/>
          <w:color w:val="000000"/>
          <w:sz w:val="28"/>
        </w:rPr>
        <w:t xml:space="preserve">
  </w:t>
      </w:r>
    </w:p>
    <w:bookmarkEnd w:id="83"/>
    <w:bookmarkStart w:name="z94" w:id="84"/>
    <w:p>
      <w:pPr>
        <w:spacing w:after="0"/>
        <w:ind w:left="0"/>
        <w:jc w:val="both"/>
      </w:pPr>
      <w:r>
        <w:rPr>
          <w:rFonts w:ascii="Times New Roman"/>
          <w:b w:val="false"/>
          <w:i w:val="false"/>
          <w:color w:val="000000"/>
          <w:sz w:val="28"/>
        </w:rPr>
        <w:t xml:space="preserve">
      74. Мынадай: </w:t>
      </w:r>
      <w:r>
        <w:br/>
      </w:r>
      <w:r>
        <w:rPr>
          <w:rFonts w:ascii="Times New Roman"/>
          <w:b w:val="false"/>
          <w:i w:val="false"/>
          <w:color w:val="000000"/>
          <w:sz w:val="28"/>
        </w:rPr>
        <w:t xml:space="preserve">
      сырттан киетiн нысанды жейдеге - ақ түстi; </w:t>
      </w:r>
      <w:r>
        <w:br/>
      </w:r>
      <w:r>
        <w:rPr>
          <w:rFonts w:ascii="Times New Roman"/>
          <w:b w:val="false"/>
          <w:i w:val="false"/>
          <w:color w:val="000000"/>
          <w:sz w:val="28"/>
        </w:rPr>
        <w:t xml:space="preserve">
      фланельден тiгiлген нысанды жейдеге - қара түстi; </w:t>
      </w:r>
      <w:r>
        <w:br/>
      </w:r>
      <w:r>
        <w:rPr>
          <w:rFonts w:ascii="Times New Roman"/>
          <w:b w:val="false"/>
          <w:i w:val="false"/>
          <w:color w:val="000000"/>
          <w:sz w:val="28"/>
        </w:rPr>
        <w:t xml:space="preserve">
      жұмыс күртешесiне - қара түстi; </w:t>
      </w:r>
      <w:r>
        <w:br/>
      </w:r>
      <w:r>
        <w:rPr>
          <w:rFonts w:ascii="Times New Roman"/>
          <w:b w:val="false"/>
          <w:i w:val="false"/>
          <w:color w:val="000000"/>
          <w:sz w:val="28"/>
        </w:rPr>
        <w:t xml:space="preserve">
      жұмыс жейдесiне (флоттық костюмге) - көк түстi шағын погондар тағылады. </w:t>
      </w:r>
    </w:p>
    <w:bookmarkEnd w:id="84"/>
    <w:bookmarkStart w:name="z11" w:id="85"/>
    <w:p>
      <w:pPr>
        <w:spacing w:after="0"/>
        <w:ind w:left="0"/>
        <w:jc w:val="left"/>
      </w:pPr>
      <w:r>
        <w:rPr>
          <w:rFonts w:ascii="Times New Roman"/>
          <w:b/>
          <w:i w:val="false"/>
          <w:color w:val="000000"/>
        </w:rPr>
        <w:t xml:space="preserve"> 
6-тарау. Қазақстан Республикасы Қарулы Күштерiнiң, басқа да әскерлерi мен әскери құралымдарының құрметтi қарауыл әскери қызметшiлерi әскери киiм нысаны үлгiлерiнiң сипаттамасы мен суреттерi  Параграф 1. Қазақстан Республикасының Қарулы Күштерi, басқа да әскерлерi мен әскери құралымдары (Әскери-теңiз күштерiнен, жағалық қорғаныс бөлiмдерiнен, Ұлттық қауiпсiздiк комитетi Шекара қызметiнiң теңiз бөлiмдерiнен басқа) </w:t>
      </w:r>
    </w:p>
    <w:bookmarkEnd w:id="85"/>
    <w:bookmarkStart w:name="z95" w:id="86"/>
    <w:p>
      <w:pPr>
        <w:spacing w:after="0"/>
        <w:ind w:left="0"/>
        <w:jc w:val="both"/>
      </w:pPr>
      <w:r>
        <w:rPr>
          <w:rFonts w:ascii="Times New Roman"/>
          <w:b w:val="false"/>
          <w:i w:val="false"/>
          <w:color w:val="000000"/>
          <w:sz w:val="28"/>
        </w:rPr>
        <w:t xml:space="preserve">
      75. Салтанатты киiм нысаны: </w:t>
      </w:r>
      <w:r>
        <w:br/>
      </w:r>
      <w:r>
        <w:rPr>
          <w:rFonts w:ascii="Times New Roman"/>
          <w:b w:val="false"/>
          <w:i w:val="false"/>
          <w:color w:val="000000"/>
          <w:sz w:val="28"/>
        </w:rPr>
        <w:t xml:space="preserve">
      1) жазғы (132-cуpeт): </w:t>
      </w:r>
      <w:r>
        <w:br/>
      </w:r>
      <w:r>
        <w:rPr>
          <w:rFonts w:ascii="Times New Roman"/>
          <w:b w:val="false"/>
          <w:i w:val="false"/>
          <w:color w:val="000000"/>
          <w:sz w:val="28"/>
        </w:rPr>
        <w:t xml:space="preserve">
      жиек салынған қара қоңыр қорғаныш түстi салтанатты фуражка; </w:t>
      </w:r>
      <w:r>
        <w:br/>
      </w:r>
      <w:r>
        <w:rPr>
          <w:rFonts w:ascii="Times New Roman"/>
          <w:b w:val="false"/>
          <w:i w:val="false"/>
          <w:color w:val="000000"/>
          <w:sz w:val="28"/>
        </w:rPr>
        <w:t xml:space="preserve">
      қара қоңыр қорғаныш түстi салтанатты мундир мен жиектер салынған балағы етiкке салынатын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қара түстi құрым етiк;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Ұлттық қауiпсiздiк комитетiнiң Шекара қызметiнде ашық жасыл түстi фуражка, айнала жиегiнiң түсi 1-қосымшаға сәйкес. </w:t>
      </w:r>
      <w:r>
        <w:br/>
      </w:r>
      <w:r>
        <w:rPr>
          <w:rFonts w:ascii="Times New Roman"/>
          <w:b w:val="false"/>
          <w:i w:val="false"/>
          <w:color w:val="000000"/>
          <w:sz w:val="28"/>
        </w:rPr>
        <w:t xml:space="preserve">
      Қарулы Күштердiң Әуе қорғанысы күштерiнде фуражка, мундир мен шалбар - көк түстi (133-сурет). </w:t>
      </w:r>
      <w:r>
        <w:br/>
      </w:r>
      <w:r>
        <w:rPr>
          <w:rFonts w:ascii="Times New Roman"/>
          <w:b w:val="false"/>
          <w:i w:val="false"/>
          <w:color w:val="000000"/>
          <w:sz w:val="28"/>
        </w:rPr>
        <w:t xml:space="preserve">
      2) қысқы (134-сурет): </w:t>
      </w:r>
      <w:r>
        <w:br/>
      </w:r>
      <w:r>
        <w:rPr>
          <w:rFonts w:ascii="Times New Roman"/>
          <w:b w:val="false"/>
          <w:i w:val="false"/>
          <w:color w:val="000000"/>
          <w:sz w:val="28"/>
        </w:rPr>
        <w:t xml:space="preserve">
      сұр түстi қаракөлден тiгiлген құлақшын; </w:t>
      </w:r>
      <w:r>
        <w:br/>
      </w:r>
      <w:r>
        <w:rPr>
          <w:rFonts w:ascii="Times New Roman"/>
          <w:b w:val="false"/>
          <w:i w:val="false"/>
          <w:color w:val="000000"/>
          <w:sz w:val="28"/>
        </w:rPr>
        <w:t xml:space="preserve">
      сұр түстi қаракөлден тiгiлген жағасы бар қара қоңыр қорғаныш түстi астары жылы пальто; </w:t>
      </w:r>
      <w:r>
        <w:br/>
      </w:r>
      <w:r>
        <w:rPr>
          <w:rFonts w:ascii="Times New Roman"/>
          <w:b w:val="false"/>
          <w:i w:val="false"/>
          <w:color w:val="000000"/>
          <w:sz w:val="28"/>
        </w:rPr>
        <w:t xml:space="preserve">
      қара қоңыр қорғаныш түстi салтанатты мундир мен жиектер салынған балағы етiкке салынатын шалбар; </w:t>
      </w:r>
      <w:r>
        <w:br/>
      </w:r>
      <w:r>
        <w:rPr>
          <w:rFonts w:ascii="Times New Roman"/>
          <w:b w:val="false"/>
          <w:i w:val="false"/>
          <w:color w:val="000000"/>
          <w:sz w:val="28"/>
        </w:rPr>
        <w:t xml:space="preserve">
      ақ түсті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қара түстi iшi жылы құрым етiк;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Қарулы Күштердiң Әуе қорғанысы күштерiнде пальто, мундир мен шалбар - көк түстi (135-сурет). </w:t>
      </w:r>
      <w:r>
        <w:br/>
      </w:r>
      <w:r>
        <w:rPr>
          <w:rFonts w:ascii="Times New Roman"/>
          <w:b w:val="false"/>
          <w:i w:val="false"/>
          <w:color w:val="000000"/>
          <w:sz w:val="28"/>
        </w:rPr>
        <w:t xml:space="preserve">
  </w:t>
      </w:r>
    </w:p>
    <w:bookmarkEnd w:id="86"/>
    <w:bookmarkStart w:name="z96" w:id="87"/>
    <w:p>
      <w:pPr>
        <w:spacing w:after="0"/>
        <w:ind w:left="0"/>
        <w:jc w:val="both"/>
      </w:pPr>
      <w:r>
        <w:rPr>
          <w:rFonts w:ascii="Times New Roman"/>
          <w:b w:val="false"/>
          <w:i w:val="false"/>
          <w:color w:val="000000"/>
          <w:sz w:val="28"/>
        </w:rPr>
        <w:t xml:space="preserve">
      76. Мынадай: </w:t>
      </w:r>
      <w:r>
        <w:br/>
      </w:r>
      <w:r>
        <w:rPr>
          <w:rFonts w:ascii="Times New Roman"/>
          <w:b w:val="false"/>
          <w:i w:val="false"/>
          <w:color w:val="000000"/>
          <w:sz w:val="28"/>
        </w:rPr>
        <w:t xml:space="preserve">
      пальтоға, мундирге - алтын түстес; </w:t>
      </w:r>
      <w:r>
        <w:br/>
      </w:r>
      <w:r>
        <w:rPr>
          <w:rFonts w:ascii="Times New Roman"/>
          <w:b w:val="false"/>
          <w:i w:val="false"/>
          <w:color w:val="000000"/>
          <w:sz w:val="28"/>
        </w:rPr>
        <w:t xml:space="preserve">
      ақ түстi жейдеге - ақ түстi погондар тағылады. </w:t>
      </w:r>
    </w:p>
    <w:bookmarkEnd w:id="87"/>
    <w:bookmarkStart w:name="z97" w:id="88"/>
    <w:p>
      <w:pPr>
        <w:spacing w:after="0"/>
        <w:ind w:left="0"/>
        <w:jc w:val="left"/>
      </w:pPr>
      <w:r>
        <w:rPr>
          <w:rFonts w:ascii="Times New Roman"/>
          <w:b/>
          <w:i w:val="false"/>
          <w:color w:val="000000"/>
        </w:rPr>
        <w:t xml:space="preserve"> 
Параграф 2. Әскери-теңiз күштерi, жағалық қорғаныс бөлiмдерi, Ұлттық қауiпсiздiк комитетi Шекара қызметiнiң теңiз бөлiмдерi </w:t>
      </w:r>
    </w:p>
    <w:bookmarkEnd w:id="88"/>
    <w:p>
      <w:pPr>
        <w:spacing w:after="0"/>
        <w:ind w:left="0"/>
        <w:jc w:val="both"/>
      </w:pPr>
      <w:r>
        <w:rPr>
          <w:rFonts w:ascii="Times New Roman"/>
          <w:b w:val="false"/>
          <w:i w:val="false"/>
          <w:color w:val="000000"/>
          <w:sz w:val="28"/>
        </w:rPr>
        <w:t xml:space="preserve">      77. Офицерлер құрамы үшiн салтанатты киiм нысаны: </w:t>
      </w:r>
      <w:r>
        <w:br/>
      </w:r>
      <w:r>
        <w:rPr>
          <w:rFonts w:ascii="Times New Roman"/>
          <w:b w:val="false"/>
          <w:i w:val="false"/>
          <w:color w:val="000000"/>
          <w:sz w:val="28"/>
        </w:rPr>
        <w:t xml:space="preserve">
      1) жазғы (136-сурет): </w:t>
      </w:r>
      <w:r>
        <w:br/>
      </w:r>
      <w:r>
        <w:rPr>
          <w:rFonts w:ascii="Times New Roman"/>
          <w:b w:val="false"/>
          <w:i w:val="false"/>
          <w:color w:val="000000"/>
          <w:sz w:val="28"/>
        </w:rPr>
        <w:t xml:space="preserve">
      ақ түстi салтанатты фуражка; </w:t>
      </w:r>
      <w:r>
        <w:br/>
      </w:r>
      <w:r>
        <w:rPr>
          <w:rFonts w:ascii="Times New Roman"/>
          <w:b w:val="false"/>
          <w:i w:val="false"/>
          <w:color w:val="000000"/>
          <w:sz w:val="28"/>
        </w:rPr>
        <w:t xml:space="preserve">
      ақ түстi салтанатты тужурка мен қара түстi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қысқа қонышты құрым бәтеңке;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2) қысқы (137-сурет): </w:t>
      </w:r>
      <w:r>
        <w:br/>
      </w:r>
      <w:r>
        <w:rPr>
          <w:rFonts w:ascii="Times New Roman"/>
          <w:b w:val="false"/>
          <w:i w:val="false"/>
          <w:color w:val="000000"/>
          <w:sz w:val="28"/>
        </w:rPr>
        <w:t xml:space="preserve">
      қара түстi қаракөлден тiгiлген құлақшын; </w:t>
      </w:r>
      <w:r>
        <w:br/>
      </w:r>
      <w:r>
        <w:rPr>
          <w:rFonts w:ascii="Times New Roman"/>
          <w:b w:val="false"/>
          <w:i w:val="false"/>
          <w:color w:val="000000"/>
          <w:sz w:val="28"/>
        </w:rPr>
        <w:t xml:space="preserve">
      қара түстi қаракөлден тiгілген жағасы бар қара түстi астары жылы пальто; </w:t>
      </w:r>
      <w:r>
        <w:br/>
      </w:r>
      <w:r>
        <w:rPr>
          <w:rFonts w:ascii="Times New Roman"/>
          <w:b w:val="false"/>
          <w:i w:val="false"/>
          <w:color w:val="000000"/>
          <w:sz w:val="28"/>
        </w:rPr>
        <w:t xml:space="preserve">
      ақ түстi салтанатты тужурка мен қара түстi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w:t>
      </w:r>
    </w:p>
    <w:bookmarkStart w:name="z98" w:id="89"/>
    <w:p>
      <w:pPr>
        <w:spacing w:after="0"/>
        <w:ind w:left="0"/>
        <w:jc w:val="both"/>
      </w:pPr>
      <w:r>
        <w:rPr>
          <w:rFonts w:ascii="Times New Roman"/>
          <w:b w:val="false"/>
          <w:i w:val="false"/>
          <w:color w:val="000000"/>
          <w:sz w:val="28"/>
        </w:rPr>
        <w:t xml:space="preserve">
      78. Қатардағы құрам үшiн салтанатты киiм нысаны: </w:t>
      </w:r>
      <w:r>
        <w:br/>
      </w:r>
      <w:r>
        <w:rPr>
          <w:rFonts w:ascii="Times New Roman"/>
          <w:b w:val="false"/>
          <w:i w:val="false"/>
          <w:color w:val="000000"/>
          <w:sz w:val="28"/>
        </w:rPr>
        <w:t xml:space="preserve">
      1) жазғы (138-сурет): </w:t>
      </w:r>
      <w:r>
        <w:br/>
      </w:r>
      <w:r>
        <w:rPr>
          <w:rFonts w:ascii="Times New Roman"/>
          <w:b w:val="false"/>
          <w:i w:val="false"/>
          <w:color w:val="000000"/>
          <w:sz w:val="28"/>
        </w:rPr>
        <w:t xml:space="preserve">
      ақ түстi күнқағарсыз фуражка; </w:t>
      </w:r>
      <w:r>
        <w:br/>
      </w:r>
      <w:r>
        <w:rPr>
          <w:rFonts w:ascii="Times New Roman"/>
          <w:b w:val="false"/>
          <w:i w:val="false"/>
          <w:color w:val="000000"/>
          <w:sz w:val="28"/>
        </w:rPr>
        <w:t xml:space="preserve">
      ақ түстi фланельден тiгілген нысанды жейде мен қара түстi балағы түсiңкi шалбар; </w:t>
      </w:r>
      <w:r>
        <w:br/>
      </w:r>
      <w:r>
        <w:rPr>
          <w:rFonts w:ascii="Times New Roman"/>
          <w:b w:val="false"/>
          <w:i w:val="false"/>
          <w:color w:val="000000"/>
          <w:sz w:val="28"/>
        </w:rPr>
        <w:t xml:space="preserve">
      белгiленген түстi тельняшка;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қара түстi құрым бәтеңке;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2) қысқы (139-сурет): </w:t>
      </w:r>
      <w:r>
        <w:br/>
      </w:r>
      <w:r>
        <w:rPr>
          <w:rFonts w:ascii="Times New Roman"/>
          <w:b w:val="false"/>
          <w:i w:val="false"/>
          <w:color w:val="000000"/>
          <w:sz w:val="28"/>
        </w:rPr>
        <w:t xml:space="preserve">
      қара түстi қаракөлден тiгiлген құлақшын; </w:t>
      </w:r>
      <w:r>
        <w:br/>
      </w:r>
      <w:r>
        <w:rPr>
          <w:rFonts w:ascii="Times New Roman"/>
          <w:b w:val="false"/>
          <w:i w:val="false"/>
          <w:color w:val="000000"/>
          <w:sz w:val="28"/>
        </w:rPr>
        <w:t xml:space="preserve">
      қара түстi қаракөлден тiгiлген жағасы бар қара түстi астары жылы пальто; </w:t>
      </w:r>
      <w:r>
        <w:br/>
      </w:r>
      <w:r>
        <w:rPr>
          <w:rFonts w:ascii="Times New Roman"/>
          <w:b w:val="false"/>
          <w:i w:val="false"/>
          <w:color w:val="000000"/>
          <w:sz w:val="28"/>
        </w:rPr>
        <w:t xml:space="preserve">
      галстук (кашне); </w:t>
      </w:r>
      <w:r>
        <w:br/>
      </w:r>
      <w:r>
        <w:rPr>
          <w:rFonts w:ascii="Times New Roman"/>
          <w:b w:val="false"/>
          <w:i w:val="false"/>
          <w:color w:val="000000"/>
          <w:sz w:val="28"/>
        </w:rPr>
        <w:t xml:space="preserve">
      көк түстi фланельден тiгiлген нысанды жейде мен қара түстi балағы түсiңкi шалбар; </w:t>
      </w:r>
      <w:r>
        <w:br/>
      </w:r>
      <w:r>
        <w:rPr>
          <w:rFonts w:ascii="Times New Roman"/>
          <w:b w:val="false"/>
          <w:i w:val="false"/>
          <w:color w:val="000000"/>
          <w:sz w:val="28"/>
        </w:rPr>
        <w:t xml:space="preserve">
      белгiленген түстi жылы тельняшка;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қара түстi iшi жылы құрым бәтеңке;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w:t>
      </w:r>
    </w:p>
    <w:bookmarkEnd w:id="89"/>
    <w:bookmarkStart w:name="z99" w:id="90"/>
    <w:p>
      <w:pPr>
        <w:spacing w:after="0"/>
        <w:ind w:left="0"/>
        <w:jc w:val="both"/>
      </w:pPr>
      <w:r>
        <w:rPr>
          <w:rFonts w:ascii="Times New Roman"/>
          <w:b w:val="false"/>
          <w:i w:val="false"/>
          <w:color w:val="000000"/>
          <w:sz w:val="28"/>
        </w:rPr>
        <w:t xml:space="preserve">
      79. Мынадай: </w:t>
      </w:r>
      <w:r>
        <w:br/>
      </w:r>
      <w:r>
        <w:rPr>
          <w:rFonts w:ascii="Times New Roman"/>
          <w:b w:val="false"/>
          <w:i w:val="false"/>
          <w:color w:val="000000"/>
          <w:sz w:val="28"/>
        </w:rPr>
        <w:t xml:space="preserve">
      пальтоға, тужуркаға - алтын түстес; </w:t>
      </w:r>
      <w:r>
        <w:br/>
      </w:r>
      <w:r>
        <w:rPr>
          <w:rFonts w:ascii="Times New Roman"/>
          <w:b w:val="false"/>
          <w:i w:val="false"/>
          <w:color w:val="000000"/>
          <w:sz w:val="28"/>
        </w:rPr>
        <w:t xml:space="preserve">
      ақ түстi жейдеге - ақ түстi погондар тағылады. </w:t>
      </w:r>
      <w:r>
        <w:br/>
      </w:r>
      <w:r>
        <w:rPr>
          <w:rFonts w:ascii="Times New Roman"/>
          <w:b w:val="false"/>
          <w:i w:val="false"/>
          <w:color w:val="000000"/>
          <w:sz w:val="28"/>
        </w:rPr>
        <w:t xml:space="preserve">
  </w:t>
      </w:r>
    </w:p>
    <w:bookmarkEnd w:id="90"/>
    <w:bookmarkStart w:name="z100" w:id="91"/>
    <w:p>
      <w:pPr>
        <w:spacing w:after="0"/>
        <w:ind w:left="0"/>
        <w:jc w:val="both"/>
      </w:pPr>
      <w:r>
        <w:rPr>
          <w:rFonts w:ascii="Times New Roman"/>
          <w:b w:val="false"/>
          <w:i w:val="false"/>
          <w:color w:val="000000"/>
          <w:sz w:val="28"/>
        </w:rPr>
        <w:t xml:space="preserve">
      80. Мынадай: </w:t>
      </w:r>
      <w:r>
        <w:br/>
      </w:r>
      <w:r>
        <w:rPr>
          <w:rFonts w:ascii="Times New Roman"/>
          <w:b w:val="false"/>
          <w:i w:val="false"/>
          <w:color w:val="000000"/>
          <w:sz w:val="28"/>
        </w:rPr>
        <w:t xml:space="preserve">
      сырттан киетiн нысанды жейдеге - ақ түстi; </w:t>
      </w:r>
      <w:r>
        <w:br/>
      </w:r>
      <w:r>
        <w:rPr>
          <w:rFonts w:ascii="Times New Roman"/>
          <w:b w:val="false"/>
          <w:i w:val="false"/>
          <w:color w:val="000000"/>
          <w:sz w:val="28"/>
        </w:rPr>
        <w:t xml:space="preserve">
      фланельден тiгілген нысанды жейдеге - қара түстi шағын погондар тағылады. </w:t>
      </w:r>
    </w:p>
    <w:bookmarkEnd w:id="91"/>
    <w:bookmarkStart w:name="z12" w:id="92"/>
    <w:p>
      <w:pPr>
        <w:spacing w:after="0"/>
        <w:ind w:left="0"/>
        <w:jc w:val="left"/>
      </w:pPr>
      <w:r>
        <w:rPr>
          <w:rFonts w:ascii="Times New Roman"/>
          <w:b/>
          <w:i w:val="false"/>
          <w:color w:val="000000"/>
        </w:rPr>
        <w:t xml:space="preserve"> 
7-тарау. Қазақстан Республикасы Қарулы Күштерiнiң, басқа да әскерлерi мен әскери құралымдарының әскери дирижерлары мен үрмелi оркестрiнiң әскери қызметшiлерi әскери киiм нысаны үлгiлерiнiң сипаттамасы мен суреттерi </w:t>
      </w:r>
    </w:p>
    <w:bookmarkEnd w:id="92"/>
    <w:p>
      <w:pPr>
        <w:spacing w:after="0"/>
        <w:ind w:left="0"/>
        <w:jc w:val="both"/>
      </w:pPr>
      <w:r>
        <w:rPr>
          <w:rFonts w:ascii="Times New Roman"/>
          <w:b w:val="false"/>
          <w:i w:val="false"/>
          <w:color w:val="000000"/>
          <w:sz w:val="28"/>
        </w:rPr>
        <w:t xml:space="preserve">      81. Ерекше салтанатты киiм нысаны: </w:t>
      </w:r>
      <w:r>
        <w:br/>
      </w:r>
      <w:r>
        <w:rPr>
          <w:rFonts w:ascii="Times New Roman"/>
          <w:b w:val="false"/>
          <w:i w:val="false"/>
          <w:color w:val="000000"/>
          <w:sz w:val="28"/>
        </w:rPr>
        <w:t xml:space="preserve">
      1) N 1 нысан - әскери дирижерлар үшiн жазғы (140-сурет): </w:t>
      </w:r>
      <w:r>
        <w:br/>
      </w:r>
      <w:r>
        <w:rPr>
          <w:rFonts w:ascii="Times New Roman"/>
          <w:b w:val="false"/>
          <w:i w:val="false"/>
          <w:color w:val="000000"/>
          <w:sz w:val="28"/>
        </w:rPr>
        <w:t xml:space="preserve">
      ашық көгiлдiр түстi айнала жиектi ақ түстi салтанатты фуражка; </w:t>
      </w:r>
      <w:r>
        <w:br/>
      </w:r>
      <w:r>
        <w:rPr>
          <w:rFonts w:ascii="Times New Roman"/>
          <w:b w:val="false"/>
          <w:i w:val="false"/>
          <w:color w:val="000000"/>
          <w:sz w:val="28"/>
        </w:rPr>
        <w:t xml:space="preserve">
      ақ түстi салтанатты мундир (жағасы - тiк) мен жиектер салынған балағы түсiңкi шалбар; </w:t>
      </w:r>
      <w:r>
        <w:br/>
      </w:r>
      <w:r>
        <w:rPr>
          <w:rFonts w:ascii="Times New Roman"/>
          <w:b w:val="false"/>
          <w:i w:val="false"/>
          <w:color w:val="000000"/>
          <w:sz w:val="28"/>
        </w:rPr>
        <w:t xml:space="preserve">
      ақ түстi қысқа қонышты құрым бәтеңке;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2) N 2 нысан - әскери дирижерлар мен үрмелi оркестрдiң әскери қызметшiлерi үшiн жазғы (141-сурет): </w:t>
      </w:r>
      <w:r>
        <w:br/>
      </w:r>
      <w:r>
        <w:rPr>
          <w:rFonts w:ascii="Times New Roman"/>
          <w:b w:val="false"/>
          <w:i w:val="false"/>
          <w:color w:val="000000"/>
          <w:sz w:val="28"/>
        </w:rPr>
        <w:t xml:space="preserve">
      ашық көгiлдiр түстi айнала жиектi көк барқын салтанатты фуражка; </w:t>
      </w:r>
      <w:r>
        <w:br/>
      </w:r>
      <w:r>
        <w:rPr>
          <w:rFonts w:ascii="Times New Roman"/>
          <w:b w:val="false"/>
          <w:i w:val="false"/>
          <w:color w:val="000000"/>
          <w:sz w:val="28"/>
        </w:rPr>
        <w:t xml:space="preserve">
      көк барқын түстi мундир (жағасы - тiк) мен жиектер салынған балағы түсiңкi шалбар; </w:t>
      </w:r>
      <w:r>
        <w:br/>
      </w:r>
      <w:r>
        <w:rPr>
          <w:rFonts w:ascii="Times New Roman"/>
          <w:b w:val="false"/>
          <w:i w:val="false"/>
          <w:color w:val="000000"/>
          <w:sz w:val="28"/>
        </w:rPr>
        <w:t xml:space="preserve">
      қара түстi қысқа қонышты құрым бәтеңке;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3) әскери дирижерлар мен үрмелi оркестрдiң әскери қызметшiлерi үшiн қысқы (142-сурет): </w:t>
      </w:r>
      <w:r>
        <w:br/>
      </w:r>
      <w:r>
        <w:rPr>
          <w:rFonts w:ascii="Times New Roman"/>
          <w:b w:val="false"/>
          <w:i w:val="false"/>
          <w:color w:val="000000"/>
          <w:sz w:val="28"/>
        </w:rPr>
        <w:t xml:space="preserve">
      сұр түстi қаракөлден тiгiлген құлақшын; </w:t>
      </w:r>
      <w:r>
        <w:br/>
      </w:r>
      <w:r>
        <w:rPr>
          <w:rFonts w:ascii="Times New Roman"/>
          <w:b w:val="false"/>
          <w:i w:val="false"/>
          <w:color w:val="000000"/>
          <w:sz w:val="28"/>
        </w:rPr>
        <w:t xml:space="preserve">
      сұр түстi қаракөлден тiгiлген жағасы бар сұрғылт түстi шинель; </w:t>
      </w:r>
      <w:r>
        <w:br/>
      </w:r>
      <w:r>
        <w:rPr>
          <w:rFonts w:ascii="Times New Roman"/>
          <w:b w:val="false"/>
          <w:i w:val="false"/>
          <w:color w:val="000000"/>
          <w:sz w:val="28"/>
        </w:rPr>
        <w:t xml:space="preserve">
      сұрғылт түстi жүн свитер; </w:t>
      </w:r>
      <w:r>
        <w:br/>
      </w:r>
      <w:r>
        <w:rPr>
          <w:rFonts w:ascii="Times New Roman"/>
          <w:b w:val="false"/>
          <w:i w:val="false"/>
          <w:color w:val="000000"/>
          <w:sz w:val="28"/>
        </w:rPr>
        <w:t xml:space="preserve">
      көк барқын түстi жиектер салынған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w:t>
      </w:r>
    </w:p>
    <w:bookmarkStart w:name="z101" w:id="93"/>
    <w:p>
      <w:pPr>
        <w:spacing w:after="0"/>
        <w:ind w:left="0"/>
        <w:jc w:val="both"/>
      </w:pPr>
      <w:r>
        <w:rPr>
          <w:rFonts w:ascii="Times New Roman"/>
          <w:b w:val="false"/>
          <w:i w:val="false"/>
          <w:color w:val="000000"/>
          <w:sz w:val="28"/>
        </w:rPr>
        <w:t xml:space="preserve">
      82. Салтанатты киiм нысаны: </w:t>
      </w:r>
      <w:r>
        <w:br/>
      </w:r>
      <w:r>
        <w:rPr>
          <w:rFonts w:ascii="Times New Roman"/>
          <w:b w:val="false"/>
          <w:i w:val="false"/>
          <w:color w:val="000000"/>
          <w:sz w:val="28"/>
        </w:rPr>
        <w:t xml:space="preserve">
      1) N 1 нысан - әскери дирижерлар үшiн жазғы (143-сурет): </w:t>
      </w:r>
      <w:r>
        <w:br/>
      </w:r>
      <w:r>
        <w:rPr>
          <w:rFonts w:ascii="Times New Roman"/>
          <w:b w:val="false"/>
          <w:i w:val="false"/>
          <w:color w:val="000000"/>
          <w:sz w:val="28"/>
        </w:rPr>
        <w:t xml:space="preserve">
      жиек салынған және көк барқын түстi айнала жиектi ақ түстi салтанатты фуражка; </w:t>
      </w:r>
      <w:r>
        <w:br/>
      </w:r>
      <w:r>
        <w:rPr>
          <w:rFonts w:ascii="Times New Roman"/>
          <w:b w:val="false"/>
          <w:i w:val="false"/>
          <w:color w:val="000000"/>
          <w:sz w:val="28"/>
        </w:rPr>
        <w:t xml:space="preserve">
      ақ түстi салтанатты мундир мен көк барқын түстi жиектер салынған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қара түстi қысқа қонышты құрым бәтеңке;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2) N 2 нысан - әскери дирижерлар мен үрмелi оркестрдiң әскери қызметшiлерi үшiн жазғы (144-сурет): </w:t>
      </w:r>
      <w:r>
        <w:br/>
      </w:r>
      <w:r>
        <w:rPr>
          <w:rFonts w:ascii="Times New Roman"/>
          <w:b w:val="false"/>
          <w:i w:val="false"/>
          <w:color w:val="000000"/>
          <w:sz w:val="28"/>
        </w:rPr>
        <w:t xml:space="preserve">
      жиек салынған көк барқын түстi салтанатты фуражка; </w:t>
      </w:r>
      <w:r>
        <w:br/>
      </w:r>
      <w:r>
        <w:rPr>
          <w:rFonts w:ascii="Times New Roman"/>
          <w:b w:val="false"/>
          <w:i w:val="false"/>
          <w:color w:val="000000"/>
          <w:sz w:val="28"/>
        </w:rPr>
        <w:t xml:space="preserve">
      көк барқын түсті салтанатты мундир мен жиектер салынған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алтын түстec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қара түстi қысқа қонышты құрым бәтеңке; </w:t>
      </w:r>
      <w:r>
        <w:br/>
      </w:r>
      <w:r>
        <w:rPr>
          <w:rFonts w:ascii="Times New Roman"/>
          <w:b w:val="false"/>
          <w:i w:val="false"/>
          <w:color w:val="000000"/>
          <w:sz w:val="28"/>
        </w:rPr>
        <w:t xml:space="preserve">
      ақ түстi қолғап. </w:t>
      </w:r>
      <w:r>
        <w:br/>
      </w:r>
      <w:r>
        <w:rPr>
          <w:rFonts w:ascii="Times New Roman"/>
          <w:b w:val="false"/>
          <w:i w:val="false"/>
          <w:color w:val="000000"/>
          <w:sz w:val="28"/>
        </w:rPr>
        <w:t xml:space="preserve">
      Ұлттық қауiпсiздiк комитетiнiң Шекара қызметiнде ашық жасыл түстi фуражка, айнала жиегiнiң түсi 1-қосымшаға сәйкес; </w:t>
      </w:r>
      <w:r>
        <w:br/>
      </w:r>
      <w:r>
        <w:rPr>
          <w:rFonts w:ascii="Times New Roman"/>
          <w:b w:val="false"/>
          <w:i w:val="false"/>
          <w:color w:val="000000"/>
          <w:sz w:val="28"/>
        </w:rPr>
        <w:t xml:space="preserve">
      3) N 1 нысан - әскери дирижерлар үшiн қысқы (145-сурет): </w:t>
      </w:r>
      <w:r>
        <w:br/>
      </w:r>
      <w:r>
        <w:rPr>
          <w:rFonts w:ascii="Times New Roman"/>
          <w:b w:val="false"/>
          <w:i w:val="false"/>
          <w:color w:val="000000"/>
          <w:sz w:val="28"/>
        </w:rPr>
        <w:t xml:space="preserve">
      сұр түстi қаракөлден тiгiлген құлақшын; </w:t>
      </w:r>
      <w:r>
        <w:br/>
      </w:r>
      <w:r>
        <w:rPr>
          <w:rFonts w:ascii="Times New Roman"/>
          <w:b w:val="false"/>
          <w:i w:val="false"/>
          <w:color w:val="000000"/>
          <w:sz w:val="28"/>
        </w:rPr>
        <w:t xml:space="preserve">
      сұр түстi қаракөлден тiгiлген жағасы бар сұрғылт түстi астары жылы пальто; </w:t>
      </w:r>
      <w:r>
        <w:br/>
      </w:r>
      <w:r>
        <w:rPr>
          <w:rFonts w:ascii="Times New Roman"/>
          <w:b w:val="false"/>
          <w:i w:val="false"/>
          <w:color w:val="000000"/>
          <w:sz w:val="28"/>
        </w:rPr>
        <w:t xml:space="preserve">
      көк барқын түстi салтанатты мундир мен жиектер салынған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алтын түстec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4) N 2 нысан - әскери дирижерлар мен үрмелi оркестрдiң әскери қызметшiлерi үшiн қысқы (146-сурет): </w:t>
      </w:r>
      <w:r>
        <w:br/>
      </w:r>
      <w:r>
        <w:rPr>
          <w:rFonts w:ascii="Times New Roman"/>
          <w:b w:val="false"/>
          <w:i w:val="false"/>
          <w:color w:val="000000"/>
          <w:sz w:val="28"/>
        </w:rPr>
        <w:t xml:space="preserve">
      сұр түстi қаракөлден тiгiлген құлақшын; </w:t>
      </w:r>
      <w:r>
        <w:br/>
      </w:r>
      <w:r>
        <w:rPr>
          <w:rFonts w:ascii="Times New Roman"/>
          <w:b w:val="false"/>
          <w:i w:val="false"/>
          <w:color w:val="000000"/>
          <w:sz w:val="28"/>
        </w:rPr>
        <w:t xml:space="preserve">
      сұр түстi қаракөлден тiгiлген жағасы бар қара қоңыр қорғаныш түстi астары жылы пальто; </w:t>
      </w:r>
      <w:r>
        <w:br/>
      </w:r>
      <w:r>
        <w:rPr>
          <w:rFonts w:ascii="Times New Roman"/>
          <w:b w:val="false"/>
          <w:i w:val="false"/>
          <w:color w:val="000000"/>
          <w:sz w:val="28"/>
        </w:rPr>
        <w:t xml:space="preserve">
      көк барқын түстi салтанатты мундир мен жиектер салынған балағы түсiңкi шалбар; </w:t>
      </w:r>
      <w:r>
        <w:br/>
      </w:r>
      <w:r>
        <w:rPr>
          <w:rFonts w:ascii="Times New Roman"/>
          <w:b w:val="false"/>
          <w:i w:val="false"/>
          <w:color w:val="000000"/>
          <w:sz w:val="28"/>
        </w:rPr>
        <w:t xml:space="preserve">
      ақ түстi жейде; </w:t>
      </w:r>
      <w:r>
        <w:br/>
      </w:r>
      <w:r>
        <w:rPr>
          <w:rFonts w:ascii="Times New Roman"/>
          <w:b w:val="false"/>
          <w:i w:val="false"/>
          <w:color w:val="000000"/>
          <w:sz w:val="28"/>
        </w:rPr>
        <w:t xml:space="preserve">
      қара түстi галстук; </w:t>
      </w:r>
      <w:r>
        <w:br/>
      </w:r>
      <w:r>
        <w:rPr>
          <w:rFonts w:ascii="Times New Roman"/>
          <w:b w:val="false"/>
          <w:i w:val="false"/>
          <w:color w:val="000000"/>
          <w:sz w:val="28"/>
        </w:rPr>
        <w:t xml:space="preserve">
      алтын түстес салтанатты белдiк; </w:t>
      </w:r>
      <w:r>
        <w:br/>
      </w:r>
      <w:r>
        <w:rPr>
          <w:rFonts w:ascii="Times New Roman"/>
          <w:b w:val="false"/>
          <w:i w:val="false"/>
          <w:color w:val="000000"/>
          <w:sz w:val="28"/>
        </w:rPr>
        <w:t xml:space="preserve">
      алтын түстес аксельбант; </w:t>
      </w:r>
      <w:r>
        <w:br/>
      </w:r>
      <w:r>
        <w:rPr>
          <w:rFonts w:ascii="Times New Roman"/>
          <w:b w:val="false"/>
          <w:i w:val="false"/>
          <w:color w:val="000000"/>
          <w:sz w:val="28"/>
        </w:rPr>
        <w:t xml:space="preserve">
      қара түстi iшi жылы қысқа қонышты құрым етiк; </w:t>
      </w:r>
      <w:r>
        <w:br/>
      </w:r>
      <w:r>
        <w:rPr>
          <w:rFonts w:ascii="Times New Roman"/>
          <w:b w:val="false"/>
          <w:i w:val="false"/>
          <w:color w:val="000000"/>
          <w:sz w:val="28"/>
        </w:rPr>
        <w:t xml:space="preserve">
      ақ түстi iшi жылы қолғап; </w:t>
      </w:r>
      <w:r>
        <w:br/>
      </w:r>
      <w:r>
        <w:rPr>
          <w:rFonts w:ascii="Times New Roman"/>
          <w:b w:val="false"/>
          <w:i w:val="false"/>
          <w:color w:val="000000"/>
          <w:sz w:val="28"/>
        </w:rPr>
        <w:t xml:space="preserve">
      ақ түстi кашне. </w:t>
      </w:r>
      <w:r>
        <w:br/>
      </w:r>
      <w:r>
        <w:rPr>
          <w:rFonts w:ascii="Times New Roman"/>
          <w:b w:val="false"/>
          <w:i w:val="false"/>
          <w:color w:val="000000"/>
          <w:sz w:val="28"/>
        </w:rPr>
        <w:t xml:space="preserve">
  </w:t>
      </w:r>
    </w:p>
    <w:bookmarkEnd w:id="93"/>
    <w:bookmarkStart w:name="z102" w:id="94"/>
    <w:p>
      <w:pPr>
        <w:spacing w:after="0"/>
        <w:ind w:left="0"/>
        <w:jc w:val="both"/>
      </w:pPr>
      <w:r>
        <w:rPr>
          <w:rFonts w:ascii="Times New Roman"/>
          <w:b w:val="false"/>
          <w:i w:val="false"/>
          <w:color w:val="000000"/>
          <w:sz w:val="28"/>
        </w:rPr>
        <w:t xml:space="preserve">
      83. Мынадай: </w:t>
      </w:r>
      <w:r>
        <w:br/>
      </w:r>
      <w:r>
        <w:rPr>
          <w:rFonts w:ascii="Times New Roman"/>
          <w:b w:val="false"/>
          <w:i w:val="false"/>
          <w:color w:val="000000"/>
          <w:sz w:val="28"/>
        </w:rPr>
        <w:t xml:space="preserve">
      1) ерекше салтанатты киiм нысанына: ақ түстi мундирге, сұрғылт түстi шинельге және көк барқын түстi мундирге - ашық көгiлдiр түстi; </w:t>
      </w:r>
      <w:r>
        <w:br/>
      </w:r>
      <w:r>
        <w:rPr>
          <w:rFonts w:ascii="Times New Roman"/>
          <w:b w:val="false"/>
          <w:i w:val="false"/>
          <w:color w:val="000000"/>
          <w:sz w:val="28"/>
        </w:rPr>
        <w:t xml:space="preserve">
      2) басқа да киiм нысандарына: ақ түстi мундирге - ақ түстi, пальтоға, мундирге - алтын түстес, ақ түстi жейдеге - ақ түстi погондар тағылады. </w:t>
      </w:r>
    </w:p>
    <w:bookmarkEnd w:id="94"/>
    <w:p>
      <w:pPr>
        <w:spacing w:after="0"/>
        <w:ind w:left="0"/>
        <w:jc w:val="left"/>
      </w:pPr>
      <w:r>
        <w:rPr>
          <w:rFonts w:ascii="Times New Roman"/>
          <w:b/>
          <w:i w:val="false"/>
          <w:color w:val="000000"/>
        </w:rPr>
        <w:t xml:space="preserve"> 2. Қазақстан Республикасы Қарулы Күштерiнiң, басқа да әскерлерi мен әскери құралымдарының әскери қызметшiлерi айырым белгiлерi үлгiлерiнiң сипаттамасы мен суреттерi </w:t>
      </w:r>
    </w:p>
    <w:bookmarkStart w:name="z13" w:id="95"/>
    <w:p>
      <w:pPr>
        <w:spacing w:after="0"/>
        <w:ind w:left="0"/>
        <w:jc w:val="left"/>
      </w:pPr>
      <w:r>
        <w:rPr>
          <w:rFonts w:ascii="Times New Roman"/>
          <w:b/>
          <w:i w:val="false"/>
          <w:color w:val="000000"/>
        </w:rPr>
        <w:t xml:space="preserve"> 
8-тарау. Әскери қызметшiлердiң погондары мен шағын погондары үлгiлерiнiң сипаттамасы мен суреттерi </w:t>
      </w:r>
    </w:p>
    <w:bookmarkEnd w:id="95"/>
    <w:p>
      <w:pPr>
        <w:spacing w:after="0"/>
        <w:ind w:left="0"/>
        <w:jc w:val="both"/>
      </w:pPr>
      <w:r>
        <w:rPr>
          <w:rFonts w:ascii="Times New Roman"/>
          <w:b w:val="false"/>
          <w:i w:val="false"/>
          <w:color w:val="000000"/>
          <w:sz w:val="28"/>
        </w:rPr>
        <w:t xml:space="preserve">      84. Погондар мен шағын погондар мыналарға бөлiнедi: </w:t>
      </w:r>
      <w:r>
        <w:br/>
      </w:r>
      <w:r>
        <w:rPr>
          <w:rFonts w:ascii="Times New Roman"/>
          <w:b w:val="false"/>
          <w:i w:val="false"/>
          <w:color w:val="000000"/>
          <w:sz w:val="28"/>
        </w:rPr>
        <w:t xml:space="preserve">
      арналуы бойынша - салтанатты, күнделiктi, далалық және жұмыс киiм-кешегi үшiн; </w:t>
      </w:r>
      <w:r>
        <w:br/>
      </w:r>
      <w:r>
        <w:rPr>
          <w:rFonts w:ascii="Times New Roman"/>
          <w:b w:val="false"/>
          <w:i w:val="false"/>
          <w:color w:val="000000"/>
          <w:sz w:val="28"/>
        </w:rPr>
        <w:t xml:space="preserve">
      бекiту тәсiлi бойынша - жапсыра тiгiлетiн, iшiнен тiгiлетiн, алмалы-салмалы (муфталарда). </w:t>
      </w:r>
      <w:r>
        <w:br/>
      </w:r>
      <w:r>
        <w:rPr>
          <w:rFonts w:ascii="Times New Roman"/>
          <w:b w:val="false"/>
          <w:i w:val="false"/>
          <w:color w:val="000000"/>
          <w:sz w:val="28"/>
        </w:rPr>
        <w:t xml:space="preserve">
  </w:t>
      </w:r>
    </w:p>
    <w:bookmarkStart w:name="z103" w:id="96"/>
    <w:p>
      <w:pPr>
        <w:spacing w:after="0"/>
        <w:ind w:left="0"/>
        <w:jc w:val="both"/>
      </w:pPr>
      <w:r>
        <w:rPr>
          <w:rFonts w:ascii="Times New Roman"/>
          <w:b w:val="false"/>
          <w:i w:val="false"/>
          <w:color w:val="000000"/>
          <w:sz w:val="28"/>
        </w:rPr>
        <w:t xml:space="preserve">
      85. Погондар мен шағын погондардың көлемдерi: </w:t>
      </w:r>
      <w:r>
        <w:br/>
      </w:r>
      <w:r>
        <w:rPr>
          <w:rFonts w:ascii="Times New Roman"/>
          <w:b w:val="false"/>
          <w:i w:val="false"/>
          <w:color w:val="000000"/>
          <w:sz w:val="28"/>
        </w:rPr>
        <w:t xml:space="preserve">
      жапсыра тiгiлетiн және алмалы-салмалы погон - ұзындығы 14,0-16,0 см, енi 5,0 см; </w:t>
      </w:r>
      <w:r>
        <w:br/>
      </w:r>
      <w:r>
        <w:rPr>
          <w:rFonts w:ascii="Times New Roman"/>
          <w:b w:val="false"/>
          <w:i w:val="false"/>
          <w:color w:val="000000"/>
          <w:sz w:val="28"/>
        </w:rPr>
        <w:t xml:space="preserve">
      алмалы-салмалы погондар (муфталарда) - ұзындығы 11,0-13,0 см, төменгi жиегi бойынша енi 5,5 см, жоғарғы жиегi бойынша - 5,0 см; </w:t>
      </w:r>
      <w:r>
        <w:br/>
      </w:r>
      <w:r>
        <w:rPr>
          <w:rFonts w:ascii="Times New Roman"/>
          <w:b w:val="false"/>
          <w:i w:val="false"/>
          <w:color w:val="000000"/>
          <w:sz w:val="28"/>
        </w:rPr>
        <w:t xml:space="preserve">
      iшiнен тiгiлетiн погон - ұзындығы 14,5 см, енi 5,0 см; </w:t>
      </w:r>
      <w:r>
        <w:br/>
      </w:r>
      <w:r>
        <w:rPr>
          <w:rFonts w:ascii="Times New Roman"/>
          <w:b w:val="false"/>
          <w:i w:val="false"/>
          <w:color w:val="000000"/>
          <w:sz w:val="28"/>
        </w:rPr>
        <w:t xml:space="preserve">
      шағын погондар - ұзындығы 5,0 см, енi 5,0 см. </w:t>
      </w:r>
      <w:r>
        <w:br/>
      </w:r>
      <w:r>
        <w:rPr>
          <w:rFonts w:ascii="Times New Roman"/>
          <w:b w:val="false"/>
          <w:i w:val="false"/>
          <w:color w:val="000000"/>
          <w:sz w:val="28"/>
        </w:rPr>
        <w:t xml:space="preserve">
  </w:t>
      </w:r>
    </w:p>
    <w:bookmarkEnd w:id="96"/>
    <w:bookmarkStart w:name="z104" w:id="97"/>
    <w:p>
      <w:pPr>
        <w:spacing w:after="0"/>
        <w:ind w:left="0"/>
        <w:jc w:val="both"/>
      </w:pPr>
      <w:r>
        <w:rPr>
          <w:rFonts w:ascii="Times New Roman"/>
          <w:b w:val="false"/>
          <w:i w:val="false"/>
          <w:color w:val="000000"/>
          <w:sz w:val="28"/>
        </w:rPr>
        <w:t xml:space="preserve">
      86. Салтанатты погондардың (далалық погондар мен шағын погондардан басқа) негiзiне алтын түстес ұлттық өрнектiң бейнесi орналастырылады, күнделiктi погондардың негiзi - алтын түстес көмкерiлген. </w:t>
      </w:r>
      <w:r>
        <w:br/>
      </w:r>
      <w:r>
        <w:rPr>
          <w:rFonts w:ascii="Times New Roman"/>
          <w:b w:val="false"/>
          <w:i w:val="false"/>
          <w:color w:val="000000"/>
          <w:sz w:val="28"/>
        </w:rPr>
        <w:t xml:space="preserve">
  </w:t>
      </w:r>
    </w:p>
    <w:bookmarkEnd w:id="97"/>
    <w:bookmarkStart w:name="z105" w:id="98"/>
    <w:p>
      <w:pPr>
        <w:spacing w:after="0"/>
        <w:ind w:left="0"/>
        <w:jc w:val="both"/>
      </w:pPr>
      <w:r>
        <w:rPr>
          <w:rFonts w:ascii="Times New Roman"/>
          <w:b w:val="false"/>
          <w:i w:val="false"/>
          <w:color w:val="000000"/>
          <w:sz w:val="28"/>
        </w:rPr>
        <w:t xml:space="preserve">
      87. Әскери қызметшiлер погондарының (далалық погондардан басқа) негiзi көмкерiлген. Көмкерме енi - 2 мм. Погонның жиегiнен көмкерме жиегiне дейiнгi арақашықтық - 2 мм. </w:t>
      </w:r>
      <w:r>
        <w:br/>
      </w:r>
      <w:r>
        <w:rPr>
          <w:rFonts w:ascii="Times New Roman"/>
          <w:b w:val="false"/>
          <w:i w:val="false"/>
          <w:color w:val="000000"/>
          <w:sz w:val="28"/>
        </w:rPr>
        <w:t xml:space="preserve">
  </w:t>
      </w:r>
    </w:p>
    <w:bookmarkEnd w:id="98"/>
    <w:bookmarkStart w:name="z106" w:id="99"/>
    <w:p>
      <w:pPr>
        <w:spacing w:after="0"/>
        <w:ind w:left="0"/>
        <w:jc w:val="both"/>
      </w:pPr>
      <w:r>
        <w:rPr>
          <w:rFonts w:ascii="Times New Roman"/>
          <w:b w:val="false"/>
          <w:i w:val="false"/>
          <w:color w:val="000000"/>
          <w:sz w:val="28"/>
        </w:rPr>
        <w:t xml:space="preserve">
      88. Погондардың төменгi бөлiгiне мыналар орналастырылады: </w:t>
      </w:r>
      <w:r>
        <w:br/>
      </w:r>
      <w:r>
        <w:rPr>
          <w:rFonts w:ascii="Times New Roman"/>
          <w:b w:val="false"/>
          <w:i w:val="false"/>
          <w:color w:val="000000"/>
          <w:sz w:val="28"/>
        </w:rPr>
        <w:t xml:space="preserve">
      1) Қазақстан Республикасы Қарулы Күштерiнiң Жоғарғы Бас қолбасшысында - алтындатылған зер және жiбек жiппен (далалық погондарда - қорғаныш немесе қара түстi жiбек жiппен) кестеленген алтын түстес қалықтап ұшқан қыран, погонның төменгi жиегiнен қыранның төменгi жиегiне дейiнгi арақашықтық 8 мм; </w:t>
      </w:r>
      <w:r>
        <w:br/>
      </w:r>
      <w:r>
        <w:rPr>
          <w:rFonts w:ascii="Times New Roman"/>
          <w:b w:val="false"/>
          <w:i w:val="false"/>
          <w:color w:val="000000"/>
          <w:sz w:val="28"/>
        </w:rPr>
        <w:t xml:space="preserve">
      2) жоғары офицерлер құрамында - алтындатылған зер жiппен (далалық погондарда - қорғаныш немесе қара түстi жiбек жiппен) кестеленген алтын түстес қалықтап ұшқан қыран, погонның төменгi жиегiнен қыранның төменгi жиегiне дейiнгi арақашықтық 8 мм; </w:t>
      </w:r>
      <w:r>
        <w:br/>
      </w:r>
      <w:r>
        <w:rPr>
          <w:rFonts w:ascii="Times New Roman"/>
          <w:b w:val="false"/>
          <w:i w:val="false"/>
          <w:color w:val="000000"/>
          <w:sz w:val="28"/>
        </w:rPr>
        <w:t xml:space="preserve">
      3) аға офицерлер құрамында - енi 5 мм екi көлденең жолақ, погонның төменгi жиегiнен жолақтың төменгi жиегiне дейiнгi арақашықтық - 8 мм, жолақтар арасындағы арақашықтық - 2 мм, жолақтардың түсi көмкерме түсi бойынша, далалық погондарда - жолақтардың түсi қорғаныш немесе қара түстi; </w:t>
      </w:r>
      <w:r>
        <w:br/>
      </w:r>
      <w:r>
        <w:rPr>
          <w:rFonts w:ascii="Times New Roman"/>
          <w:b w:val="false"/>
          <w:i w:val="false"/>
          <w:color w:val="000000"/>
          <w:sz w:val="28"/>
        </w:rPr>
        <w:t xml:space="preserve">
      4) кiшi офицерлер құрамында - енi 5 мм бiр көлденең жолақ, погонның төменгi жиегiнен жолақтың төменгi жиегiне дейiнгi арақашықтық - 8 мм, жолақтың түсi көмкерме түсi бойынша, далалық погондарда - жолақтардың түсi қорғаныш немесе қара түстi; </w:t>
      </w:r>
      <w:r>
        <w:br/>
      </w:r>
      <w:r>
        <w:rPr>
          <w:rFonts w:ascii="Times New Roman"/>
          <w:b w:val="false"/>
          <w:i w:val="false"/>
          <w:color w:val="000000"/>
          <w:sz w:val="28"/>
        </w:rPr>
        <w:t xml:space="preserve">
      5) келiсiмшарт бойынша және шақыру бойынша әскери қызмет өткеретiн сержанттарда (старшиналарда), сарбаздарда (матростарда), орта және жоғары әскери оқу орындарының курсанттарында әскери атағына сәйкес мыналар орналастырылады: </w:t>
      </w:r>
      <w:r>
        <w:br/>
      </w:r>
      <w:r>
        <w:rPr>
          <w:rFonts w:ascii="Times New Roman"/>
          <w:b w:val="false"/>
          <w:i w:val="false"/>
          <w:color w:val="000000"/>
          <w:sz w:val="28"/>
        </w:rPr>
        <w:t xml:space="preserve">
      iшiнен тiгiлген не металл көлденең жапсырмалар; </w:t>
      </w:r>
      <w:r>
        <w:br/>
      </w:r>
      <w:r>
        <w:rPr>
          <w:rFonts w:ascii="Times New Roman"/>
          <w:b w:val="false"/>
          <w:i w:val="false"/>
          <w:color w:val="000000"/>
          <w:sz w:val="28"/>
        </w:rPr>
        <w:t xml:space="preserve">
      iшiнен тiгiлген не металл көлденең жапсырмалар мен әрiптер (зәкiр). </w:t>
      </w:r>
      <w:r>
        <w:br/>
      </w:r>
      <w:r>
        <w:rPr>
          <w:rFonts w:ascii="Times New Roman"/>
          <w:b w:val="false"/>
          <w:i w:val="false"/>
          <w:color w:val="000000"/>
          <w:sz w:val="28"/>
        </w:rPr>
        <w:t xml:space="preserve">
      Бұрыштары жоғары қаратып погонның осьтiк сызығы бойына тiк орналастырылған бұрыштамалар түрiндегі жапсырмалар. Жалпақ жапсырманың енi - 15 мм, жiңiшке жапсырманың енi - 7 мм, жапсырманың ұзындығы - 30 мм, жапсырмалар арасындағы арақашықтық - 2 мм, погонның (шағын погондардан басқа) төменгi жиегінен жапсырмалардың төменгі жиегiне дейiнгi арақашықтық - 8 мм. </w:t>
      </w:r>
      <w:r>
        <w:br/>
      </w:r>
      <w:r>
        <w:rPr>
          <w:rFonts w:ascii="Times New Roman"/>
          <w:b w:val="false"/>
          <w:i w:val="false"/>
          <w:color w:val="000000"/>
          <w:sz w:val="28"/>
        </w:rPr>
        <w:t xml:space="preserve">
      Әрiптердiң (зәкiрдiң) биiктiгі - 20 мм, погонның (шағын погондардан басқа) төменгі жиегінен әрiптердiң (зәкiрдiң) төменгi жиегіне дейiнгі арақашықтық - 8 мм. Әрiптердi (зәкiрдi) жапсырмалармен бiрге пайдаланған жағдайда әрiптiң (зәкiрдiң) жоғарғы жиегiнен жапсырмалардың төменгi жиегіне дейiнгi арақашықтық - 2 мм. </w:t>
      </w:r>
      <w:r>
        <w:br/>
      </w:r>
      <w:r>
        <w:rPr>
          <w:rFonts w:ascii="Times New Roman"/>
          <w:b w:val="false"/>
          <w:i w:val="false"/>
          <w:color w:val="000000"/>
          <w:sz w:val="28"/>
        </w:rPr>
        <w:t xml:space="preserve">
      Шағын погондардағы жапсырмалар мен зәкiрлер погондардағыға ұқсас, шағын погондардың төменгі жиегi мен жапсырмалар мен зәкiрлердiң жиегiне дейiнгi арақашықтық - 5 мм. Зәкiр мен жапсырмаларды бiрге пайдаланған кезде ол жапсырмалардың жоғарғы жағына бекiтiледi. </w:t>
      </w:r>
      <w:r>
        <w:br/>
      </w:r>
      <w:r>
        <w:rPr>
          <w:rFonts w:ascii="Times New Roman"/>
          <w:b w:val="false"/>
          <w:i w:val="false"/>
          <w:color w:val="000000"/>
          <w:sz w:val="28"/>
        </w:rPr>
        <w:t xml:space="preserve">
  </w:t>
      </w:r>
    </w:p>
    <w:bookmarkEnd w:id="99"/>
    <w:bookmarkStart w:name="z107" w:id="100"/>
    <w:p>
      <w:pPr>
        <w:spacing w:after="0"/>
        <w:ind w:left="0"/>
        <w:jc w:val="both"/>
      </w:pPr>
      <w:r>
        <w:rPr>
          <w:rFonts w:ascii="Times New Roman"/>
          <w:b w:val="false"/>
          <w:i w:val="false"/>
          <w:color w:val="000000"/>
          <w:sz w:val="28"/>
        </w:rPr>
        <w:t xml:space="preserve">
      89. Қазақстан Республикасының Қарулы Күштерi, басқа да әскерлерi мен әскери құралымдары әскери қызметшiлерiнiң погондарындағы жолақтардың, көмкермелердiң, негіздер мен жапсырмалардың түсi 2-қосымшаға сәйкес. </w:t>
      </w:r>
      <w:r>
        <w:br/>
      </w:r>
      <w:r>
        <w:rPr>
          <w:rFonts w:ascii="Times New Roman"/>
          <w:b w:val="false"/>
          <w:i w:val="false"/>
          <w:color w:val="000000"/>
          <w:sz w:val="28"/>
        </w:rPr>
        <w:t xml:space="preserve">
  </w:t>
      </w:r>
    </w:p>
    <w:bookmarkEnd w:id="100"/>
    <w:bookmarkStart w:name="z108" w:id="101"/>
    <w:p>
      <w:pPr>
        <w:spacing w:after="0"/>
        <w:ind w:left="0"/>
        <w:jc w:val="both"/>
      </w:pPr>
      <w:r>
        <w:rPr>
          <w:rFonts w:ascii="Times New Roman"/>
          <w:b w:val="false"/>
          <w:i w:val="false"/>
          <w:color w:val="000000"/>
          <w:sz w:val="28"/>
        </w:rPr>
        <w:t xml:space="preserve">
      90. Қазақстан Республикасы Қарулы Күштерi Жоғарғы Бас қолбасшысының погондарына погонның ортасындағы осьтiк сызығы бойына - алтындатылған зер және жiбек (далалық погондарына - қорғаныш немесе қара түстi жiбек) жiппен кестеленген Қазақстан Республикасы Мемлекеттiк елтаңбасының бейнесi орналастырылады (диаметрi - 35 мм), погонның төменгі жиегінен Елтаңбаның ортасына дейiнгі арақашықтық - 60 мм (147-сурет). </w:t>
      </w:r>
      <w:r>
        <w:br/>
      </w:r>
      <w:r>
        <w:rPr>
          <w:rFonts w:ascii="Times New Roman"/>
          <w:b w:val="false"/>
          <w:i w:val="false"/>
          <w:color w:val="000000"/>
          <w:sz w:val="28"/>
        </w:rPr>
        <w:t xml:space="preserve">
  </w:t>
      </w:r>
    </w:p>
    <w:bookmarkEnd w:id="101"/>
    <w:bookmarkStart w:name="z109" w:id="102"/>
    <w:p>
      <w:pPr>
        <w:spacing w:after="0"/>
        <w:ind w:left="0"/>
        <w:jc w:val="both"/>
      </w:pPr>
      <w:r>
        <w:rPr>
          <w:rFonts w:ascii="Times New Roman"/>
          <w:b w:val="false"/>
          <w:i w:val="false"/>
          <w:color w:val="000000"/>
          <w:sz w:val="28"/>
        </w:rPr>
        <w:t xml:space="preserve">
      91. Жоғары офицерлер құрамының (адмиралдардан басқа) погондарына әскери атағына сәйкес погонның ортасындағы осьтiк сызығы бойына алтындатылған зер (далалық погондарына - қорғаныш немесе қара түстi жiбек) жiппен кестеленген алтын түстес жұлдыздар орналастырылады, қызыл түстi көмкерме (Әуе қорғанысы күштерiнде және Аэроұтқыр әскерлерiнде - көгiлдiр түстi көмкерме) салынған немесе оларсыз (далалық погондарда - көмкермесiз), погонның төменгi жиегiнен жұлдыздың ортасына дейiнгi арақашықтық 30 мм ("генерал-майор" әскери атағында - 55 мм), погон бойындағы жұлдыздар орталықтарының арақашықтығы - 25 мм (148-сурет). </w:t>
      </w:r>
      <w:r>
        <w:br/>
      </w:r>
      <w:r>
        <w:rPr>
          <w:rFonts w:ascii="Times New Roman"/>
          <w:b w:val="false"/>
          <w:i w:val="false"/>
          <w:color w:val="000000"/>
          <w:sz w:val="28"/>
        </w:rPr>
        <w:t xml:space="preserve">
      Адмиралдардың погондарына әскери атағына сәйкес жұлдыз ортасындағы қара түстi бесбұрышта орналасқан алтын түстес зәкiрлерi бар погонның осьтiк сызығы бойына орналастырылған сұр немесе қара түстi сәулелерге салынған алтындатылған зер (далалық погондар - қорғаныш немесе қара түстi жiбек) жiппен кестеленген жұлдыздар орналастырылады. Погондарға сары немесе қара түстi көмкерме салынған, погонның төменгi жиегiнен бiрiншi жұлдыздың ортасына дейiнгi арақашықтық 30 мм ("контр-адмирал" әскери атағында - 55 мм), погон бойындағы жұлдыздар орталықтарының арақашықтығы - 25 мм. Кестеленген жұлдыздар диаметрi - 22 мм. </w:t>
      </w:r>
      <w:r>
        <w:br/>
      </w:r>
      <w:r>
        <w:rPr>
          <w:rFonts w:ascii="Times New Roman"/>
          <w:b w:val="false"/>
          <w:i w:val="false"/>
          <w:color w:val="000000"/>
          <w:sz w:val="28"/>
        </w:rPr>
        <w:t xml:space="preserve">
  </w:t>
      </w:r>
    </w:p>
    <w:bookmarkEnd w:id="102"/>
    <w:bookmarkStart w:name="z110" w:id="103"/>
    <w:p>
      <w:pPr>
        <w:spacing w:after="0"/>
        <w:ind w:left="0"/>
        <w:jc w:val="both"/>
      </w:pPr>
      <w:r>
        <w:rPr>
          <w:rFonts w:ascii="Times New Roman"/>
          <w:b w:val="false"/>
          <w:i w:val="false"/>
          <w:color w:val="000000"/>
          <w:sz w:val="28"/>
        </w:rPr>
        <w:t xml:space="preserve">
      92. Аға офицерлер құрамының погондарына алтын түстес металл жұлдыздар (далалық погондарына - қорғаныш немесе қара түстi кестеленген жұлдыздар) орналастырылады, жұлдыздар диаметрi - 20 мм (149, 150-суреттер). </w:t>
      </w:r>
      <w:r>
        <w:br/>
      </w:r>
      <w:r>
        <w:rPr>
          <w:rFonts w:ascii="Times New Roman"/>
          <w:b w:val="false"/>
          <w:i w:val="false"/>
          <w:color w:val="000000"/>
          <w:sz w:val="28"/>
        </w:rPr>
        <w:t xml:space="preserve">
      Жұлдыздар әскери атағына сәйкес орналастырылады: </w:t>
      </w:r>
      <w:r>
        <w:br/>
      </w:r>
      <w:r>
        <w:rPr>
          <w:rFonts w:ascii="Times New Roman"/>
          <w:b w:val="false"/>
          <w:i w:val="false"/>
          <w:color w:val="000000"/>
          <w:sz w:val="28"/>
        </w:rPr>
        <w:t xml:space="preserve">
      1) полковниктерде (1-дәрежелi капитандарда) - үш жұлдыз, олардың төменгi екеуi погонның осьтiк сызығы бойы мен жиегi арасындағы ортада екi жағынан орналастырылған, погонның төменгi жиегiнен жұлдыз ортасына дейiнгi арақашықтық - 35 мм, үшiншi жұлдызы - погонның осьтiк сызығы бойына алғашқы екеуiнен жоғары, погон бойындағы жұлдыздар орталығының арақашықтығы - 25 мм; </w:t>
      </w:r>
      <w:r>
        <w:br/>
      </w:r>
      <w:r>
        <w:rPr>
          <w:rFonts w:ascii="Times New Roman"/>
          <w:b w:val="false"/>
          <w:i w:val="false"/>
          <w:color w:val="000000"/>
          <w:sz w:val="28"/>
        </w:rPr>
        <w:t xml:space="preserve">
      2) подполковниктерде (2-дәрежелi капитандарда) - екi жұлдыз, погонның осьтiк сызығы бойы мен жиегі арасындағы ортада екi жағынан орналастырылған, погонның төменгi жиегінен жұлдыз ортасына дейiнгі арақашықтық - 35 мм; </w:t>
      </w:r>
      <w:r>
        <w:br/>
      </w:r>
      <w:r>
        <w:rPr>
          <w:rFonts w:ascii="Times New Roman"/>
          <w:b w:val="false"/>
          <w:i w:val="false"/>
          <w:color w:val="000000"/>
          <w:sz w:val="28"/>
        </w:rPr>
        <w:t xml:space="preserve">
      3) майорларда (3-дәрежелi капитандарда) - бiр жұлдыз, погонның осьтiк сызығы бойына орналастырылған, погонның төменгi жиегiнен жұлдыз ортасына дейiнгi арақашықтық - 55 мм. </w:t>
      </w:r>
      <w:r>
        <w:br/>
      </w:r>
      <w:r>
        <w:rPr>
          <w:rFonts w:ascii="Times New Roman"/>
          <w:b w:val="false"/>
          <w:i w:val="false"/>
          <w:color w:val="000000"/>
          <w:sz w:val="28"/>
        </w:rPr>
        <w:t xml:space="preserve">
  </w:t>
      </w:r>
    </w:p>
    <w:bookmarkEnd w:id="103"/>
    <w:bookmarkStart w:name="z111" w:id="104"/>
    <w:p>
      <w:pPr>
        <w:spacing w:after="0"/>
        <w:ind w:left="0"/>
        <w:jc w:val="both"/>
      </w:pPr>
      <w:r>
        <w:rPr>
          <w:rFonts w:ascii="Times New Roman"/>
          <w:b w:val="false"/>
          <w:i w:val="false"/>
          <w:color w:val="000000"/>
          <w:sz w:val="28"/>
        </w:rPr>
        <w:t xml:space="preserve">
      93. Кiшi офицерлер құрамының погондарына алтын түстес металл жұлдызшалар (далалық погондарына - қорғаныш немесе қара түсті iшiнен тiгiлетiн жұлдызшалар) орналастырылады, жұлдызшалардың диаметрi - 13 мм (149, 150-cуpeттep). </w:t>
      </w:r>
      <w:r>
        <w:br/>
      </w:r>
      <w:r>
        <w:rPr>
          <w:rFonts w:ascii="Times New Roman"/>
          <w:b w:val="false"/>
          <w:i w:val="false"/>
          <w:color w:val="000000"/>
          <w:sz w:val="28"/>
        </w:rPr>
        <w:t xml:space="preserve">
      Жұлдызшалар әскери атағына сәйкес орналастырылады: </w:t>
      </w:r>
      <w:r>
        <w:br/>
      </w:r>
      <w:r>
        <w:rPr>
          <w:rFonts w:ascii="Times New Roman"/>
          <w:b w:val="false"/>
          <w:i w:val="false"/>
          <w:color w:val="000000"/>
          <w:sz w:val="28"/>
        </w:rPr>
        <w:t xml:space="preserve">
      1) капитандарда (капитан-лейтенанттарда) - төрт жұлдыз, олардың төменгі екеуi погонның ocьтiк сызығы бойы мен жиегі арасындағы ортада екi жағынан орналастырылған, погонның төменгі жиегінен жұлдыз ортасына дейiнгi арақашықтық - 30 мм, үшiншi және төртiншi жұлдызы - погонның осьтiк сызығы бойына алғашқы екеуiнен жоғары, погон бойындағы жұлдыздар орталығының арақашықтығы - 20 мм; </w:t>
      </w:r>
      <w:r>
        <w:br/>
      </w:r>
      <w:r>
        <w:rPr>
          <w:rFonts w:ascii="Times New Roman"/>
          <w:b w:val="false"/>
          <w:i w:val="false"/>
          <w:color w:val="000000"/>
          <w:sz w:val="28"/>
        </w:rPr>
        <w:t xml:space="preserve">
      2) аға лейтенанттарда - үш жұлдыз, олардың төменгi екеуi погонның осьтiк сызығы бойы мен жиегi арасындағы ортада екi жағынан орналастырылған, погонның төменгi жиегiнен жұлдыз ортасына дейiнгi арақашықтық - 30 мм, үшiншi жұлдызы - погонның осьтiк сызығы бойына алғашқы екеуiнен жоғары, погон бойындағы жұлдыздар орталығының арақашықтығы - 25 мм; </w:t>
      </w:r>
      <w:r>
        <w:br/>
      </w:r>
      <w:r>
        <w:rPr>
          <w:rFonts w:ascii="Times New Roman"/>
          <w:b w:val="false"/>
          <w:i w:val="false"/>
          <w:color w:val="000000"/>
          <w:sz w:val="28"/>
        </w:rPr>
        <w:t xml:space="preserve">
      3) лейтенанттарда - екi жұлдыз, погонның осьтiк сызығы бойы мен жиегі арасындағы ортада екi жағынан орналастырылған, погонның төменгi жиегiнен жұлдыз ортасына дейiнгі арақашықтық - 30 мм. </w:t>
      </w:r>
      <w:r>
        <w:br/>
      </w:r>
      <w:r>
        <w:rPr>
          <w:rFonts w:ascii="Times New Roman"/>
          <w:b w:val="false"/>
          <w:i w:val="false"/>
          <w:color w:val="000000"/>
          <w:sz w:val="28"/>
        </w:rPr>
        <w:t xml:space="preserve">
  </w:t>
      </w:r>
    </w:p>
    <w:bookmarkEnd w:id="104"/>
    <w:bookmarkStart w:name="z112" w:id="105"/>
    <w:p>
      <w:pPr>
        <w:spacing w:after="0"/>
        <w:ind w:left="0"/>
        <w:jc w:val="both"/>
      </w:pPr>
      <w:r>
        <w:rPr>
          <w:rFonts w:ascii="Times New Roman"/>
          <w:b w:val="false"/>
          <w:i w:val="false"/>
          <w:color w:val="000000"/>
          <w:sz w:val="28"/>
        </w:rPr>
        <w:t xml:space="preserve">
      94. Келiсiмшарт бойынша және шақыру бойынша әскери қызмет өткеретiн сержанттардың (старшиналардың), сарбаздардың (матростардың) (орта және жоғары әскери оқу орындарының курсанттарынан, Кадет корпусының және "Жас ұлан" республикалық мектебiнiң тәрбиеленушiлерiнен басқа) погондарына әскери атағына сәйкес жапсырмалар орналастырылады (151, 152-суреттер): </w:t>
      </w:r>
      <w:r>
        <w:br/>
      </w:r>
      <w:r>
        <w:rPr>
          <w:rFonts w:ascii="Times New Roman"/>
          <w:b w:val="false"/>
          <w:i w:val="false"/>
          <w:color w:val="000000"/>
          <w:sz w:val="28"/>
        </w:rPr>
        <w:t xml:space="preserve">
      1) шебер-сержанттарда (шебер-старшиналарда) - екi жалпақ және бiр жiңiшке жапсырма; </w:t>
      </w:r>
      <w:r>
        <w:br/>
      </w:r>
      <w:r>
        <w:rPr>
          <w:rFonts w:ascii="Times New Roman"/>
          <w:b w:val="false"/>
          <w:i w:val="false"/>
          <w:color w:val="000000"/>
          <w:sz w:val="28"/>
        </w:rPr>
        <w:t xml:space="preserve">
      2) штаб-сержанттарда (штаб-старшиналарда) - екi жалпақ жапсырма; </w:t>
      </w:r>
      <w:r>
        <w:br/>
      </w:r>
      <w:r>
        <w:rPr>
          <w:rFonts w:ascii="Times New Roman"/>
          <w:b w:val="false"/>
          <w:i w:val="false"/>
          <w:color w:val="000000"/>
          <w:sz w:val="28"/>
        </w:rPr>
        <w:t xml:space="preserve">
      3) бiрiншi сыныпты сержанттарда (бiрiншi сыныпты старшиналарда) - бiр жалпақ және үш жiңiшке жапсырма; </w:t>
      </w:r>
      <w:r>
        <w:br/>
      </w:r>
      <w:r>
        <w:rPr>
          <w:rFonts w:ascii="Times New Roman"/>
          <w:b w:val="false"/>
          <w:i w:val="false"/>
          <w:color w:val="000000"/>
          <w:sz w:val="28"/>
        </w:rPr>
        <w:t xml:space="preserve">
      4) екiншi сыныпты сержанттарда (екiншi сыныпты старшиналарда) - бiр жалпақ және екi жiңiшке жапсырма; </w:t>
      </w:r>
      <w:r>
        <w:br/>
      </w:r>
      <w:r>
        <w:rPr>
          <w:rFonts w:ascii="Times New Roman"/>
          <w:b w:val="false"/>
          <w:i w:val="false"/>
          <w:color w:val="000000"/>
          <w:sz w:val="28"/>
        </w:rPr>
        <w:t xml:space="preserve">
      5) үшiншi сыныпты сержанттарда (үшiншi сыныпты старшиналарда) - бiр жалпақ және бiр жiңiшке жапсырма; </w:t>
      </w:r>
      <w:r>
        <w:br/>
      </w:r>
      <w:r>
        <w:rPr>
          <w:rFonts w:ascii="Times New Roman"/>
          <w:b w:val="false"/>
          <w:i w:val="false"/>
          <w:color w:val="000000"/>
          <w:sz w:val="28"/>
        </w:rPr>
        <w:t xml:space="preserve">
      6) аға сержанттарда (бас старшиналарда) - бiр жалпақ жапсырма; </w:t>
      </w:r>
      <w:r>
        <w:br/>
      </w:r>
      <w:r>
        <w:rPr>
          <w:rFonts w:ascii="Times New Roman"/>
          <w:b w:val="false"/>
          <w:i w:val="false"/>
          <w:color w:val="000000"/>
          <w:sz w:val="28"/>
        </w:rPr>
        <w:t xml:space="preserve">
      7) сержанттарда (бiрiншi сатылы старшиналарда) - үш жiңiшке жапсырма; </w:t>
      </w:r>
      <w:r>
        <w:br/>
      </w:r>
      <w:r>
        <w:rPr>
          <w:rFonts w:ascii="Times New Roman"/>
          <w:b w:val="false"/>
          <w:i w:val="false"/>
          <w:color w:val="000000"/>
          <w:sz w:val="28"/>
        </w:rPr>
        <w:t xml:space="preserve">
      8) кiшi сержанттарда (екiншi сатылы старшиналарда) - екi жiңiшке жапсырма; </w:t>
      </w:r>
      <w:r>
        <w:br/>
      </w:r>
      <w:r>
        <w:rPr>
          <w:rFonts w:ascii="Times New Roman"/>
          <w:b w:val="false"/>
          <w:i w:val="false"/>
          <w:color w:val="000000"/>
          <w:sz w:val="28"/>
        </w:rPr>
        <w:t xml:space="preserve">
      9) ефрейторларда (аға матростарда) - бiр жiңiшке жапсырма. </w:t>
      </w:r>
      <w:r>
        <w:br/>
      </w:r>
      <w:r>
        <w:rPr>
          <w:rFonts w:ascii="Times New Roman"/>
          <w:b w:val="false"/>
          <w:i w:val="false"/>
          <w:color w:val="000000"/>
          <w:sz w:val="28"/>
        </w:rPr>
        <w:t xml:space="preserve">
      Қатардағы жауынгерлердiң (матростардың) погондарында әскери атақтары бойынша айырым белгiлерi көрсетiлмейдi. </w:t>
      </w:r>
      <w:r>
        <w:br/>
      </w:r>
      <w:r>
        <w:rPr>
          <w:rFonts w:ascii="Times New Roman"/>
          <w:b w:val="false"/>
          <w:i w:val="false"/>
          <w:color w:val="000000"/>
          <w:sz w:val="28"/>
        </w:rPr>
        <w:t xml:space="preserve">
  </w:t>
      </w:r>
    </w:p>
    <w:bookmarkEnd w:id="105"/>
    <w:bookmarkStart w:name="z113" w:id="106"/>
    <w:p>
      <w:pPr>
        <w:spacing w:after="0"/>
        <w:ind w:left="0"/>
        <w:jc w:val="both"/>
      </w:pPr>
      <w:r>
        <w:rPr>
          <w:rFonts w:ascii="Times New Roman"/>
          <w:b w:val="false"/>
          <w:i w:val="false"/>
          <w:color w:val="000000"/>
          <w:sz w:val="28"/>
        </w:rPr>
        <w:t xml:space="preserve">
      95. Орта және жоғары әскери оқу орындары курсанттарының (Әскери-теңiз күштерiнiң, Ұлттық қауiпсiздiк комитетi Шекара қызметi теңiз бөлiмдерiнiң курсанттарынан басқа) погондарына - "К" әрпi, жапсырмалар әскери атағына сәйкес орналастырылады (153, 154-суреттер): </w:t>
      </w:r>
      <w:r>
        <w:br/>
      </w:r>
      <w:r>
        <w:rPr>
          <w:rFonts w:ascii="Times New Roman"/>
          <w:b w:val="false"/>
          <w:i w:val="false"/>
          <w:color w:val="000000"/>
          <w:sz w:val="28"/>
        </w:rPr>
        <w:t xml:space="preserve">
      1) аға сержанттарда - бiр жалпақ жапсырма; </w:t>
      </w:r>
      <w:r>
        <w:br/>
      </w:r>
      <w:r>
        <w:rPr>
          <w:rFonts w:ascii="Times New Roman"/>
          <w:b w:val="false"/>
          <w:i w:val="false"/>
          <w:color w:val="000000"/>
          <w:sz w:val="28"/>
        </w:rPr>
        <w:t xml:space="preserve">
      2) сержанттарда - үш жiңiшке жапсырма; </w:t>
      </w:r>
      <w:r>
        <w:br/>
      </w:r>
      <w:r>
        <w:rPr>
          <w:rFonts w:ascii="Times New Roman"/>
          <w:b w:val="false"/>
          <w:i w:val="false"/>
          <w:color w:val="000000"/>
          <w:sz w:val="28"/>
        </w:rPr>
        <w:t xml:space="preserve">
      3) кiшi сержанттарда - екi жiңiшке жапсырма; </w:t>
      </w:r>
      <w:r>
        <w:br/>
      </w:r>
      <w:r>
        <w:rPr>
          <w:rFonts w:ascii="Times New Roman"/>
          <w:b w:val="false"/>
          <w:i w:val="false"/>
          <w:color w:val="000000"/>
          <w:sz w:val="28"/>
        </w:rPr>
        <w:t xml:space="preserve">
      4) ефрейторларда - бiр жiңiшке жапсырма. </w:t>
      </w:r>
      <w:r>
        <w:br/>
      </w:r>
      <w:r>
        <w:rPr>
          <w:rFonts w:ascii="Times New Roman"/>
          <w:b w:val="false"/>
          <w:i w:val="false"/>
          <w:color w:val="000000"/>
          <w:sz w:val="28"/>
        </w:rPr>
        <w:t xml:space="preserve">
      Қатардағы жауынгерлер мен курсанттардың погондарында әскери атақтары бойынша айырым белгiлерi көрсетiлмейдi. </w:t>
      </w:r>
      <w:r>
        <w:br/>
      </w:r>
      <w:r>
        <w:rPr>
          <w:rFonts w:ascii="Times New Roman"/>
          <w:b w:val="false"/>
          <w:i w:val="false"/>
          <w:color w:val="000000"/>
          <w:sz w:val="28"/>
        </w:rPr>
        <w:t xml:space="preserve">
  </w:t>
      </w:r>
    </w:p>
    <w:bookmarkEnd w:id="106"/>
    <w:bookmarkStart w:name="z114" w:id="107"/>
    <w:p>
      <w:pPr>
        <w:spacing w:after="0"/>
        <w:ind w:left="0"/>
        <w:jc w:val="both"/>
      </w:pPr>
      <w:r>
        <w:rPr>
          <w:rFonts w:ascii="Times New Roman"/>
          <w:b w:val="false"/>
          <w:i w:val="false"/>
          <w:color w:val="000000"/>
          <w:sz w:val="28"/>
        </w:rPr>
        <w:t xml:space="preserve">
      96. Әскери-теңiз күштерi, Ұлттық қауiпсiздiк комитетi Шекара қызметiнiң теңiз бөлiмдерi орта және жоғары әскери оқу орындары курсанттарының погондарына (шағын погондарына) - зәкiр, жапсырмалар әскери атағына сәйкес орналастырылады (155, 156-cуреттер): </w:t>
      </w:r>
      <w:r>
        <w:br/>
      </w:r>
      <w:r>
        <w:rPr>
          <w:rFonts w:ascii="Times New Roman"/>
          <w:b w:val="false"/>
          <w:i w:val="false"/>
          <w:color w:val="000000"/>
          <w:sz w:val="28"/>
        </w:rPr>
        <w:t xml:space="preserve">
      1) бас старшиналарда - бiр жалпақ жапсырма; </w:t>
      </w:r>
      <w:r>
        <w:br/>
      </w:r>
      <w:r>
        <w:rPr>
          <w:rFonts w:ascii="Times New Roman"/>
          <w:b w:val="false"/>
          <w:i w:val="false"/>
          <w:color w:val="000000"/>
          <w:sz w:val="28"/>
        </w:rPr>
        <w:t xml:space="preserve">
      2) бiрiншi сатылы старшиналарда - үш жiңiшке жапсырма; </w:t>
      </w:r>
      <w:r>
        <w:br/>
      </w:r>
      <w:r>
        <w:rPr>
          <w:rFonts w:ascii="Times New Roman"/>
          <w:b w:val="false"/>
          <w:i w:val="false"/>
          <w:color w:val="000000"/>
          <w:sz w:val="28"/>
        </w:rPr>
        <w:t xml:space="preserve">
      3) екiншi сатылы старшиналарда - екi жiңiшке жапсырма; </w:t>
      </w:r>
      <w:r>
        <w:br/>
      </w:r>
      <w:r>
        <w:rPr>
          <w:rFonts w:ascii="Times New Roman"/>
          <w:b w:val="false"/>
          <w:i w:val="false"/>
          <w:color w:val="000000"/>
          <w:sz w:val="28"/>
        </w:rPr>
        <w:t xml:space="preserve">
      4) аға матростарда - бiр жiңiшке жапсырма. </w:t>
      </w:r>
      <w:r>
        <w:br/>
      </w:r>
      <w:r>
        <w:rPr>
          <w:rFonts w:ascii="Times New Roman"/>
          <w:b w:val="false"/>
          <w:i w:val="false"/>
          <w:color w:val="000000"/>
          <w:sz w:val="28"/>
        </w:rPr>
        <w:t xml:space="preserve">
      Матростар мен курсанттардың погондарында әскери атақтары бойынша айырым белгiлерi көрсетiлмейдi. </w:t>
      </w:r>
      <w:r>
        <w:br/>
      </w:r>
      <w:r>
        <w:rPr>
          <w:rFonts w:ascii="Times New Roman"/>
          <w:b w:val="false"/>
          <w:i w:val="false"/>
          <w:color w:val="000000"/>
          <w:sz w:val="28"/>
        </w:rPr>
        <w:t xml:space="preserve">
  </w:t>
      </w:r>
    </w:p>
    <w:bookmarkEnd w:id="107"/>
    <w:bookmarkStart w:name="z115" w:id="108"/>
    <w:p>
      <w:pPr>
        <w:spacing w:after="0"/>
        <w:ind w:left="0"/>
        <w:jc w:val="both"/>
      </w:pPr>
      <w:r>
        <w:rPr>
          <w:rFonts w:ascii="Times New Roman"/>
          <w:b w:val="false"/>
          <w:i w:val="false"/>
          <w:color w:val="000000"/>
          <w:sz w:val="28"/>
        </w:rPr>
        <w:t xml:space="preserve">
      97. Шақыру бойынша әскери қызмет өткеретiн старшиналар мен матростардың, Әскери-теңiз күштерiнің, Ұлттық қауiпсiздiк комитетi Шекара қызметi теңiз бөлiмдерiнің орта және жоғары әскери оқу орындары курсанттарының шағын погондарына погондарға ұқсас жапсырмалар орналастырылады. </w:t>
      </w:r>
      <w:r>
        <w:br/>
      </w:r>
      <w:r>
        <w:rPr>
          <w:rFonts w:ascii="Times New Roman"/>
          <w:b w:val="false"/>
          <w:i w:val="false"/>
          <w:color w:val="000000"/>
          <w:sz w:val="28"/>
        </w:rPr>
        <w:t xml:space="preserve">
      Шақыру бойынша әскери қызмет өткеретiн старшиналар мен матростардың шағын погондары әрiптерсiз, Әскери-теңiз күштерiнiң, Ұлттық қауiпсiздiк комитетi Шекара қызметi теңiз бөлiмдерiнiң орта және жоғары әскери оқу орындары курсанттарының шағын погондарында - зәкiр болады (157, 158-cуреттep). </w:t>
      </w:r>
      <w:r>
        <w:br/>
      </w:r>
      <w:r>
        <w:rPr>
          <w:rFonts w:ascii="Times New Roman"/>
          <w:b w:val="false"/>
          <w:i w:val="false"/>
          <w:color w:val="000000"/>
          <w:sz w:val="28"/>
        </w:rPr>
        <w:t xml:space="preserve">
  </w:t>
      </w:r>
    </w:p>
    <w:bookmarkEnd w:id="108"/>
    <w:bookmarkStart w:name="z116" w:id="109"/>
    <w:p>
      <w:pPr>
        <w:spacing w:after="0"/>
        <w:ind w:left="0"/>
        <w:jc w:val="both"/>
      </w:pPr>
      <w:r>
        <w:rPr>
          <w:rFonts w:ascii="Times New Roman"/>
          <w:b w:val="false"/>
          <w:i w:val="false"/>
          <w:color w:val="000000"/>
          <w:sz w:val="28"/>
        </w:rPr>
        <w:t xml:space="preserve">
      98. Кадет корпусы тәрбиеленушiлерiнiң погондарына "КК" әрiптерi орналастырылады (159-сурет). </w:t>
      </w:r>
      <w:r>
        <w:br/>
      </w:r>
      <w:r>
        <w:rPr>
          <w:rFonts w:ascii="Times New Roman"/>
          <w:b w:val="false"/>
          <w:i w:val="false"/>
          <w:color w:val="000000"/>
          <w:sz w:val="28"/>
        </w:rPr>
        <w:t xml:space="preserve">
  </w:t>
      </w:r>
    </w:p>
    <w:bookmarkEnd w:id="109"/>
    <w:bookmarkStart w:name="z117" w:id="110"/>
    <w:p>
      <w:pPr>
        <w:spacing w:after="0"/>
        <w:ind w:left="0"/>
        <w:jc w:val="both"/>
      </w:pPr>
      <w:r>
        <w:rPr>
          <w:rFonts w:ascii="Times New Roman"/>
          <w:b w:val="false"/>
          <w:i w:val="false"/>
          <w:color w:val="000000"/>
          <w:sz w:val="28"/>
        </w:rPr>
        <w:t xml:space="preserve">
      99. "Жас ұлан" республикалық мектебi тәрбиеленушiлерiнiң погондарына "ЖҰ" әрiптерi орналастырылады. Погонның орта бөлiгінде диаметрi 30 мм қалықтап ұшқан қыран (Қазақстан Республикасы Қарулы Күштерiнiң нышаны) бар кестеленген жұлдыз орналастырылады. Нышанның төменгі жиегiнен әрiптердiң жоғарғы жиегіне дейiнгi арақашықтық - 5 мм (160-сурет). </w:t>
      </w:r>
      <w:r>
        <w:br/>
      </w:r>
      <w:r>
        <w:rPr>
          <w:rFonts w:ascii="Times New Roman"/>
          <w:b w:val="false"/>
          <w:i w:val="false"/>
          <w:color w:val="000000"/>
          <w:sz w:val="28"/>
        </w:rPr>
        <w:t xml:space="preserve">
  </w:t>
      </w:r>
    </w:p>
    <w:bookmarkEnd w:id="110"/>
    <w:bookmarkStart w:name="z118" w:id="111"/>
    <w:p>
      <w:pPr>
        <w:spacing w:after="0"/>
        <w:ind w:left="0"/>
        <w:jc w:val="both"/>
      </w:pPr>
      <w:r>
        <w:rPr>
          <w:rFonts w:ascii="Times New Roman"/>
          <w:b w:val="false"/>
          <w:i w:val="false"/>
          <w:color w:val="000000"/>
          <w:sz w:val="28"/>
        </w:rPr>
        <w:t xml:space="preserve">
      100. Жапсыра тiгiлетiн және алмалы-салмалы погондарда (муфталардағы погондардан және шағын погондардан басқа) диаметрi 14 мм алтын түстес нысанды түйме орналастырылады, погонның жоғарғы жиегiнен түйменiң ортасына дейiнгi арақашықтық 10 мм. </w:t>
      </w:r>
    </w:p>
    <w:bookmarkEnd w:id="111"/>
    <w:bookmarkStart w:name="z14" w:id="112"/>
    <w:p>
      <w:pPr>
        <w:spacing w:after="0"/>
        <w:ind w:left="0"/>
        <w:jc w:val="left"/>
      </w:pPr>
      <w:r>
        <w:rPr>
          <w:rFonts w:ascii="Times New Roman"/>
          <w:b/>
          <w:i w:val="false"/>
          <w:color w:val="000000"/>
        </w:rPr>
        <w:t xml:space="preserve"> 
9-тарау. Қазақстан Республикасының Қарулы Күштерi, басқа да әскерлерi мен әскери құралымдары әскери қызметшiлерiнiң жеңдегi және кеуде айырым белгiлерi үлгiлерiнiң сипаттамасы мен суреттерi </w:t>
      </w:r>
    </w:p>
    <w:bookmarkEnd w:id="112"/>
    <w:p>
      <w:pPr>
        <w:spacing w:after="0"/>
        <w:ind w:left="0"/>
        <w:jc w:val="both"/>
      </w:pPr>
      <w:r>
        <w:rPr>
          <w:rFonts w:ascii="Times New Roman"/>
          <w:b w:val="false"/>
          <w:i w:val="false"/>
          <w:color w:val="000000"/>
          <w:sz w:val="28"/>
        </w:rPr>
        <w:t xml:space="preserve">      101. Шеврондар - өз арасында әскери қызметшiнiң әскери қызметке қатыстылығын көрсететiн, Қазақстан Республикасы Қарулы Күштерiнiң, басқа да әскерлерi мен әскери құралымдарының әскери басқару органдарына, бiрлестiктерiне, құралымдарына, бөлiмдерiне, әскери оқу орындарына және әскери-ғылыми мекемелерiне тиiстiлiгiн айқындайтын бейнелермен, жазулармен ерекшеленетiн матадан жасалған стандартталған жеңдегi айырым белгілерi. </w:t>
      </w:r>
      <w:r>
        <w:br/>
      </w:r>
      <w:r>
        <w:rPr>
          <w:rFonts w:ascii="Times New Roman"/>
          <w:b w:val="false"/>
          <w:i w:val="false"/>
          <w:color w:val="000000"/>
          <w:sz w:val="28"/>
        </w:rPr>
        <w:t xml:space="preserve">
  </w:t>
      </w:r>
    </w:p>
    <w:bookmarkStart w:name="z119" w:id="113"/>
    <w:p>
      <w:pPr>
        <w:spacing w:after="0"/>
        <w:ind w:left="0"/>
        <w:jc w:val="both"/>
      </w:pPr>
      <w:r>
        <w:rPr>
          <w:rFonts w:ascii="Times New Roman"/>
          <w:b w:val="false"/>
          <w:i w:val="false"/>
          <w:color w:val="000000"/>
          <w:sz w:val="28"/>
        </w:rPr>
        <w:t xml:space="preserve">
      102. Қазақстан Республикасы Қарулы Күштерi Жоғарғы Бас қолбасшысының шевроны, сондай-ақ әскери қызметшiлердiң Қарулы Күштерiне, басқа да әскерлер мен әскери құралымдарға тиiстiлiгiн көрсететiн, киiм-кешектiң (жейдеден және свитерден басқа) сол жақ жеңiнiң сыртқы жағына жапсыра тiгiлетiн шеврондар қалқан түрiнде болады. </w:t>
      </w:r>
      <w:r>
        <w:br/>
      </w:r>
      <w:r>
        <w:rPr>
          <w:rFonts w:ascii="Times New Roman"/>
          <w:b w:val="false"/>
          <w:i w:val="false"/>
          <w:color w:val="000000"/>
          <w:sz w:val="28"/>
        </w:rPr>
        <w:t xml:space="preserve">
      Шевронның көлемi: биiктiгi бойынша - 90 мм, енi бойынша - 75 мм. </w:t>
      </w:r>
      <w:r>
        <w:br/>
      </w:r>
      <w:r>
        <w:rPr>
          <w:rFonts w:ascii="Times New Roman"/>
          <w:b w:val="false"/>
          <w:i w:val="false"/>
          <w:color w:val="000000"/>
          <w:sz w:val="28"/>
        </w:rPr>
        <w:t xml:space="preserve">
      Шеврон жиегiнiң, ондағы жазулар мен суреттiң түсi - алтын түстес. </w:t>
      </w:r>
      <w:r>
        <w:br/>
      </w:r>
      <w:r>
        <w:rPr>
          <w:rFonts w:ascii="Times New Roman"/>
          <w:b w:val="false"/>
          <w:i w:val="false"/>
          <w:color w:val="000000"/>
          <w:sz w:val="28"/>
        </w:rPr>
        <w:t xml:space="preserve">
      Шеврондарды безендiру 161-суретте көрсетiлген: </w:t>
      </w:r>
      <w:r>
        <w:br/>
      </w:r>
      <w:r>
        <w:rPr>
          <w:rFonts w:ascii="Times New Roman"/>
          <w:b w:val="false"/>
          <w:i w:val="false"/>
          <w:color w:val="000000"/>
          <w:sz w:val="28"/>
        </w:rPr>
        <w:t xml:space="preserve">
      1) Қазақстан Республикасы Қарулы Күштерiнiң Жоғарғы Бас қолбасшысында қызыл түстi жұлдыз, жұлдыз ортасында алтын түстес күн және оның астында қалықтап ұшқан қыран (Қазақстан Республикасы Қарулы Күштерiнiң нышаны) бейнеленген. Жоғарғы бөлiгiнде - "ЖОҒАРҒЫ БАС ҚОЛБАСШЫ" деген жазу; </w:t>
      </w:r>
      <w:r>
        <w:br/>
      </w:r>
      <w:r>
        <w:rPr>
          <w:rFonts w:ascii="Times New Roman"/>
          <w:b w:val="false"/>
          <w:i w:val="false"/>
          <w:color w:val="000000"/>
          <w:sz w:val="28"/>
        </w:rPr>
        <w:t xml:space="preserve">
      2) Қазақстан Республикасы Қарулы Күштерiнiң әскери қызметшiлерiнде қызыл түстi жұлдыз, жұлдыз ортасында алтын түстес күн және оның астында қалықтап ұшқан қыран (Қазақстан Республикасы Қарулы Күштерiнiң нышаны) бейнеленген. Жоғарғы бөлiгiнде - "ҚАЗАҚСТАН", төменгi бөлiгiнде "ҚАРУЛЫ КҮШТЕРI" деген жазу, жұлдызша және айшықты бидай масағы; </w:t>
      </w:r>
      <w:r>
        <w:br/>
      </w:r>
      <w:r>
        <w:rPr>
          <w:rFonts w:ascii="Times New Roman"/>
          <w:b w:val="false"/>
          <w:i w:val="false"/>
          <w:color w:val="000000"/>
          <w:sz w:val="28"/>
        </w:rPr>
        <w:t xml:space="preserve">
      3) Қазақстан Республикасы Iшкi iстер министрлiгі Iшкi әскерлер комитетiнің әскери қызметшiлерiнде қызыл түстi жұлдыз, жұлдыз ортасында алтын түстес күн және оның астында қалықтап ұшқан қыран (Қазақстан Республикасы Қарулы Күштерiнiң нышаны) бейнеленген. Жоғарғы бөлiгінде - "ҚАЗАҚСТАН", төменгi бөлiгiнде - "ІШКІ ӘСКЕРI" деген жазу, жұлдызша және айшықты бидай масағы; </w:t>
      </w:r>
      <w:r>
        <w:br/>
      </w:r>
      <w:r>
        <w:rPr>
          <w:rFonts w:ascii="Times New Roman"/>
          <w:b w:val="false"/>
          <w:i w:val="false"/>
          <w:color w:val="000000"/>
          <w:sz w:val="28"/>
        </w:rPr>
        <w:t xml:space="preserve">
      4) Қазақстан Республикасы Төтенше жағдайлар министрлiгiнiң азаматтық қорғанысы басқару органдары мен бөлiмдерiнiң әскери қызметшiлерiнде жер шары, оның ортасында - қызғылт сары шеңбердiң ортасында "жел бағыты" бейнесi, оның iшiнде көк түстi үшбұрыш бар. Жоғарғы бөлiгiнде "ҚАЗАҚСТАН" деген жазу, төменде - "ТЖМ" деген әрiптер, олардың үстiнде алтын түстес қалықтап ұшқан қыран; </w:t>
      </w:r>
      <w:r>
        <w:br/>
      </w:r>
      <w:r>
        <w:rPr>
          <w:rFonts w:ascii="Times New Roman"/>
          <w:b w:val="false"/>
          <w:i w:val="false"/>
          <w:color w:val="000000"/>
          <w:sz w:val="28"/>
        </w:rPr>
        <w:t xml:space="preserve">
      5) Қазақстан Республикасы Ұлттық қауiпсiздiк комитетiнiң әскери қызметшiлерiнде теңбiл түстi шеңбер түрiндегi қалқан бейнеленген, периметрi бойынша алтын түстес "ҰЛТТЫҚ ҚАУIПСIЗДIК КОМИТЕТI" деген жазу. Шеңбердiң iшiнде - жоғарғы жағында найза ұшы мен қынаптағы екi қылыш бейнесiмен жиектелген шаңырақ, оның төменгi жағынан "ҚАЗАҚСТАН" деген жазуы бар көгілдiр түстi лентамен жиектелiп, бiрiктiрiлген. Жоғарғы бөлiгiнде - "ҰҚК" деген әрiптер, төменде - айшықты бидай масағы; </w:t>
      </w:r>
      <w:r>
        <w:br/>
      </w:r>
      <w:r>
        <w:rPr>
          <w:rFonts w:ascii="Times New Roman"/>
          <w:b w:val="false"/>
          <w:i w:val="false"/>
          <w:color w:val="000000"/>
          <w:sz w:val="28"/>
        </w:rPr>
        <w:t xml:space="preserve">
      6) Қазақстан Республикасы Республикалық ұланының әскери қызметшiлерiнде шауып келе жатқан салт атты бар жұлдыз бейнеленген. Жоғарғы бөлiгiнде - "ҚАЗАҚСТАН" деген жазу, төменде - "ҰЛАН" деген жазу, жұлдызша мен айшықты бидай масағы; </w:t>
      </w:r>
      <w:r>
        <w:br/>
      </w:r>
      <w:r>
        <w:rPr>
          <w:rFonts w:ascii="Times New Roman"/>
          <w:b w:val="false"/>
          <w:i w:val="false"/>
          <w:color w:val="000000"/>
          <w:sz w:val="28"/>
        </w:rPr>
        <w:t xml:space="preserve">
      7) Қазақстан Республикасы Президентi Күзет қызметiнiң әскери қызметшiлерiнде ортасында күн бар, ашық көгiлдiр түстi жұлдыз, оның астында қалықтап ұшқан қыран бейнеленген. Жоғарғы бөлiгiнде - "ҚАЗАҚСТАН" деген жазу, жиектерiнде - "ПРЕЗИДЕНТIНДЕ КҮЗЕТ ҚЫЗМЕТI" деген жазу; </w:t>
      </w:r>
      <w:r>
        <w:br/>
      </w:r>
      <w:r>
        <w:rPr>
          <w:rFonts w:ascii="Times New Roman"/>
          <w:b w:val="false"/>
          <w:i w:val="false"/>
          <w:color w:val="000000"/>
          <w:sz w:val="28"/>
        </w:rPr>
        <w:t xml:space="preserve">
      8) Қазақстан Республикасы Ұлттық қауiпсiздiк комитетi Шекара қызметiнiң әскери қызметшiлерiнде ашық жасыл түстi шеңбер, ортасында - күн бар, көгiлдiр түстi бесбұрышты жұлдыз, оның астында қалықтап ұшқан қыран бейнеленген. </w:t>
      </w:r>
      <w:r>
        <w:br/>
      </w:r>
      <w:r>
        <w:rPr>
          <w:rFonts w:ascii="Times New Roman"/>
          <w:b w:val="false"/>
          <w:i w:val="false"/>
          <w:color w:val="000000"/>
          <w:sz w:val="28"/>
        </w:rPr>
        <w:t xml:space="preserve">
      Жоғарғы бөлiгiнде - "ШЕКAPA ҚЫЗМЕТI" төменде - "ҚАЗАҚСТАН" деген жазу; </w:t>
      </w:r>
      <w:r>
        <w:br/>
      </w:r>
      <w:r>
        <w:rPr>
          <w:rFonts w:ascii="Times New Roman"/>
          <w:b w:val="false"/>
          <w:i w:val="false"/>
          <w:color w:val="000000"/>
          <w:sz w:val="28"/>
        </w:rPr>
        <w:t xml:space="preserve">
      9) Қазақстан Республикасының "Сырбар" Сыртқы барлау қызметінің әскери қызметшілерінде теңбіл түсті шеңбер түріндегі қалқан бейнеленген, периметрі бойынша алтын түсті "СЫРБАР" СЫРТҚЫ БАРЛАУ ҚЫЗМЕТІ" деген жазу. Шеңбердің ішінде - оның жоғарғы жағында найза ұшы мен қынаптағы екі қылыш бейнесімен жиектелген шаңырақ, оның төменгі жағынан "ҚАЗАҚСТАН" деген жазуы бар көгілдір түсті лентамен біріктіріліп, көмкерілген. Жоғарғы жағында - "СБҚ" деген әріптер, төменде - жұлдызша және айшықты бидай масағы. </w:t>
      </w:r>
      <w:r>
        <w:br/>
      </w:r>
      <w:r>
        <w:rPr>
          <w:rFonts w:ascii="Times New Roman"/>
          <w:b w:val="false"/>
          <w:i w:val="false"/>
          <w:color w:val="000000"/>
          <w:sz w:val="28"/>
        </w:rPr>
        <w:t xml:space="preserve">
       </w:t>
      </w:r>
      <w:r>
        <w:rPr>
          <w:rFonts w:ascii="Times New Roman"/>
          <w:b w:val="false"/>
          <w:i w:val="false"/>
          <w:color w:val="ff0000"/>
          <w:sz w:val="28"/>
        </w:rPr>
        <w:t xml:space="preserve">Ескерту. 102-тармаққа өзгерту енгізілді - ҚР Президентінің 2009.05.19. </w:t>
      </w:r>
      <w:r>
        <w:rPr>
          <w:rFonts w:ascii="Times New Roman"/>
          <w:b w:val="false"/>
          <w:i w:val="false"/>
          <w:color w:val="000000"/>
          <w:sz w:val="28"/>
        </w:rPr>
        <w:t xml:space="preserve">N 805 </w:t>
      </w:r>
      <w:r>
        <w:rPr>
          <w:rFonts w:ascii="Times New Roman"/>
          <w:b w:val="false"/>
          <w:i w:val="false"/>
          <w:color w:val="ff0000"/>
          <w:sz w:val="28"/>
        </w:rPr>
        <w:t xml:space="preserve">Жарлығымен. </w:t>
      </w:r>
    </w:p>
    <w:bookmarkEnd w:id="113"/>
    <w:bookmarkStart w:name="z120" w:id="114"/>
    <w:p>
      <w:pPr>
        <w:spacing w:after="0"/>
        <w:ind w:left="0"/>
        <w:jc w:val="both"/>
      </w:pPr>
      <w:r>
        <w:rPr>
          <w:rFonts w:ascii="Times New Roman"/>
          <w:b w:val="false"/>
          <w:i w:val="false"/>
          <w:color w:val="000000"/>
          <w:sz w:val="28"/>
        </w:rPr>
        <w:t xml:space="preserve">
      103. Киiм-кешек (жейдеден және свитерден басқа) оң жақ жеңiнiң сыртқы жағына жапсыра тiгiлетiн шеврондар (162-сурет) мыналарды бiлдiредi: </w:t>
      </w:r>
      <w:r>
        <w:br/>
      </w:r>
      <w:r>
        <w:rPr>
          <w:rFonts w:ascii="Times New Roman"/>
          <w:b w:val="false"/>
          <w:i w:val="false"/>
          <w:color w:val="000000"/>
          <w:sz w:val="28"/>
        </w:rPr>
        <w:t xml:space="preserve">
      1) Қазақстан Республикасы Қарулы Күштерi Жоғарғы Бас қолбасшысында - диаметрi 81 мм шеңбер, оның iшiнде оң қолын көтерiп тұрған, қанатты барыста салтанатты отырған сақ дәуiрiндегi жас көсемнiң бейнесi бейнеленген. Салт аттының қолында бiлезiк, мойнында құйма алқа мен тұмар бар, басында төбесi үшкiр келген бөрiк. Салт атты мен барыстың бейнесi алтын түстес. Барыстың астыңғы жағында таудың қарлы шыңдарының бейнесi орналасқан. Жоғарғы бөлiгiнде - "ҚАЗАҚСТАН ПРЕЗИДЕНТI" деген жазу. Жеңдегi белгi жиегiнiң, ондағы жазулар мен суреттiң түсi - алтын түстес; </w:t>
      </w:r>
      <w:r>
        <w:br/>
      </w:r>
      <w:r>
        <w:rPr>
          <w:rFonts w:ascii="Times New Roman"/>
          <w:b w:val="false"/>
          <w:i w:val="false"/>
          <w:color w:val="000000"/>
          <w:sz w:val="28"/>
        </w:rPr>
        <w:t xml:space="preserve">
      2) Қазақстан Республикасының Қорғаныс министрiнде - диаметрi 81 мм шеңбер, оның iшiнде қанатты барыста ұшып келе жатқан алтын адам (Қазақстан Республикасы Қорғаныс министрiнiң нышаны) бейнеленген. Шеңбер алтындатылған зер жiппен көмкерiлген. Жеңдегi белгi жиегiнiң, ондағы жазулар мен суреттiң түсi - алтын түстес; </w:t>
      </w:r>
      <w:r>
        <w:br/>
      </w:r>
      <w:r>
        <w:rPr>
          <w:rFonts w:ascii="Times New Roman"/>
          <w:b w:val="false"/>
          <w:i w:val="false"/>
          <w:color w:val="000000"/>
          <w:sz w:val="28"/>
        </w:rPr>
        <w:t xml:space="preserve">
      3) Штаб бастықтары комитетiнiң төрағасында - диаметрi 81 мм шеңбер, оның iшiнде қанатты барыс (Штаб бастықтары комитетi төрағасының нышаны) бейнеленген. Шеңбер алтындатылған зер жiппен көмкерiлген. Жеңдегі белгi жиегiнiң, ондағы жазулар мен суреттiң түсi - алтын түстес. </w:t>
      </w:r>
      <w:r>
        <w:br/>
      </w:r>
      <w:r>
        <w:rPr>
          <w:rFonts w:ascii="Times New Roman"/>
          <w:b w:val="false"/>
          <w:i w:val="false"/>
          <w:color w:val="000000"/>
          <w:sz w:val="28"/>
        </w:rPr>
        <w:t xml:space="preserve">
      Қарулы Күштердiң түрлерi мен әскер тектерiнiң, жекелеген әскери бөлiмдердiң (мекемелердiң) әскери қызметшiлерiнде шеврондардың сипаттамасын тиiстi мемлекеттiк органдардың бiрiншi басшылары бекiтедi. </w:t>
      </w:r>
      <w:r>
        <w:br/>
      </w:r>
      <w:r>
        <w:rPr>
          <w:rFonts w:ascii="Times New Roman"/>
          <w:b w:val="false"/>
          <w:i w:val="false"/>
          <w:color w:val="000000"/>
          <w:sz w:val="28"/>
        </w:rPr>
        <w:t xml:space="preserve">
  </w:t>
      </w:r>
    </w:p>
    <w:bookmarkEnd w:id="114"/>
    <w:bookmarkStart w:name="z121" w:id="115"/>
    <w:p>
      <w:pPr>
        <w:spacing w:after="0"/>
        <w:ind w:left="0"/>
        <w:jc w:val="both"/>
      </w:pPr>
      <w:r>
        <w:rPr>
          <w:rFonts w:ascii="Times New Roman"/>
          <w:b w:val="false"/>
          <w:i w:val="false"/>
          <w:color w:val="000000"/>
          <w:sz w:val="28"/>
        </w:rPr>
        <w:t xml:space="preserve">
      104. Әскери-теңiз күштерiнiң, Ұлттық қауiпсiздiк комитетi Шекара қызметiнiң теңiз бөлiмдерi кеме құрамы адмиралдары мен офицерлерiнiң әскери атақтары бойынша жеңдегi айырым белгiлерi - алтын түстес оқалар (163-сурет). </w:t>
      </w:r>
      <w:r>
        <w:br/>
      </w:r>
      <w:r>
        <w:rPr>
          <w:rFonts w:ascii="Times New Roman"/>
          <w:b w:val="false"/>
          <w:i w:val="false"/>
          <w:color w:val="000000"/>
          <w:sz w:val="28"/>
        </w:rPr>
        <w:t xml:space="preserve">
      Оқалар берiлген әскери атақтарына сәйкес: </w:t>
      </w:r>
      <w:r>
        <w:br/>
      </w:r>
      <w:r>
        <w:rPr>
          <w:rFonts w:ascii="Times New Roman"/>
          <w:b w:val="false"/>
          <w:i w:val="false"/>
          <w:color w:val="000000"/>
          <w:sz w:val="28"/>
        </w:rPr>
        <w:t xml:space="preserve">
      адмиралдарда - бiр жалпақ және одан жоғары үш орташа; </w:t>
      </w:r>
      <w:r>
        <w:br/>
      </w:r>
      <w:r>
        <w:rPr>
          <w:rFonts w:ascii="Times New Roman"/>
          <w:b w:val="false"/>
          <w:i w:val="false"/>
          <w:color w:val="000000"/>
          <w:sz w:val="28"/>
        </w:rPr>
        <w:t xml:space="preserve">
      вице-адмиралдарда - бiр жалпақ және одан жоғары екi орташа; </w:t>
      </w:r>
      <w:r>
        <w:br/>
      </w:r>
      <w:r>
        <w:rPr>
          <w:rFonts w:ascii="Times New Roman"/>
          <w:b w:val="false"/>
          <w:i w:val="false"/>
          <w:color w:val="000000"/>
          <w:sz w:val="28"/>
        </w:rPr>
        <w:t xml:space="preserve">
      контр-адмиралдарда - бiр жалпақ және одан жоғары бiр орташа; </w:t>
      </w:r>
      <w:r>
        <w:br/>
      </w:r>
      <w:r>
        <w:rPr>
          <w:rFonts w:ascii="Times New Roman"/>
          <w:b w:val="false"/>
          <w:i w:val="false"/>
          <w:color w:val="000000"/>
          <w:sz w:val="28"/>
        </w:rPr>
        <w:t xml:space="preserve">
      бiрiншi дәрежелi капитандарда - бiр жалпақ; </w:t>
      </w:r>
      <w:r>
        <w:br/>
      </w:r>
      <w:r>
        <w:rPr>
          <w:rFonts w:ascii="Times New Roman"/>
          <w:b w:val="false"/>
          <w:i w:val="false"/>
          <w:color w:val="000000"/>
          <w:sz w:val="28"/>
        </w:rPr>
        <w:t xml:space="preserve">
      екiншi дәрежелi капитандарда - төрт орташа; </w:t>
      </w:r>
      <w:r>
        <w:br/>
      </w:r>
      <w:r>
        <w:rPr>
          <w:rFonts w:ascii="Times New Roman"/>
          <w:b w:val="false"/>
          <w:i w:val="false"/>
          <w:color w:val="000000"/>
          <w:sz w:val="28"/>
        </w:rPr>
        <w:t xml:space="preserve">
      үшiншi дәрежелi капитандарда - үш орташа; </w:t>
      </w:r>
      <w:r>
        <w:br/>
      </w:r>
      <w:r>
        <w:rPr>
          <w:rFonts w:ascii="Times New Roman"/>
          <w:b w:val="false"/>
          <w:i w:val="false"/>
          <w:color w:val="000000"/>
          <w:sz w:val="28"/>
        </w:rPr>
        <w:t xml:space="preserve">
      капитан-лейтенанттарда - екi орташа және одан жоғары бiр жiңiшке; </w:t>
      </w:r>
      <w:r>
        <w:br/>
      </w:r>
      <w:r>
        <w:rPr>
          <w:rFonts w:ascii="Times New Roman"/>
          <w:b w:val="false"/>
          <w:i w:val="false"/>
          <w:color w:val="000000"/>
          <w:sz w:val="28"/>
        </w:rPr>
        <w:t xml:space="preserve">
      аға лейтенанттарда - екi орташа; </w:t>
      </w:r>
      <w:r>
        <w:br/>
      </w:r>
      <w:r>
        <w:rPr>
          <w:rFonts w:ascii="Times New Roman"/>
          <w:b w:val="false"/>
          <w:i w:val="false"/>
          <w:color w:val="000000"/>
          <w:sz w:val="28"/>
        </w:rPr>
        <w:t xml:space="preserve">
      лейтенанттарда - бiр орташа және одан жоғары бiр жiңiшке. </w:t>
      </w:r>
      <w:r>
        <w:br/>
      </w:r>
      <w:r>
        <w:rPr>
          <w:rFonts w:ascii="Times New Roman"/>
          <w:b w:val="false"/>
          <w:i w:val="false"/>
          <w:color w:val="000000"/>
          <w:sz w:val="28"/>
        </w:rPr>
        <w:t xml:space="preserve">
      Оқалар тужуркалардың (ақ түстi тужуркадан басқа) екi жеңiнiң төменгi жиектерiне жарыстырыла жапсыра тiгiледi: тiгiстен тiгiске дейiн - салтанатты тужуркаға; ұзындығы 80 мм - қара түстi күнделiктi тужуркаға, ақ түстi тужуркаға (адмиралдар үшiн). </w:t>
      </w:r>
      <w:r>
        <w:br/>
      </w:r>
      <w:r>
        <w:rPr>
          <w:rFonts w:ascii="Times New Roman"/>
          <w:b w:val="false"/>
          <w:i w:val="false"/>
          <w:color w:val="000000"/>
          <w:sz w:val="28"/>
        </w:rPr>
        <w:t xml:space="preserve">
      Оқалардың арасындағы арақашықтық - 5 мм. </w:t>
      </w:r>
      <w:r>
        <w:br/>
      </w:r>
      <w:r>
        <w:rPr>
          <w:rFonts w:ascii="Times New Roman"/>
          <w:b w:val="false"/>
          <w:i w:val="false"/>
          <w:color w:val="000000"/>
          <w:sz w:val="28"/>
        </w:rPr>
        <w:t xml:space="preserve">
      Оқалардың үстiңгi жағына алтын түстес бесбұрышты жұлдыздар жапсыра тiгiледi: адмиралдарда - ортасында алтын түcтec зәкiр бейнесi бар жұлдыз контуры, ал қалған офицерлер үшiн - тұтас жұлдыз. </w:t>
      </w:r>
      <w:r>
        <w:br/>
      </w:r>
      <w:r>
        <w:rPr>
          <w:rFonts w:ascii="Times New Roman"/>
          <w:b w:val="false"/>
          <w:i w:val="false"/>
          <w:color w:val="000000"/>
          <w:sz w:val="28"/>
        </w:rPr>
        <w:t xml:space="preserve">
      Оқаның жоғарғы жиегiнен жұлдыз ортасына дейiнгi арақашықтық 30 мм, адмиралдарда - 45 мм. </w:t>
      </w:r>
      <w:r>
        <w:br/>
      </w:r>
      <w:r>
        <w:rPr>
          <w:rFonts w:ascii="Times New Roman"/>
          <w:b w:val="false"/>
          <w:i w:val="false"/>
          <w:color w:val="000000"/>
          <w:sz w:val="28"/>
        </w:rPr>
        <w:t xml:space="preserve">
      Кеме құрамы офицерлерiнiң әскери атақтары бойынша жеңдегi айырым белгiлерiнiң көлемi мыналарды құрайды: </w:t>
      </w:r>
      <w:r>
        <w:br/>
      </w:r>
      <w:r>
        <w:rPr>
          <w:rFonts w:ascii="Times New Roman"/>
          <w:b w:val="false"/>
          <w:i w:val="false"/>
          <w:color w:val="000000"/>
          <w:sz w:val="28"/>
        </w:rPr>
        <w:t xml:space="preserve">
      жоғары офицерлер құрамында жұлдыздардың диаметрi - 50 мм; </w:t>
      </w:r>
      <w:r>
        <w:br/>
      </w:r>
      <w:r>
        <w:rPr>
          <w:rFonts w:ascii="Times New Roman"/>
          <w:b w:val="false"/>
          <w:i w:val="false"/>
          <w:color w:val="000000"/>
          <w:sz w:val="28"/>
        </w:rPr>
        <w:t xml:space="preserve">
      аға және кiшi офицерлер құрамында жұлдыздардың диаметрi - 30 мм; </w:t>
      </w:r>
      <w:r>
        <w:br/>
      </w:r>
      <w:r>
        <w:rPr>
          <w:rFonts w:ascii="Times New Roman"/>
          <w:b w:val="false"/>
          <w:i w:val="false"/>
          <w:color w:val="000000"/>
          <w:sz w:val="28"/>
        </w:rPr>
        <w:t xml:space="preserve">
      жалпақ оқаның енi - 30 мм; </w:t>
      </w:r>
      <w:r>
        <w:br/>
      </w:r>
      <w:r>
        <w:rPr>
          <w:rFonts w:ascii="Times New Roman"/>
          <w:b w:val="false"/>
          <w:i w:val="false"/>
          <w:color w:val="000000"/>
          <w:sz w:val="28"/>
        </w:rPr>
        <w:t xml:space="preserve">
      орташа оқаның енi - 13 мм; </w:t>
      </w:r>
      <w:r>
        <w:br/>
      </w:r>
      <w:r>
        <w:rPr>
          <w:rFonts w:ascii="Times New Roman"/>
          <w:b w:val="false"/>
          <w:i w:val="false"/>
          <w:color w:val="000000"/>
          <w:sz w:val="28"/>
        </w:rPr>
        <w:t xml:space="preserve">
      жiңiшке оқаның енi - 6 мм. </w:t>
      </w:r>
      <w:r>
        <w:br/>
      </w:r>
      <w:r>
        <w:rPr>
          <w:rFonts w:ascii="Times New Roman"/>
          <w:b w:val="false"/>
          <w:i w:val="false"/>
          <w:color w:val="000000"/>
          <w:sz w:val="28"/>
        </w:rPr>
        <w:t xml:space="preserve">
  </w:t>
      </w:r>
    </w:p>
    <w:bookmarkEnd w:id="115"/>
    <w:bookmarkStart w:name="z122" w:id="116"/>
    <w:p>
      <w:pPr>
        <w:spacing w:after="0"/>
        <w:ind w:left="0"/>
        <w:jc w:val="both"/>
      </w:pPr>
      <w:r>
        <w:rPr>
          <w:rFonts w:ascii="Times New Roman"/>
          <w:b w:val="false"/>
          <w:i w:val="false"/>
          <w:color w:val="000000"/>
          <w:sz w:val="28"/>
        </w:rPr>
        <w:t xml:space="preserve">
      105. Келiсiмшарт бойынша әскери қызмет өткеретiн сержанттардың, старшиналардың, сарбаздар мен матростардың қызмет өткеру жылдары бойынша жеңдегi белгiлер - мундир (тужурка, китель) түсi сияқты жапсырмаға бұрыштары төмен қаратып орналастырылатын алтын түстес оқадан жасалған бұрыштамалар (164-сурет). </w:t>
      </w:r>
      <w:r>
        <w:br/>
      </w:r>
      <w:r>
        <w:rPr>
          <w:rFonts w:ascii="Times New Roman"/>
          <w:b w:val="false"/>
          <w:i w:val="false"/>
          <w:color w:val="000000"/>
          <w:sz w:val="28"/>
        </w:rPr>
        <w:t xml:space="preserve">
      Қызмет өткерудiң 5-шi жылынан бастап жапсырманың үстiңгi жағына диаметрi 25 мм алтын түстес жұлдыздар жапсыра тiгiледi. </w:t>
      </w:r>
      <w:r>
        <w:br/>
      </w:r>
      <w:r>
        <w:rPr>
          <w:rFonts w:ascii="Times New Roman"/>
          <w:b w:val="false"/>
          <w:i w:val="false"/>
          <w:color w:val="000000"/>
          <w:sz w:val="28"/>
        </w:rPr>
        <w:t xml:space="preserve">
      Келiсiмшарт бойынша әскери қызмет өткеретiн сержанттардың, старшиналардың, сарбаздар мен матростардың қызмет өткеру жылдарына сәйкес жеңдегi белгiлерге бұрыштамалар орналастырылады: </w:t>
      </w:r>
      <w:r>
        <w:br/>
      </w:r>
      <w:r>
        <w:rPr>
          <w:rFonts w:ascii="Times New Roman"/>
          <w:b w:val="false"/>
          <w:i w:val="false"/>
          <w:color w:val="000000"/>
          <w:sz w:val="28"/>
        </w:rPr>
        <w:t xml:space="preserve">
      бiр, екi, үш жiңiшке - тиiсiнше қызмет өткерудiң 1, 2, 3-шi жылында; </w:t>
      </w:r>
      <w:r>
        <w:br/>
      </w:r>
      <w:r>
        <w:rPr>
          <w:rFonts w:ascii="Times New Roman"/>
          <w:b w:val="false"/>
          <w:i w:val="false"/>
          <w:color w:val="000000"/>
          <w:sz w:val="28"/>
        </w:rPr>
        <w:t xml:space="preserve">
      бiр жалпақ - қызмет өткерудiң 4-шi жылында; </w:t>
      </w:r>
      <w:r>
        <w:br/>
      </w:r>
      <w:r>
        <w:rPr>
          <w:rFonts w:ascii="Times New Roman"/>
          <w:b w:val="false"/>
          <w:i w:val="false"/>
          <w:color w:val="000000"/>
          <w:sz w:val="28"/>
        </w:rPr>
        <w:t xml:space="preserve">
      бiр жалпақ және бiр жұлдыз - қызмет өткерудiң 5-9-шы жылында; </w:t>
      </w:r>
      <w:r>
        <w:br/>
      </w:r>
      <w:r>
        <w:rPr>
          <w:rFonts w:ascii="Times New Roman"/>
          <w:b w:val="false"/>
          <w:i w:val="false"/>
          <w:color w:val="000000"/>
          <w:sz w:val="28"/>
        </w:rPr>
        <w:t xml:space="preserve">
      бiр жалпақ және екi жұлдыз - қызмет өткерудiң 10-шы және одан да көп жылында. </w:t>
      </w:r>
      <w:r>
        <w:br/>
      </w:r>
      <w:r>
        <w:rPr>
          <w:rFonts w:ascii="Times New Roman"/>
          <w:b w:val="false"/>
          <w:i w:val="false"/>
          <w:color w:val="000000"/>
          <w:sz w:val="28"/>
        </w:rPr>
        <w:t xml:space="preserve">
      Қызмет өткеру жылдары бойынша жеңдегi белгiлердiң көлемi: </w:t>
      </w:r>
      <w:r>
        <w:br/>
      </w:r>
      <w:r>
        <w:rPr>
          <w:rFonts w:ascii="Times New Roman"/>
          <w:b w:val="false"/>
          <w:i w:val="false"/>
          <w:color w:val="000000"/>
          <w:sz w:val="28"/>
        </w:rPr>
        <w:t xml:space="preserve">
      жалпақ оқаның енi - 13 мм; </w:t>
      </w:r>
      <w:r>
        <w:br/>
      </w:r>
      <w:r>
        <w:rPr>
          <w:rFonts w:ascii="Times New Roman"/>
          <w:b w:val="false"/>
          <w:i w:val="false"/>
          <w:color w:val="000000"/>
          <w:sz w:val="28"/>
        </w:rPr>
        <w:t xml:space="preserve">
      жiңiшке оқаның енi - 6 мм; </w:t>
      </w:r>
      <w:r>
        <w:br/>
      </w:r>
      <w:r>
        <w:rPr>
          <w:rFonts w:ascii="Times New Roman"/>
          <w:b w:val="false"/>
          <w:i w:val="false"/>
          <w:color w:val="000000"/>
          <w:sz w:val="28"/>
        </w:rPr>
        <w:t xml:space="preserve">
      жалпақ және жiңiшке оқалардың ұзындығы - 75 мм; </w:t>
      </w:r>
      <w:r>
        <w:br/>
      </w:r>
      <w:r>
        <w:rPr>
          <w:rFonts w:ascii="Times New Roman"/>
          <w:b w:val="false"/>
          <w:i w:val="false"/>
          <w:color w:val="000000"/>
          <w:sz w:val="28"/>
        </w:rPr>
        <w:t xml:space="preserve">
      бұрыштамалардың арасындағы арақашықтық - 5 мм. </w:t>
      </w:r>
      <w:r>
        <w:br/>
      </w:r>
      <w:r>
        <w:rPr>
          <w:rFonts w:ascii="Times New Roman"/>
          <w:b w:val="false"/>
          <w:i w:val="false"/>
          <w:color w:val="000000"/>
          <w:sz w:val="28"/>
        </w:rPr>
        <w:t xml:space="preserve">
  </w:t>
      </w:r>
    </w:p>
    <w:bookmarkEnd w:id="116"/>
    <w:bookmarkStart w:name="z123" w:id="117"/>
    <w:p>
      <w:pPr>
        <w:spacing w:after="0"/>
        <w:ind w:left="0"/>
        <w:jc w:val="both"/>
      </w:pPr>
      <w:r>
        <w:rPr>
          <w:rFonts w:ascii="Times New Roman"/>
          <w:b w:val="false"/>
          <w:i w:val="false"/>
          <w:color w:val="000000"/>
          <w:sz w:val="28"/>
        </w:rPr>
        <w:t xml:space="preserve">
      106. Оқу курсы бойынша жеңдегi белгiлер (165-сурет): </w:t>
      </w:r>
      <w:r>
        <w:br/>
      </w:r>
      <w:r>
        <w:rPr>
          <w:rFonts w:ascii="Times New Roman"/>
          <w:b w:val="false"/>
          <w:i w:val="false"/>
          <w:color w:val="000000"/>
          <w:sz w:val="28"/>
        </w:rPr>
        <w:t xml:space="preserve">
      1) Кадет корпусының және "Жас ұлан" республикалық мектебiнің тәрбиеленушiлерiнде, Қарулы Күштер, басқа да әскерлер мен әскери құралымдардың орта және жоғары әскери оқу орындарының курсанттарында (Әскери-теңiз күштерi, Ұлттық қауiпсiздiк комитетi Шекара қызметiнiң теңiз бөлiмдерi орта және жоғары оқу орындарының курсанттарынан және ұшқыштар (шабуылдаушылар) авиациялық училищелерiнiң курсанттарынан басқа) - әскер тектерiнің түсi бойынша шұғадан жасалған жапсырмаға ұштары төмен қаратып орналастырылған алтын түстес оқадан жасалған бұрыштамалар. </w:t>
      </w:r>
      <w:r>
        <w:br/>
      </w:r>
      <w:r>
        <w:rPr>
          <w:rFonts w:ascii="Times New Roman"/>
          <w:b w:val="false"/>
          <w:i w:val="false"/>
          <w:color w:val="000000"/>
          <w:sz w:val="28"/>
        </w:rPr>
        <w:t xml:space="preserve">
      Оқу курсына сәйкес жеңдегі белгілерге мынадай бұрыштамалар орналастырылады: </w:t>
      </w:r>
      <w:r>
        <w:br/>
      </w:r>
      <w:r>
        <w:rPr>
          <w:rFonts w:ascii="Times New Roman"/>
          <w:b w:val="false"/>
          <w:i w:val="false"/>
          <w:color w:val="000000"/>
          <w:sz w:val="28"/>
        </w:rPr>
        <w:t xml:space="preserve">
      бiр, екi, үш, төрт, бес - тиiсiнше 1, 2, 3, 4, 5-курс курсанттары үшiн. </w:t>
      </w:r>
      <w:r>
        <w:br/>
      </w:r>
      <w:r>
        <w:rPr>
          <w:rFonts w:ascii="Times New Roman"/>
          <w:b w:val="false"/>
          <w:i w:val="false"/>
          <w:color w:val="000000"/>
          <w:sz w:val="28"/>
        </w:rPr>
        <w:t xml:space="preserve">
      Оқаның енi - 10 мм, ұзындығы - 75 мм. </w:t>
      </w:r>
      <w:r>
        <w:br/>
      </w:r>
      <w:r>
        <w:rPr>
          <w:rFonts w:ascii="Times New Roman"/>
          <w:b w:val="false"/>
          <w:i w:val="false"/>
          <w:color w:val="000000"/>
          <w:sz w:val="28"/>
        </w:rPr>
        <w:t xml:space="preserve">
      Бұрыштамалар арасындағы арақашықтық - 5 мм; </w:t>
      </w:r>
      <w:r>
        <w:br/>
      </w:r>
      <w:r>
        <w:rPr>
          <w:rFonts w:ascii="Times New Roman"/>
          <w:b w:val="false"/>
          <w:i w:val="false"/>
          <w:color w:val="000000"/>
          <w:sz w:val="28"/>
        </w:rPr>
        <w:t xml:space="preserve">
      2) ұшқыштар (шабуылдаушылар) авиациялық училищелерiнiң курсанттарында - көгiлдiр түстi шұғадан жасалған жапсырмаға бұрыштары төмен қаратып орналастырылған алтын түстес оқадан жасалған бұрыштамалар, жапсырманың үстiңгi жағына эмблема жапсыра тiгiледi. </w:t>
      </w:r>
      <w:r>
        <w:br/>
      </w:r>
      <w:r>
        <w:rPr>
          <w:rFonts w:ascii="Times New Roman"/>
          <w:b w:val="false"/>
          <w:i w:val="false"/>
          <w:color w:val="000000"/>
          <w:sz w:val="28"/>
        </w:rPr>
        <w:t xml:space="preserve">
      Оқу курсына сәйкес жеңдегі белгiлерге мынадай бұрыштамалар орналастырылады: бiр, екi, үш, төрт, бес - тиiсiнше 1, 2, 3, 4, 5-курс курсанттары үшiн. </w:t>
      </w:r>
      <w:r>
        <w:br/>
      </w:r>
      <w:r>
        <w:rPr>
          <w:rFonts w:ascii="Times New Roman"/>
          <w:b w:val="false"/>
          <w:i w:val="false"/>
          <w:color w:val="000000"/>
          <w:sz w:val="28"/>
        </w:rPr>
        <w:t xml:space="preserve">
      Оқаның енi - 10 мм, ұзындығы - 75 мм. </w:t>
      </w:r>
      <w:r>
        <w:br/>
      </w:r>
      <w:r>
        <w:rPr>
          <w:rFonts w:ascii="Times New Roman"/>
          <w:b w:val="false"/>
          <w:i w:val="false"/>
          <w:color w:val="000000"/>
          <w:sz w:val="28"/>
        </w:rPr>
        <w:t xml:space="preserve">
      Бұрыштамалар арасындағы арақашықтық - 5 мм; </w:t>
      </w:r>
      <w:r>
        <w:br/>
      </w:r>
      <w:r>
        <w:rPr>
          <w:rFonts w:ascii="Times New Roman"/>
          <w:b w:val="false"/>
          <w:i w:val="false"/>
          <w:color w:val="000000"/>
          <w:sz w:val="28"/>
        </w:rPr>
        <w:t xml:space="preserve">
      Бұрыштаманың жоғарғы ұштарын қосатын сызығы бойынан эмблема жұлдызының ортасына дейiнгi тiгiнен арақашықтық - 25 мм; </w:t>
      </w:r>
      <w:r>
        <w:br/>
      </w:r>
      <w:r>
        <w:rPr>
          <w:rFonts w:ascii="Times New Roman"/>
          <w:b w:val="false"/>
          <w:i w:val="false"/>
          <w:color w:val="000000"/>
          <w:sz w:val="28"/>
        </w:rPr>
        <w:t xml:space="preserve">
      3) Әскери-теңiз күштерi, Ұлттық қауiпсiздiк комитетi Шекара қызметiнiң теңiз бөлiмдерi орта және жоғары оқу орындарының курсанттарында - қара (сыртынан киетiн нысанды жейдеде - ақ) түстi шұғадан жасалған жапсырмаға ұштары төмен қаратып орналастырылған алтын түстес оқадан жасалған бұрыштамалар, бұрыштамалардың үстiңгi жағына алтын түстес жұлдыздар орналастырылады. </w:t>
      </w:r>
      <w:r>
        <w:br/>
      </w:r>
      <w:r>
        <w:rPr>
          <w:rFonts w:ascii="Times New Roman"/>
          <w:b w:val="false"/>
          <w:i w:val="false"/>
          <w:color w:val="000000"/>
          <w:sz w:val="28"/>
        </w:rPr>
        <w:t xml:space="preserve">
      Оқу курсына сәйкес жеңдегi белгiлерге мынадай бұрыштамалар орналастырылады: бiр, екi, үш, төрт, бес, алты - тиiсiнше 1, 2, 3, 4, 5, 6-курс курсанттары үшiн. </w:t>
      </w:r>
      <w:r>
        <w:br/>
      </w:r>
      <w:r>
        <w:rPr>
          <w:rFonts w:ascii="Times New Roman"/>
          <w:b w:val="false"/>
          <w:i w:val="false"/>
          <w:color w:val="000000"/>
          <w:sz w:val="28"/>
        </w:rPr>
        <w:t xml:space="preserve">
      Оқаның енi - 10 мм, ұзындығы - 75 мм. </w:t>
      </w:r>
      <w:r>
        <w:br/>
      </w:r>
      <w:r>
        <w:rPr>
          <w:rFonts w:ascii="Times New Roman"/>
          <w:b w:val="false"/>
          <w:i w:val="false"/>
          <w:color w:val="000000"/>
          <w:sz w:val="28"/>
        </w:rPr>
        <w:t xml:space="preserve">
      Бұрыштамалар арасындағы арақашықтық - 5 мм. </w:t>
      </w:r>
      <w:r>
        <w:br/>
      </w:r>
      <w:r>
        <w:rPr>
          <w:rFonts w:ascii="Times New Roman"/>
          <w:b w:val="false"/>
          <w:i w:val="false"/>
          <w:color w:val="000000"/>
          <w:sz w:val="28"/>
        </w:rPr>
        <w:t xml:space="preserve">
      Бұрыштаманың жоғарғы ұштарын қосатын сызығы бойынан эмблема жұлдызының ортасына дейiнгi тiгiнен арақашықтық - 25 мм. </w:t>
      </w:r>
      <w:r>
        <w:br/>
      </w:r>
      <w:r>
        <w:rPr>
          <w:rFonts w:ascii="Times New Roman"/>
          <w:b w:val="false"/>
          <w:i w:val="false"/>
          <w:color w:val="000000"/>
          <w:sz w:val="28"/>
        </w:rPr>
        <w:t xml:space="preserve">
  </w:t>
      </w:r>
    </w:p>
    <w:bookmarkEnd w:id="117"/>
    <w:bookmarkStart w:name="z124" w:id="118"/>
    <w:p>
      <w:pPr>
        <w:spacing w:after="0"/>
        <w:ind w:left="0"/>
        <w:jc w:val="both"/>
      </w:pPr>
      <w:r>
        <w:rPr>
          <w:rFonts w:ascii="Times New Roman"/>
          <w:b w:val="false"/>
          <w:i w:val="false"/>
          <w:color w:val="000000"/>
          <w:sz w:val="28"/>
        </w:rPr>
        <w:t xml:space="preserve">
      107. Кеуде белгiлерi - өз арасында геометриялық кескiндер қисынымен, орналастырылған кескiндердiң, мәтiндiк жазулардың мазмұнымен және түстiк үйлесiмдiлiгiмен ерекшеленетiн стандартталған, металл (алюминий) қоспаларынан, пластмассадан, сондай-ақ матадан жасалған арнайы белгiлер (166-сурет): </w:t>
      </w:r>
      <w:r>
        <w:br/>
      </w:r>
      <w:r>
        <w:rPr>
          <w:rFonts w:ascii="Times New Roman"/>
          <w:b w:val="false"/>
          <w:i w:val="false"/>
          <w:color w:val="000000"/>
          <w:sz w:val="28"/>
        </w:rPr>
        <w:t xml:space="preserve">
      1) "ҚАЗАҚСТАН" деген сөз бен қан тобын көрсететiн белгi - далалық киiм-кешектiң түсi сияқты матадан тiгiлген тiкбұрыш. Белгiлердiң енi - 3 см, ұзындығы - 13 см. Әрiптердiң (цифрлардың) көлемi биiктiгi бойынша 15 мм; </w:t>
      </w:r>
      <w:r>
        <w:br/>
      </w:r>
      <w:r>
        <w:rPr>
          <w:rFonts w:ascii="Times New Roman"/>
          <w:b w:val="false"/>
          <w:i w:val="false"/>
          <w:color w:val="000000"/>
          <w:sz w:val="28"/>
        </w:rPr>
        <w:t xml:space="preserve">
      2) жаралану санының белгiсi - алтын түстес (ауыр жараланған кезде) және күңгірт қызыл түстi (жеңiл жараланған кезде) оқадан, мундир, тужурка, китель, сыртынан киетiн нысанды жейде және фланельден тiгілген нысанды жейде түсi сияқты жапсырмаға орналастырылады. Оқаның енi - 6 мм, ұзындығы - 43 мм; </w:t>
      </w:r>
      <w:r>
        <w:br/>
      </w:r>
      <w:r>
        <w:rPr>
          <w:rFonts w:ascii="Times New Roman"/>
          <w:b w:val="false"/>
          <w:i w:val="false"/>
          <w:color w:val="000000"/>
          <w:sz w:val="28"/>
        </w:rPr>
        <w:t xml:space="preserve">
      3) белгiленген тәртiппен айқындалған ведомстволық белгiлер, әскери оқу орнын аяқтағаны туралы, құрметтi атақтарға, сыныпты мамандарға арналған белгiлер және басқалар. </w:t>
      </w:r>
    </w:p>
    <w:bookmarkEnd w:id="118"/>
    <w:bookmarkStart w:name="z15" w:id="119"/>
    <w:p>
      <w:pPr>
        <w:spacing w:after="0"/>
        <w:ind w:left="0"/>
        <w:jc w:val="left"/>
      </w:pPr>
      <w:r>
        <w:rPr>
          <w:rFonts w:ascii="Times New Roman"/>
          <w:b/>
          <w:i w:val="false"/>
          <w:color w:val="000000"/>
        </w:rPr>
        <w:t xml:space="preserve"> 
10-тарау. Қазақстан Республикасының Қарулы Күштерi, басқа да әскерлерi мен әскери құралымдары әскери қызметшілерiнiң бас киiмдерiндегi кокардалар, эмблемалар, тiгiстер мен жапсырмалар үлгiлерiнiң сипаттамасы мен суреттерi </w:t>
      </w:r>
    </w:p>
    <w:bookmarkEnd w:id="119"/>
    <w:p>
      <w:pPr>
        <w:spacing w:after="0"/>
        <w:ind w:left="0"/>
        <w:jc w:val="both"/>
      </w:pPr>
      <w:r>
        <w:rPr>
          <w:rFonts w:ascii="Times New Roman"/>
          <w:b w:val="false"/>
          <w:i w:val="false"/>
          <w:color w:val="000000"/>
          <w:sz w:val="28"/>
        </w:rPr>
        <w:t xml:space="preserve">      108. Қазақстан Республикасы Қарулы Күштерi Жоғарғы Бас қолбасшысы мен жоғары офицерлер құрамы үшiн (167-сурет): </w:t>
      </w:r>
      <w:r>
        <w:br/>
      </w:r>
      <w:r>
        <w:rPr>
          <w:rFonts w:ascii="Times New Roman"/>
          <w:b w:val="false"/>
          <w:i w:val="false"/>
          <w:color w:val="000000"/>
          <w:sz w:val="28"/>
        </w:rPr>
        <w:t xml:space="preserve">
      1) салтанатты және күнделiктi фуражкаларға арналған (Әскери-теңiз күштерiнiң, жағалық қорғаныс бөлiмдерiнiң, Ұлттық қауiпсiздiк комитетi Шекара қызметi теңiз бөлiмдерiнiң әскери қызметшiлерiнен басқа) кокарда жартылай сопақша нысанды биiктiгi 36 мм, енi 28 мм, көгiлдiр негізде алтын түстес бесбұрышты жұлдыз түрiнде түрлi түстi металл қоспасынан жасалады. Кокарданың жиектерi алтын түстес күн сәулесi түрiнде жасалған. Фуражка кокардамен және алтындатылған зер жiппен кестеленген тiгістермен киiледi; </w:t>
      </w:r>
      <w:r>
        <w:br/>
      </w:r>
      <w:r>
        <w:rPr>
          <w:rFonts w:ascii="Times New Roman"/>
          <w:b w:val="false"/>
          <w:i w:val="false"/>
          <w:color w:val="000000"/>
          <w:sz w:val="28"/>
        </w:rPr>
        <w:t xml:space="preserve">
      2) құлақшындарға, береттерге, пилоткаларға, далалық фуражкаларға арналған (Әскери-теңiз күштерiнiң, жағалық қорғаныс бөлiмдерiнiң, Ұлттық қауiпсiздiк комитетi Шекара қызметi теңiз бөлiмдерiнiң, Әуе қорғанысы күштерi мен Аэроұтқыр әскерлерiнiң әскери қызметшiлерiнен басқа) кокарда осы тармақтың 1) тармақшасында көрсетiлгенге ұқсас болады, бiрақ тiгiстерсiз киiледi, далалық фуражка үшiн - қорғаныш түстi; </w:t>
      </w:r>
      <w:r>
        <w:br/>
      </w:r>
      <w:r>
        <w:rPr>
          <w:rFonts w:ascii="Times New Roman"/>
          <w:b w:val="false"/>
          <w:i w:val="false"/>
          <w:color w:val="000000"/>
          <w:sz w:val="28"/>
        </w:rPr>
        <w:t xml:space="preserve">
      3) Әскери-теңiз күштерi, жағалық қорғаныс бөлiмдерi, Ұлттық қауiпсiздiк комитетi Шекара қызметiнiң теңiз бөлiмдерi әскери қызметшiлерiнiң салтанатты және күнделiктi фуражкаларына, күнқағары бар малақайларына, пилоткаларына және далалық фуражкаларына арналған эмблема алюминий қоспасынан жасалады, ортасында зәкiр, зәкiрдiң жоғарғы бөлiгiнде - қызыл түстi бесбұрышты жұлдыз, жұлдыз ортасында - алтын түстес күн және оның астында қалықтап ұшқан қыран орналасқан. Эмблема екi және төменгi жағынан алтын түстес бес бұтақшамен көмкерiлген, биiктiгi 60 мм, енi 55 мм жартылай сопақша нысанды болады. Фуражка мен күнқағары бар малақай эмблемамен және алтындатылған зер жiппен кестеленген тiгiстермен киiледi; </w:t>
      </w:r>
      <w:r>
        <w:br/>
      </w:r>
      <w:r>
        <w:rPr>
          <w:rFonts w:ascii="Times New Roman"/>
          <w:b w:val="false"/>
          <w:i w:val="false"/>
          <w:color w:val="000000"/>
          <w:sz w:val="28"/>
        </w:rPr>
        <w:t xml:space="preserve">
      4) Әуе қорғанысы күштерi мен Аэроұтқыр күштерi әскери қызметшiлерiнiң пилоткаларына, береттерiне, құлақшындарына және далалық фуражкаларына арналған эмблемасы бар кокарда көгiлдiр негiзде жұлдызбен бiр тұтас алтын түстес алюминий қоспасынан жасалады. Кокарда екi және төменгi жағынан алтын түстес бес бұтақшамен көмкерiлген, енi бойынша созылған жартылай сопақша нысанды болады. Эмблемасы бар кокарданың көлемi: биiктiгi - 45 мм, енi - 55 мм; </w:t>
      </w:r>
      <w:r>
        <w:br/>
      </w:r>
      <w:r>
        <w:rPr>
          <w:rFonts w:ascii="Times New Roman"/>
          <w:b w:val="false"/>
          <w:i w:val="false"/>
          <w:color w:val="000000"/>
          <w:sz w:val="28"/>
        </w:rPr>
        <w:t xml:space="preserve">
      5) салтанатты (күнделiктiден басқа) фуражкалар мен күнқағары бар малақайлардың күнқағарына тiгiстер алтындатылған зер жiппен кестеленген; </w:t>
      </w:r>
      <w:r>
        <w:br/>
      </w:r>
      <w:r>
        <w:rPr>
          <w:rFonts w:ascii="Times New Roman"/>
          <w:b w:val="false"/>
          <w:i w:val="false"/>
          <w:color w:val="000000"/>
          <w:sz w:val="28"/>
        </w:rPr>
        <w:t xml:space="preserve">
      6) әскери қызметшiлердiң (Әуе қорғанысы күштерiнен, Аэроұтқыр әскерлерiнен, Әскери-теңiз күштерiнен, жағалық қорғаныс бөлiмдерiнен, Ұлттық қауiпсiздiк комитетi Шекара қызметi теңiз бөлiмдерiнен басқа) салтанатты және күнделiктi фуражкалардың төбесiндегi эмблема диаметрi 48 мм Қазақстан Республикасының Мемлекеттiк елтаңбасы түрiнде алтын түстec алюминий қоспасынан жасалады; </w:t>
      </w:r>
      <w:r>
        <w:br/>
      </w:r>
      <w:r>
        <w:rPr>
          <w:rFonts w:ascii="Times New Roman"/>
          <w:b w:val="false"/>
          <w:i w:val="false"/>
          <w:color w:val="000000"/>
          <w:sz w:val="28"/>
        </w:rPr>
        <w:t xml:space="preserve">
      7) Әуе қорғанысы күштерi мен Аэроұтқыр әскерлерi әскери қызметшiлерiнiң салтанатты және күнделiктi фуражкаларының төбесiндегi эмблема қанат түрiнде алтын түстec алюминий қоспасынан жасалады. Ортасында қанаттың үстiңгi жағында бесбұрышты жұлдыз орналастырылады. Эмблеманың көлемi: ұзындығы - 65 мм, биiктiгi - 26 мм. </w:t>
      </w:r>
      <w:r>
        <w:br/>
      </w:r>
      <w:r>
        <w:rPr>
          <w:rFonts w:ascii="Times New Roman"/>
          <w:b w:val="false"/>
          <w:i w:val="false"/>
          <w:color w:val="000000"/>
          <w:sz w:val="28"/>
        </w:rPr>
        <w:t xml:space="preserve">
  </w:t>
      </w:r>
    </w:p>
    <w:bookmarkStart w:name="z125" w:id="120"/>
    <w:p>
      <w:pPr>
        <w:spacing w:after="0"/>
        <w:ind w:left="0"/>
        <w:jc w:val="both"/>
      </w:pPr>
      <w:r>
        <w:rPr>
          <w:rFonts w:ascii="Times New Roman"/>
          <w:b w:val="false"/>
          <w:i w:val="false"/>
          <w:color w:val="000000"/>
          <w:sz w:val="28"/>
        </w:rPr>
        <w:t xml:space="preserve">
      109. Келiсiмшарт бойынша әскери қызмет өткеретiн сержанттар (старшиналар) мен сарбаздар (матростар) және офицерлер құрамы үшiн, сондай-ақ Республикалық ұланның шақыру бойынша әскери қызмет өткеретiн сержанттары мен сарбаздары үшiн (168-сурет): </w:t>
      </w:r>
      <w:r>
        <w:br/>
      </w:r>
      <w:r>
        <w:rPr>
          <w:rFonts w:ascii="Times New Roman"/>
          <w:b w:val="false"/>
          <w:i w:val="false"/>
          <w:color w:val="000000"/>
          <w:sz w:val="28"/>
        </w:rPr>
        <w:t xml:space="preserve">
      1) салтанатты және күнделiктi фуражкаларға арналған (Әуе қорғанысы күштерiнiң, Аэроұтқыр әскерлерiнің, Әскери-теңiз күштерiнiң, жағалық қорғаныс бөлiмдерiнің, Ұлттық қауiпсiздiк комитетi Шекара қызметi теңіз бөлiмдерiнiң, Республикалық ұланның, Төтенше жағдайлар министрлiгі азаматтық қорғанысының басқару органдары мен бөлiмдерiнiң әскери қызметшiлерiнен басқа) эмблемасы бар кокарда көгілдiр негiзде жұлдызбен бiр тұтас алтын түстес алюминий қоспасынан жасалады. Кокарда екi және төменгi жағынан үш бұтақшамен көмкерiлген, енi бойынша созылған жартылай сопақша түрде болады. Эмблемасы бар кокарданың көлемi: биiктiгi - 45 мм, енi - 60 мм; </w:t>
      </w:r>
      <w:r>
        <w:br/>
      </w:r>
      <w:r>
        <w:rPr>
          <w:rFonts w:ascii="Times New Roman"/>
          <w:b w:val="false"/>
          <w:i w:val="false"/>
          <w:color w:val="000000"/>
          <w:sz w:val="28"/>
        </w:rPr>
        <w:t xml:space="preserve">
      2) Республикалық ұлан әскери қызметшiлерiнiң салтанатты және күнделiктi фуражкаларына арналған эмблемасы бар кокарда осы тармақтың 1) тармақшасында көрсетiлген эмблемасы бар кокардаға ұқсас, бiрақ кокарда ортасында - шауып келе жатқан салт атты бар жұлдыз; </w:t>
      </w:r>
      <w:r>
        <w:br/>
      </w:r>
      <w:r>
        <w:rPr>
          <w:rFonts w:ascii="Times New Roman"/>
          <w:b w:val="false"/>
          <w:i w:val="false"/>
          <w:color w:val="000000"/>
          <w:sz w:val="28"/>
        </w:rPr>
        <w:t xml:space="preserve">
      3) Төтенше жағдайлар министрлiгi азаматтық қорғанысы басқару органдары мен бөлiмдерi әскери қызметшiлерiнiң салтанатты және күнделiктi фуражкаларына арналған эмблемасы бар кокарда осы тармақтың 1) тармақшасында көрсетiлген эмблемасы бар кокардаға ұқсас, бiрақ кокарда ортасында - қызғылт түстi шеңбер бар "жел бағыты", оның iшiнде көк түстi үшбұрыш; </w:t>
      </w:r>
      <w:r>
        <w:br/>
      </w:r>
      <w:r>
        <w:rPr>
          <w:rFonts w:ascii="Times New Roman"/>
          <w:b w:val="false"/>
          <w:i w:val="false"/>
          <w:color w:val="000000"/>
          <w:sz w:val="28"/>
        </w:rPr>
        <w:t xml:space="preserve">
      4) құлақшындарға, береттерге, пилоткаларға, далалық фуражкаларға арналған (Әуе қорғанысы күштерiнiң, Аэроұтқыр әскерлерiнің, Әскери-теңiз күштерiнің, жағалық қорғаныс бөлiмдерiнiң, Ұлттық қауiпсiздiк комитетi Шекара қызметi теңiз бөлiмдерiнiң, Республикалық ұланның, Төтенше жағдайлар министрлiгі азаматтық қорғанысының басқару органдары мен бөлiмдерiнің әскери қызметшілерiнен басқа) кокарда жоғары офицерлер құрамының кокардасына ұқсас болады, бiрақ тiгiссiз киiледi, далалық фуражка үшiн - қорғаныш түсті; </w:t>
      </w:r>
      <w:r>
        <w:br/>
      </w:r>
      <w:r>
        <w:rPr>
          <w:rFonts w:ascii="Times New Roman"/>
          <w:b w:val="false"/>
          <w:i w:val="false"/>
          <w:color w:val="000000"/>
          <w:sz w:val="28"/>
        </w:rPr>
        <w:t xml:space="preserve">
      5) Республикалық ұлан әскери қызметшiлерiнiң құлақшындарына, береттерiне, пилоткаларына, далалық фуражкаларына арналған кокарда осы тармақтың 4) тармақшасында көрсетiлген кокардаға ұқсас, бiрақ кокарданың ортасында шауып келе жатқан салт атты бар жұлдыз; </w:t>
      </w:r>
      <w:r>
        <w:br/>
      </w:r>
      <w:r>
        <w:rPr>
          <w:rFonts w:ascii="Times New Roman"/>
          <w:b w:val="false"/>
          <w:i w:val="false"/>
          <w:color w:val="000000"/>
          <w:sz w:val="28"/>
        </w:rPr>
        <w:t xml:space="preserve">
      6) Төтенше жағдайлар министрлiгi азаматтық қорғанысы басқару органдары мен бөлiмдерi әскери қызметшiлерiнiң құлақшындарына, береттерiне, пилоткаларына, далалық фуражкаларына арналған кокарда осы тармақтың 4) тармақшасында көрсетiлген кокардаға ұқсас, бiрақ кокарданың ортасында - қызғылт түстi шеңбер бар "жел бағыты", оның iшiнде көк түстi үшбұрыш; </w:t>
      </w:r>
      <w:r>
        <w:br/>
      </w:r>
      <w:r>
        <w:rPr>
          <w:rFonts w:ascii="Times New Roman"/>
          <w:b w:val="false"/>
          <w:i w:val="false"/>
          <w:color w:val="000000"/>
          <w:sz w:val="28"/>
        </w:rPr>
        <w:t xml:space="preserve">
      7) Әуе қорғанысы күштерi мен Аэроұтқыр әскерлерi әскери қызметшілерiнiң салтанатты және күнделiктi фуражкаларына береттерiне, құлақшындарына, пилоткаларына және далалық фуражкаларына арналған эмблемасы бар кокарда 108-тармақтың 4) тармақшасында көрсетiлген эмблемасы бар кокардаға ұқсас; </w:t>
      </w:r>
      <w:r>
        <w:br/>
      </w:r>
      <w:r>
        <w:rPr>
          <w:rFonts w:ascii="Times New Roman"/>
          <w:b w:val="false"/>
          <w:i w:val="false"/>
          <w:color w:val="000000"/>
          <w:sz w:val="28"/>
        </w:rPr>
        <w:t xml:space="preserve">
      8) Әскери-теңiз күштерiнiң, жағалық қорғаныс бөлiмдерiнiң, Ұлттық қауiпсiздiк комитетi Шекара қызметi теңiз бөлiмдерi әскери қызметшiлерiнiң салтанатты және күнделiктi фуражкаларына, күнқағары бар малақайларына, пилоткалары мен далалық фуражкаларына арналған эмблема жоғары офицерлер құрамының эмблемасына ұқсас, бiрақ тiгiстерсiз киiледi; </w:t>
      </w:r>
      <w:r>
        <w:br/>
      </w:r>
      <w:r>
        <w:rPr>
          <w:rFonts w:ascii="Times New Roman"/>
          <w:b w:val="false"/>
          <w:i w:val="false"/>
          <w:color w:val="000000"/>
          <w:sz w:val="28"/>
        </w:rPr>
        <w:t xml:space="preserve">
      9) салтанатты және күнделiктi фуражкаларының төбесiндегi (Әуе қорғанысы күштерi мен Аэроұтқыр әскерлерiнiң, Әскери-теңiз күштерiнiң, жағалық қорғаныс бөлiмдерiнiң, Ұлттық қауiпсiздiк комитетi Шекара қызметi теңiз бөлiмдерiнiң әскери қызметшiлерiнен басқа) эмблема жоғары офицерлер құрамының төбесiндегi эмблемаға ұқсас болады; </w:t>
      </w:r>
      <w:r>
        <w:br/>
      </w:r>
      <w:r>
        <w:rPr>
          <w:rFonts w:ascii="Times New Roman"/>
          <w:b w:val="false"/>
          <w:i w:val="false"/>
          <w:color w:val="000000"/>
          <w:sz w:val="28"/>
        </w:rPr>
        <w:t xml:space="preserve">
      10) Әуе қорғанысы күштерi мен Аэроұтқыр әскерлерi әскери қызметшілерiнiң салтанатты және күнделiктi фуражкаларының төбесiндегі эмблема жоғары офицерлер құрамының төбесiндегі эмблемаға ұқсас болады; </w:t>
      </w:r>
      <w:r>
        <w:br/>
      </w:r>
      <w:r>
        <w:rPr>
          <w:rFonts w:ascii="Times New Roman"/>
          <w:b w:val="false"/>
          <w:i w:val="false"/>
          <w:color w:val="000000"/>
          <w:sz w:val="28"/>
        </w:rPr>
        <w:t xml:space="preserve">
      11) алтын түстес өрнек құрметтi қарауылдың, әскери дирижерлар мен әскери оркестр әскери қызметшiлерiнің салтанатты фуражкаларындағы, сондай-ақ Әскери-теңiз күштерi, жағалық қорғаныс бөлiмдерi, Ұлттық қауiпсiздiк комитетi Шекара қызметi теңiз бөлiмдерi әскери қызметшiлерiнің салтанатты (далалықтан басқа) фуражкаларындағы және күнқағары бар малақайлардың күнқағарларына орналастырылады. </w:t>
      </w:r>
      <w:r>
        <w:br/>
      </w:r>
      <w:r>
        <w:rPr>
          <w:rFonts w:ascii="Times New Roman"/>
          <w:b w:val="false"/>
          <w:i w:val="false"/>
          <w:color w:val="000000"/>
          <w:sz w:val="28"/>
        </w:rPr>
        <w:t xml:space="preserve">
  </w:t>
      </w:r>
    </w:p>
    <w:bookmarkEnd w:id="120"/>
    <w:bookmarkStart w:name="z126" w:id="121"/>
    <w:p>
      <w:pPr>
        <w:spacing w:after="0"/>
        <w:ind w:left="0"/>
        <w:jc w:val="both"/>
      </w:pPr>
      <w:r>
        <w:rPr>
          <w:rFonts w:ascii="Times New Roman"/>
          <w:b w:val="false"/>
          <w:i w:val="false"/>
          <w:color w:val="000000"/>
          <w:sz w:val="28"/>
        </w:rPr>
        <w:t xml:space="preserve">
      110. Шақыру бойынша әскери қызмет өткеретiн сержанттар мен сарбаздар, орта және жоғары әскери оқу орындарының курсанттары, Кадет корпусының және "Жас ұлан" республикалық мектебiнiң тәрбиеленушілерi үшiн (Республикалық ұланның шақыру бойынша әскери қызмет өткеретiн сержанттары мен сарбаздарынан басқа) (169-cурет): </w:t>
      </w:r>
      <w:r>
        <w:br/>
      </w:r>
      <w:r>
        <w:rPr>
          <w:rFonts w:ascii="Times New Roman"/>
          <w:b w:val="false"/>
          <w:i w:val="false"/>
          <w:color w:val="000000"/>
          <w:sz w:val="28"/>
        </w:rPr>
        <w:t xml:space="preserve">
      1) салтанатты және күнделiкті фуражкаларға береттерге, құлақшындарға және далалық фуражкаларға арналған (Әскери-теңіз күштерiнiң, жағалық қорғаныс бөлiмдерiнің, Ұлттық қауiпсiздiк комитетi Шекара қызметi теңіз бөлiмдерiнiң әскери қызметшілерiнен басқа) эмблемасы бар жұлдыз қызыл түсті бесбұрышты жұлдыз түрiнде алюминий қоспасынан жасалады, жұлдыз ортасында алтын түстес күн және оның астында қалықтап ұшқан қыран. Эмблема алтын түстес төрт бұтақшамен көмкерiлген. Эмблеманың көлемi: биiктігі - 40 мм, енi - 50 мм. Далалық фуражкаға арналған эмблема - қорғаныш түстi, көмкермесiз; </w:t>
      </w:r>
      <w:r>
        <w:br/>
      </w:r>
      <w:r>
        <w:rPr>
          <w:rFonts w:ascii="Times New Roman"/>
          <w:b w:val="false"/>
          <w:i w:val="false"/>
          <w:color w:val="000000"/>
          <w:sz w:val="28"/>
        </w:rPr>
        <w:t xml:space="preserve">
      2) Әскери-теңіз күштерi, жағалық қорғаныс бөлiмдерi, Ұлттық қауiпсiздiк комитетi Шекара қызметi теңiз бөлiмдерi әскери қызметшілерiнің салтанатты және күнделiктi күнқағарсыз фуражкаларына, береттерiне, құлақшындарына және далалық фуражкаларына арналған эмблема алюминий қоспасынан жасалады, ортасында қызыл түсті зәкiрде бесбұрышты жұлдыз бейнесi, жұлдыз ортасында алтын түстес күн және оның астында қалықтап ұшқан қыран орналасқан. Эмблема көмкермесiз. Эмблеманың көлемi: биiктігі - 50 мм, енi - 40 мм; </w:t>
      </w:r>
      <w:r>
        <w:br/>
      </w:r>
      <w:r>
        <w:rPr>
          <w:rFonts w:ascii="Times New Roman"/>
          <w:b w:val="false"/>
          <w:i w:val="false"/>
          <w:color w:val="000000"/>
          <w:sz w:val="28"/>
        </w:rPr>
        <w:t xml:space="preserve">
      3) Әуе қорғанысы күштерi мен Аэроұтқыр әскерлерi әскери қызметшiлерiнің салтанатты және күнделiктi фуражкаларының төбесiндегі эмблема жоғары офицерлер құрамының төбесiндегі эмблемаға ұқсас болады. </w:t>
      </w:r>
      <w:r>
        <w:br/>
      </w:r>
      <w:r>
        <w:rPr>
          <w:rFonts w:ascii="Times New Roman"/>
          <w:b w:val="false"/>
          <w:i w:val="false"/>
          <w:color w:val="000000"/>
          <w:sz w:val="28"/>
        </w:rPr>
        <w:t xml:space="preserve">
  </w:t>
      </w:r>
    </w:p>
    <w:bookmarkEnd w:id="121"/>
    <w:bookmarkStart w:name="z127" w:id="122"/>
    <w:p>
      <w:pPr>
        <w:spacing w:after="0"/>
        <w:ind w:left="0"/>
        <w:jc w:val="both"/>
      </w:pPr>
      <w:r>
        <w:rPr>
          <w:rFonts w:ascii="Times New Roman"/>
          <w:b w:val="false"/>
          <w:i w:val="false"/>
          <w:color w:val="000000"/>
          <w:sz w:val="28"/>
        </w:rPr>
        <w:t xml:space="preserve">
      111. Матадан жасалған алтын түстес көмкермесi бар көгiлдiр түсті жапсырма трапеция түрiндегі нысанда болады және Қарулы Күштердiң, басқа да әскерлер мен әскери құралымдардың әскери қызметшілерi (Кадет корпусының тәрбиеленушiлерiнен басқа) беретiнiң сол жағына жапсыра тiгiледi. Жапсырмалардың көлемi: алдыңғы бөлiгiнiң биiктiгi - 35 мм, артқы бөлiгi - 15 мм, ұзындығы - 80 мм және төменгi бөлiгi - 70 мм. </w:t>
      </w:r>
      <w:r>
        <w:br/>
      </w:r>
      <w:r>
        <w:rPr>
          <w:rFonts w:ascii="Times New Roman"/>
          <w:b w:val="false"/>
          <w:i w:val="false"/>
          <w:color w:val="000000"/>
          <w:sz w:val="28"/>
        </w:rPr>
        <w:t xml:space="preserve">
      Жапсырманың ортасына мынадай бейнелер орналастырылады (170-сурет): </w:t>
      </w:r>
      <w:r>
        <w:br/>
      </w:r>
      <w:r>
        <w:rPr>
          <w:rFonts w:ascii="Times New Roman"/>
          <w:b w:val="false"/>
          <w:i w:val="false"/>
          <w:color w:val="000000"/>
          <w:sz w:val="28"/>
        </w:rPr>
        <w:t xml:space="preserve">
      1) бесбұрышты жұлдыз, жұлдыз ортасында күн және оның астында қалықтап ұшқан қыран (Аэроұтқыр әскерлерiнен, Әскери-теңiз күштерiнен, жағалық қорғаныс бөлiмдерiнен, Ұлттық қауiпсiздiк комитеті Шекара қызметiнiң теңiз бөлiмдерiнен, Республикалық ұланнан, Төтенше жағдайлар министрлiгі азаматтық қорғанысының басқару органдары мен бөлiмдерiнен басқа); </w:t>
      </w:r>
      <w:r>
        <w:br/>
      </w:r>
      <w:r>
        <w:rPr>
          <w:rFonts w:ascii="Times New Roman"/>
          <w:b w:val="false"/>
          <w:i w:val="false"/>
          <w:color w:val="000000"/>
          <w:sz w:val="28"/>
        </w:rPr>
        <w:t xml:space="preserve">
      2) жиектерiнде екi ұшып келе жатқан ұшағы бар парашют. Парашют ортасында бесбұрышты жұлдыз, жұлдыз ортасында күн және оның астында қалықтап ұшқан қыран (Аэроұтқыр әскерлерi үшiн); </w:t>
      </w:r>
      <w:r>
        <w:br/>
      </w:r>
      <w:r>
        <w:rPr>
          <w:rFonts w:ascii="Times New Roman"/>
          <w:b w:val="false"/>
          <w:i w:val="false"/>
          <w:color w:val="000000"/>
          <w:sz w:val="28"/>
        </w:rPr>
        <w:t xml:space="preserve">
      3) ортасында бесбұрышты жұлдыз бейнесi бар зәкiр. Жұлдыз ортасында күн және оның астында қалықтап ұшқан қыран (Әскери-теңiз күштерi, жағалық қорғаныс бөлiмдерi, Ұлттық қауiпсiздiк комитетi Шекара қызметiнiң теңiз бөлiмдерi үшiн); </w:t>
      </w:r>
      <w:r>
        <w:br/>
      </w:r>
      <w:r>
        <w:rPr>
          <w:rFonts w:ascii="Times New Roman"/>
          <w:b w:val="false"/>
          <w:i w:val="false"/>
          <w:color w:val="000000"/>
          <w:sz w:val="28"/>
        </w:rPr>
        <w:t xml:space="preserve">
      4) бесбұрышты жұлдыз, жұлдыз ортасында - шауып келе жатқан салт атты (Республикалық ұлан үшiн); </w:t>
      </w:r>
      <w:r>
        <w:br/>
      </w:r>
      <w:r>
        <w:rPr>
          <w:rFonts w:ascii="Times New Roman"/>
          <w:b w:val="false"/>
          <w:i w:val="false"/>
          <w:color w:val="000000"/>
          <w:sz w:val="28"/>
        </w:rPr>
        <w:t xml:space="preserve">
      5) ортасында қызғылт түсті шеңбер бар "жел бағыты", оның iшiнде көк үшбұрыш (Төтенше жағдайлар министрлiгі азаматтық қорғанысының басқару органдары мен бөлiмдерi үшiн). </w:t>
      </w:r>
      <w:r>
        <w:br/>
      </w:r>
      <w:r>
        <w:rPr>
          <w:rFonts w:ascii="Times New Roman"/>
          <w:b w:val="false"/>
          <w:i w:val="false"/>
          <w:color w:val="000000"/>
          <w:sz w:val="28"/>
        </w:rPr>
        <w:t xml:space="preserve">
  </w:t>
      </w:r>
    </w:p>
    <w:bookmarkEnd w:id="122"/>
    <w:bookmarkStart w:name="z128" w:id="123"/>
    <w:p>
      <w:pPr>
        <w:spacing w:after="0"/>
        <w:ind w:left="0"/>
        <w:jc w:val="both"/>
      </w:pPr>
      <w:r>
        <w:rPr>
          <w:rFonts w:ascii="Times New Roman"/>
          <w:b w:val="false"/>
          <w:i w:val="false"/>
          <w:color w:val="000000"/>
          <w:sz w:val="28"/>
        </w:rPr>
        <w:t xml:space="preserve">
      112. Кадет корпусының тәрбиеленушiлерiнде матадан жасалған алтын түстес көмкермесi бар қара түстi жапсырма қалқан нысанды болады және береттiң сол жағына жапсыра тiгiледi. </w:t>
      </w:r>
      <w:r>
        <w:br/>
      </w:r>
      <w:r>
        <w:rPr>
          <w:rFonts w:ascii="Times New Roman"/>
          <w:b w:val="false"/>
          <w:i w:val="false"/>
          <w:color w:val="000000"/>
          <w:sz w:val="28"/>
        </w:rPr>
        <w:t xml:space="preserve">
      Жапсырмалардың көлемi: биiктiгi - 50 мм, енi - 40 мм. Жапсырманың ортасына алтын түстес қыран басының бейнесi орналастырылады. </w:t>
      </w:r>
      <w:r>
        <w:br/>
      </w:r>
      <w:r>
        <w:rPr>
          <w:rFonts w:ascii="Times New Roman"/>
          <w:b w:val="false"/>
          <w:i w:val="false"/>
          <w:color w:val="000000"/>
          <w:sz w:val="28"/>
        </w:rPr>
        <w:t xml:space="preserve">
  </w:t>
      </w:r>
    </w:p>
    <w:bookmarkEnd w:id="123"/>
    <w:bookmarkStart w:name="z129" w:id="124"/>
    <w:p>
      <w:pPr>
        <w:spacing w:after="0"/>
        <w:ind w:left="0"/>
        <w:jc w:val="both"/>
      </w:pPr>
      <w:r>
        <w:rPr>
          <w:rFonts w:ascii="Times New Roman"/>
          <w:b w:val="false"/>
          <w:i w:val="false"/>
          <w:color w:val="000000"/>
          <w:sz w:val="28"/>
        </w:rPr>
        <w:t xml:space="preserve">
      113. Пилотканың сол жағына жапсырма тағуға рұқсат етiледi. Жапсырманың сипаттамасы мен көлемiн тиiстi мемлекеттік органдардың бiрiншi басшылары бекiтедi және белгіленген тәртiппен жасалады. </w:t>
      </w:r>
    </w:p>
    <w:bookmarkEnd w:id="124"/>
    <w:bookmarkStart w:name="z16" w:id="125"/>
    <w:p>
      <w:pPr>
        <w:spacing w:after="0"/>
        <w:ind w:left="0"/>
        <w:jc w:val="left"/>
      </w:pPr>
      <w:r>
        <w:rPr>
          <w:rFonts w:ascii="Times New Roman"/>
          <w:b/>
          <w:i w:val="false"/>
          <w:color w:val="000000"/>
        </w:rPr>
        <w:t xml:space="preserve"> 
11-тарау. Қазақстан Республикасының Қарулы Күштерi, басқа да әскерлерi мен әскери құралымдары әскери қызметшілерiнiң киiм-кешектерiндегi эмблемалар, тоғалар, түймелер, өрнектер және тiгiстер үлгiлерiнiң сипаттамасы мен суреттерi </w:t>
      </w:r>
    </w:p>
    <w:bookmarkEnd w:id="125"/>
    <w:p>
      <w:pPr>
        <w:spacing w:after="0"/>
        <w:ind w:left="0"/>
        <w:jc w:val="both"/>
      </w:pPr>
      <w:r>
        <w:rPr>
          <w:rFonts w:ascii="Times New Roman"/>
          <w:b w:val="false"/>
          <w:i w:val="false"/>
          <w:color w:val="000000"/>
          <w:sz w:val="28"/>
        </w:rPr>
        <w:t xml:space="preserve">      114. Салтанатты белдiкке тоғалар түрлi түстi металл қоспасынан жасалады және сопақша нысанды болады. Тоғалардың көлемi: биiктiгi - 50 мм, енi - 43 мм. Тоға мен ондағы барлық нышандар алтын түстec. </w:t>
      </w:r>
      <w:r>
        <w:br/>
      </w:r>
      <w:r>
        <w:rPr>
          <w:rFonts w:ascii="Times New Roman"/>
          <w:b w:val="false"/>
          <w:i w:val="false"/>
          <w:color w:val="000000"/>
          <w:sz w:val="28"/>
        </w:rPr>
        <w:t xml:space="preserve">
  </w:t>
      </w:r>
    </w:p>
    <w:bookmarkStart w:name="z130" w:id="126"/>
    <w:p>
      <w:pPr>
        <w:spacing w:after="0"/>
        <w:ind w:left="0"/>
        <w:jc w:val="both"/>
      </w:pPr>
      <w:r>
        <w:rPr>
          <w:rFonts w:ascii="Times New Roman"/>
          <w:b w:val="false"/>
          <w:i w:val="false"/>
          <w:color w:val="000000"/>
          <w:sz w:val="28"/>
        </w:rPr>
        <w:t xml:space="preserve">
      115. Қазақстан Республикасы Қарулы Күштерiнiң Жоғарғы Бас қолбасшысында және жоғары офицерлер құрамында - тоға ортасында Қазақстан Республикасы Мемлекеттiк елтаңбасының бейнесi орналастырылады (171-сурет). </w:t>
      </w:r>
      <w:r>
        <w:br/>
      </w:r>
      <w:r>
        <w:rPr>
          <w:rFonts w:ascii="Times New Roman"/>
          <w:b w:val="false"/>
          <w:i w:val="false"/>
          <w:color w:val="000000"/>
          <w:sz w:val="28"/>
        </w:rPr>
        <w:t xml:space="preserve">
  </w:t>
      </w:r>
    </w:p>
    <w:bookmarkEnd w:id="126"/>
    <w:bookmarkStart w:name="z131" w:id="127"/>
    <w:p>
      <w:pPr>
        <w:spacing w:after="0"/>
        <w:ind w:left="0"/>
        <w:jc w:val="both"/>
      </w:pPr>
      <w:r>
        <w:rPr>
          <w:rFonts w:ascii="Times New Roman"/>
          <w:b w:val="false"/>
          <w:i w:val="false"/>
          <w:color w:val="000000"/>
          <w:sz w:val="28"/>
        </w:rPr>
        <w:t xml:space="preserve">
      116. Келiсiмшарт бойынша әскери қызмет өткеретiн сержанттар (старшиналар) мен сарбаздар (матростар) және аға және кiшi офицерлер құрамында мыналардың бейнесi орналастырылады (172-сурет): </w:t>
      </w:r>
      <w:r>
        <w:br/>
      </w:r>
      <w:r>
        <w:rPr>
          <w:rFonts w:ascii="Times New Roman"/>
          <w:b w:val="false"/>
          <w:i w:val="false"/>
          <w:color w:val="000000"/>
          <w:sz w:val="28"/>
        </w:rPr>
        <w:t xml:space="preserve">
      1) бесбұрышты жұлдыз, жұлдыз ортасында алтын түстес күн және оның астында қалықтап ұшқан қыран (Әскери-теңiз күштерiнен, жағалық қорғаныс бөлiмдерiнен, Ұлттық қауiпсiздiк комитетi Шекара қызметiнiң теңiз бөлiмдерiнен, Республикалық ұланнан, Төтенше жағдайлар министрлiгi азаматтық қорғанысының басқару органдары мен бөлiмдерiнен басқа); </w:t>
      </w:r>
      <w:r>
        <w:br/>
      </w:r>
      <w:r>
        <w:rPr>
          <w:rFonts w:ascii="Times New Roman"/>
          <w:b w:val="false"/>
          <w:i w:val="false"/>
          <w:color w:val="000000"/>
          <w:sz w:val="28"/>
        </w:rPr>
        <w:t xml:space="preserve">
      2) зәкiр (Әскери-теңiз күштерi, жағалық қорғаныс бөлiмдерi, Ұлттық қауiпсiздiк комитетi Шекара қызметiнiң теңiз бөлiмдерi үшiн); </w:t>
      </w:r>
      <w:r>
        <w:br/>
      </w:r>
      <w:r>
        <w:rPr>
          <w:rFonts w:ascii="Times New Roman"/>
          <w:b w:val="false"/>
          <w:i w:val="false"/>
          <w:color w:val="000000"/>
          <w:sz w:val="28"/>
        </w:rPr>
        <w:t xml:space="preserve">
      3) бесбұрышты жұлдыз, жұлдыз ортасында - шауып келе жатқан салт атты (Республикалық ұлан үшiн); </w:t>
      </w:r>
      <w:r>
        <w:br/>
      </w:r>
      <w:r>
        <w:rPr>
          <w:rFonts w:ascii="Times New Roman"/>
          <w:b w:val="false"/>
          <w:i w:val="false"/>
          <w:color w:val="000000"/>
          <w:sz w:val="28"/>
        </w:rPr>
        <w:t xml:space="preserve">
      4) "жел бағыты" және осы бейне астында қалықтап ұшқан қыран (Төтенше жағдайлар министрлiгi азаматтық қорғанысының басқару органдары мен бөлiмдерi үшiн). </w:t>
      </w:r>
      <w:r>
        <w:br/>
      </w:r>
      <w:r>
        <w:rPr>
          <w:rFonts w:ascii="Times New Roman"/>
          <w:b w:val="false"/>
          <w:i w:val="false"/>
          <w:color w:val="000000"/>
          <w:sz w:val="28"/>
        </w:rPr>
        <w:t xml:space="preserve">
  </w:t>
      </w:r>
    </w:p>
    <w:bookmarkEnd w:id="127"/>
    <w:bookmarkStart w:name="z132" w:id="128"/>
    <w:p>
      <w:pPr>
        <w:spacing w:after="0"/>
        <w:ind w:left="0"/>
        <w:jc w:val="both"/>
      </w:pPr>
      <w:r>
        <w:rPr>
          <w:rFonts w:ascii="Times New Roman"/>
          <w:b w:val="false"/>
          <w:i w:val="false"/>
          <w:color w:val="000000"/>
          <w:sz w:val="28"/>
        </w:rPr>
        <w:t xml:space="preserve">
      117. Шақыру бойынша әскери қызмет өткеретiн сержанттардың (старшиналардың), сарбаздардың (матростардың), орта және жоғары әскери оқу орындары курсанттарының, Кадет корпусы және "Жас ұлан" республикалық мектебі тәрбиеленушiлерiнiң белдiк белбеуiне тоға түрлi түстi металл қоспасынан жасалады. Тоғаның көлемi: биiктiгi - 53 мм және енi - 70 мм. Тоға мен ондағы барлық нышандар алтын түстес (173-сурет). </w:t>
      </w:r>
      <w:r>
        <w:br/>
      </w:r>
      <w:r>
        <w:rPr>
          <w:rFonts w:ascii="Times New Roman"/>
          <w:b w:val="false"/>
          <w:i w:val="false"/>
          <w:color w:val="000000"/>
          <w:sz w:val="28"/>
        </w:rPr>
        <w:t xml:space="preserve">
      Тоғаның ортасында өрнектелген мыналардың бейнесi бар: </w:t>
      </w:r>
      <w:r>
        <w:br/>
      </w:r>
      <w:r>
        <w:rPr>
          <w:rFonts w:ascii="Times New Roman"/>
          <w:b w:val="false"/>
          <w:i w:val="false"/>
          <w:color w:val="000000"/>
          <w:sz w:val="28"/>
        </w:rPr>
        <w:t xml:space="preserve">
      1) Қарулы Күштердің, басқа да әскерлер мен әскери құралымдардың (Әскери-теңiз күштерiнен, жағалық қорғаныс бөлiмдерiнен, Ұлттық қауiпсiздiк комитетi Шекара қызметiнің теңiз бөлiмдерiнен, Республикалық ұланнан, Қазақстан Республикасы Төтенше жағдайлар министрлiгінен басқа) әскери қызметшiлерiнде - диаметрi 44 мм бесбұрышты жұлдыз, жұлдыз ортасында - күн және оның астында қалықтап ұшқан қыран (Қазақстан Республикасы Қарулы Күштерiнiң нышаны); </w:t>
      </w:r>
      <w:r>
        <w:br/>
      </w:r>
      <w:r>
        <w:rPr>
          <w:rFonts w:ascii="Times New Roman"/>
          <w:b w:val="false"/>
          <w:i w:val="false"/>
          <w:color w:val="000000"/>
          <w:sz w:val="28"/>
        </w:rPr>
        <w:t xml:space="preserve">
      2) Әскери-теңiз күштерiнiң, жағалық қорғаныс бөлiмдерiнiң, Ұлттық қауiпсiздiк комитетi Шекара қызметi теңiз бөлiмдерiнiң әскери қызметшiлерiнде - көлемi 40 мм - 44 мм зәкiр, зәкiрде - диаметрi 28 мм бесбұрышты жұлдыз, жұлдыз ортасында күн және оның астында қалықтап ұшқан қыран (Қазақстан Республикасы Қарулы Күштерiнiң нышаны); </w:t>
      </w:r>
      <w:r>
        <w:br/>
      </w:r>
      <w:r>
        <w:rPr>
          <w:rFonts w:ascii="Times New Roman"/>
          <w:b w:val="false"/>
          <w:i w:val="false"/>
          <w:color w:val="000000"/>
          <w:sz w:val="28"/>
        </w:rPr>
        <w:t xml:space="preserve">
      3) Республикалық ұланның әскери қызметшiлерiнде - диаметрi 44 мм бесбұрышты жұлдыз, жұлдыз ортасында шауып келе жатқан салт атты (Республикалық ұланның нышаны); </w:t>
      </w:r>
      <w:r>
        <w:br/>
      </w:r>
      <w:r>
        <w:rPr>
          <w:rFonts w:ascii="Times New Roman"/>
          <w:b w:val="false"/>
          <w:i w:val="false"/>
          <w:color w:val="000000"/>
          <w:sz w:val="28"/>
        </w:rPr>
        <w:t xml:space="preserve">
      4) Төтенше жағдайлар министрлiгi азаматтық қорғанысы басқару органдары мен бөлiмдерiнiң әскери қызметшiлерiнде - көлемi 44 мм - 30 мм "жел бағыты" және осы бейне астында қалықтап ұшқан қыран. </w:t>
      </w:r>
      <w:r>
        <w:br/>
      </w:r>
      <w:r>
        <w:rPr>
          <w:rFonts w:ascii="Times New Roman"/>
          <w:b w:val="false"/>
          <w:i w:val="false"/>
          <w:color w:val="000000"/>
          <w:sz w:val="28"/>
        </w:rPr>
        <w:t xml:space="preserve">
  </w:t>
      </w:r>
    </w:p>
    <w:bookmarkEnd w:id="128"/>
    <w:bookmarkStart w:name="z133" w:id="129"/>
    <w:p>
      <w:pPr>
        <w:spacing w:after="0"/>
        <w:ind w:left="0"/>
        <w:jc w:val="both"/>
      </w:pPr>
      <w:r>
        <w:rPr>
          <w:rFonts w:ascii="Times New Roman"/>
          <w:b w:val="false"/>
          <w:i w:val="false"/>
          <w:color w:val="000000"/>
          <w:sz w:val="28"/>
        </w:rPr>
        <w:t xml:space="preserve">
      118. Қарулы Күштер, басқа да әскерлер мен әскери құралымдар әскери қызметшiлерiнің нысанды киiм-кешектерiндегі түймелер мынадай диаметрмен жасалады: үлкендерi - Қазақстан Республикасы Қарулы Күштерiнiң Жоғарғы Бас қолбасшысы және жоғары офицерлер құрамы үшiн - 24 мм және басқа құрамдардың әскери қызметшiлерi үшiн - 22 мм, кiшiлерi - 14 мм. Түйме мен оңдағы барлық нышандар алтын түстес. </w:t>
      </w:r>
      <w:r>
        <w:br/>
      </w:r>
      <w:r>
        <w:rPr>
          <w:rFonts w:ascii="Times New Roman"/>
          <w:b w:val="false"/>
          <w:i w:val="false"/>
          <w:color w:val="000000"/>
          <w:sz w:val="28"/>
        </w:rPr>
        <w:t xml:space="preserve">
      Түймелерде (174-сурет): </w:t>
      </w:r>
      <w:r>
        <w:br/>
      </w:r>
      <w:r>
        <w:rPr>
          <w:rFonts w:ascii="Times New Roman"/>
          <w:b w:val="false"/>
          <w:i w:val="false"/>
          <w:color w:val="000000"/>
          <w:sz w:val="28"/>
        </w:rPr>
        <w:t xml:space="preserve">
      1) Қазақстан Республикасы Қарулы Күштерiнiң Жоғарғы Бас қолбасшысында және жоғары офицерлер құрамында Қазақстан Республикасының Мемлекеттiк елтаңбасы бейнеленген; </w:t>
      </w:r>
      <w:r>
        <w:br/>
      </w:r>
      <w:r>
        <w:rPr>
          <w:rFonts w:ascii="Times New Roman"/>
          <w:b w:val="false"/>
          <w:i w:val="false"/>
          <w:color w:val="000000"/>
          <w:sz w:val="28"/>
        </w:rPr>
        <w:t xml:space="preserve">
      2) аға және кiшi офицерлер құрамында, сержанттарда, сарбаздарда, орта және жоғары әскери оқу орындарының курсанттарында, Кадет корпусының және "Жас ұлан" республикалық мектебiнiң тәрбиеленушiлерiнде (Әскери-теңiз күштерiнен, жағалық қорғаныс бөлiмдерiнен, Ұлттық қауiпсiздiк комитетi Шекара қызметiнiң теңiз бөлiмдерiнен, Республикалық ұланнан, Төтенше жағдайлар министрлiгі азаматтық қорғанысының басқару органдары мен бөлiмдерiнен басқа) бесбұрышты жұлдыз бейнеленген; </w:t>
      </w:r>
      <w:r>
        <w:br/>
      </w:r>
      <w:r>
        <w:rPr>
          <w:rFonts w:ascii="Times New Roman"/>
          <w:b w:val="false"/>
          <w:i w:val="false"/>
          <w:color w:val="000000"/>
          <w:sz w:val="28"/>
        </w:rPr>
        <w:t xml:space="preserve">
      3) Әскери-теңiз күштерiнiң, жағалық қорғаныс бөлiмдерiнiң, Ұлттық қауiпсiздiк комитетi Шекара қызметi теңiз бөлiмдерiнiң әскери қызметшiлерiнде зәкiр бейнеленген; </w:t>
      </w:r>
      <w:r>
        <w:br/>
      </w:r>
      <w:r>
        <w:rPr>
          <w:rFonts w:ascii="Times New Roman"/>
          <w:b w:val="false"/>
          <w:i w:val="false"/>
          <w:color w:val="000000"/>
          <w:sz w:val="28"/>
        </w:rPr>
        <w:t xml:space="preserve">
      4) Республикалық ұланның әскери қызметшiлерiнде шауып келе жатқан салт атты бейнеленген; </w:t>
      </w:r>
      <w:r>
        <w:br/>
      </w:r>
      <w:r>
        <w:rPr>
          <w:rFonts w:ascii="Times New Roman"/>
          <w:b w:val="false"/>
          <w:i w:val="false"/>
          <w:color w:val="000000"/>
          <w:sz w:val="28"/>
        </w:rPr>
        <w:t xml:space="preserve">
      5) Төтенше жағдайлар министрлiгі азаматтық қорғанысы басқару органдары мен бөлiмдерiнiң әскери қызметшілерiнде "жел бағыты" бейнеленген. </w:t>
      </w:r>
      <w:r>
        <w:br/>
      </w:r>
      <w:r>
        <w:rPr>
          <w:rFonts w:ascii="Times New Roman"/>
          <w:b w:val="false"/>
          <w:i w:val="false"/>
          <w:color w:val="000000"/>
          <w:sz w:val="28"/>
        </w:rPr>
        <w:t xml:space="preserve">
  </w:t>
      </w:r>
    </w:p>
    <w:bookmarkEnd w:id="129"/>
    <w:bookmarkStart w:name="z134" w:id="130"/>
    <w:p>
      <w:pPr>
        <w:spacing w:after="0"/>
        <w:ind w:left="0"/>
        <w:jc w:val="both"/>
      </w:pPr>
      <w:r>
        <w:rPr>
          <w:rFonts w:ascii="Times New Roman"/>
          <w:b w:val="false"/>
          <w:i w:val="false"/>
          <w:color w:val="000000"/>
          <w:sz w:val="28"/>
        </w:rPr>
        <w:t xml:space="preserve">
      119. Қазақстан Республикасы Қарулы Күштерi Жоғарғы Бас қолбасшысының салтанатты мундирiнде, жоғары офицерлер құрамының салтанатты мундирiнде (тужуркасында) (жағада және жеңдерiнде), Қазақстан Республикасы Қарулы Күштерi Жоғарғы Бас қолбасшысының күнделiктi кителiнде, жоғары офицерлер құрамының күнделiктi кителiнде (тужуркасында) (жағада) алтындатылған зер жiппен тiгiс болады (175-сурет). </w:t>
      </w:r>
      <w:r>
        <w:br/>
      </w:r>
      <w:r>
        <w:rPr>
          <w:rFonts w:ascii="Times New Roman"/>
          <w:b w:val="false"/>
          <w:i w:val="false"/>
          <w:color w:val="000000"/>
          <w:sz w:val="28"/>
        </w:rPr>
        <w:t xml:space="preserve">
      Әскери-теңіз күштерiнiң, жағалық қорғаныс бөлiмдерiнiң, Ұлттық қауiпсiздiк комитетi Шекара қызметi теңiз бөлiмдерiнiң жоғары офицерлер құрамында тужуркалардың жағасында алтын түстес зәкiр түрiнде эмблемасы бар тiгiс болады. </w:t>
      </w:r>
      <w:r>
        <w:br/>
      </w:r>
      <w:r>
        <w:rPr>
          <w:rFonts w:ascii="Times New Roman"/>
          <w:b w:val="false"/>
          <w:i w:val="false"/>
          <w:color w:val="000000"/>
          <w:sz w:val="28"/>
        </w:rPr>
        <w:t xml:space="preserve">
  </w:t>
      </w:r>
    </w:p>
    <w:bookmarkEnd w:id="130"/>
    <w:bookmarkStart w:name="z135" w:id="131"/>
    <w:p>
      <w:pPr>
        <w:spacing w:after="0"/>
        <w:ind w:left="0"/>
        <w:jc w:val="both"/>
      </w:pPr>
      <w:r>
        <w:rPr>
          <w:rFonts w:ascii="Times New Roman"/>
          <w:b w:val="false"/>
          <w:i w:val="false"/>
          <w:color w:val="000000"/>
          <w:sz w:val="28"/>
        </w:rPr>
        <w:t xml:space="preserve">
      120. Әскери-теңiз күштерiнiң, жағалық қорғаныс бөлiмдерiнiң, Ұлттық қауiпсiздiк комитетi Шекара қызметiнiң теңiз бөлiмдерiнiң әскери қызметшiлерiнiң (адмиралдардан басқа) қара түстi тужуркаларының жағасына алтын түстес эмблема бекiтiледi (176-сурет): </w:t>
      </w:r>
      <w:r>
        <w:br/>
      </w:r>
      <w:r>
        <w:rPr>
          <w:rFonts w:ascii="Times New Roman"/>
          <w:b w:val="false"/>
          <w:i w:val="false"/>
          <w:color w:val="000000"/>
          <w:sz w:val="28"/>
        </w:rPr>
        <w:t xml:space="preserve">
      1) офицерлер құрамында - зәкiрi бар өрнек. Зәкiр көлемi 30 мм - 20 мм; </w:t>
      </w:r>
      <w:r>
        <w:br/>
      </w:r>
      <w:r>
        <w:rPr>
          <w:rFonts w:ascii="Times New Roman"/>
          <w:b w:val="false"/>
          <w:i w:val="false"/>
          <w:color w:val="000000"/>
          <w:sz w:val="28"/>
        </w:rPr>
        <w:t xml:space="preserve">
      2) келiсiмшарт бойынша әскери қызмет өткеретiн старшиналар мен матростарда - көлемi 34 мм - 24 мм зәкiр. </w:t>
      </w:r>
      <w:r>
        <w:br/>
      </w:r>
      <w:r>
        <w:rPr>
          <w:rFonts w:ascii="Times New Roman"/>
          <w:b w:val="false"/>
          <w:i w:val="false"/>
          <w:color w:val="000000"/>
          <w:sz w:val="28"/>
        </w:rPr>
        <w:t xml:space="preserve">
  </w:t>
      </w:r>
    </w:p>
    <w:bookmarkEnd w:id="131"/>
    <w:bookmarkStart w:name="z136" w:id="132"/>
    <w:p>
      <w:pPr>
        <w:spacing w:after="0"/>
        <w:ind w:left="0"/>
        <w:jc w:val="both"/>
      </w:pPr>
      <w:r>
        <w:rPr>
          <w:rFonts w:ascii="Times New Roman"/>
          <w:b w:val="false"/>
          <w:i w:val="false"/>
          <w:color w:val="000000"/>
          <w:sz w:val="28"/>
        </w:rPr>
        <w:t xml:space="preserve">
      121. Қазақстан Республикасының Қарулы Күштерi, басқа да әскерлерi мен әскери құралымдары (Әскери-теңiз күштерiнен, жағалық қорғаныс бөлiмдерiнен, Ұлттық қауiпсiздiк комитетi Шекара қызметiнiң теңiз бөлiмдерiнен, Республикалық ұланнан басқа) әскери қызметшiлерi (жоғары офицерлер құрамынан басқа) мундирiнiң және кителiнiң жағасына, алмалы-салмалы погондарға әскер тектерi бойынша - алтын түстес эмблемалар бекiтiледi, далалық жазғы киiм-кешектiң жағасына - қорғаныш түстi. Эмблемалардың диаметрi - 22 мм (177-сурет). </w:t>
      </w:r>
      <w:r>
        <w:br/>
      </w:r>
      <w:r>
        <w:rPr>
          <w:rFonts w:ascii="Times New Roman"/>
          <w:b w:val="false"/>
          <w:i w:val="false"/>
          <w:color w:val="000000"/>
          <w:sz w:val="28"/>
        </w:rPr>
        <w:t xml:space="preserve">
      Әскери атташе болып табылатын, әскери өкiлдiктерде әскери қызмет өткеретiн және әскери оқу орындарда оқитын, сондай-ақ шетелде қызметтiк iссапарларда болатын немесе әскери делегациялардың кездесулерiн және iлесiп жүрудi ұйымдастыру жөніндегі iс-шараларға қатысатын әскери қызметшiлер кительдерiнiң жағаларына "KZ" деген әрiптер бекiтiледi. Әрiптердiң биiктiгi - 15 мм. </w:t>
      </w:r>
      <w:r>
        <w:br/>
      </w:r>
      <w:r>
        <w:rPr>
          <w:rFonts w:ascii="Times New Roman"/>
          <w:b w:val="false"/>
          <w:i w:val="false"/>
          <w:color w:val="000000"/>
          <w:sz w:val="28"/>
        </w:rPr>
        <w:t xml:space="preserve">
      Республикалық ұлан әскери қызметшiлерiнiң (жоғары офицерлер құрамынан басқа) мундирлерi мен кительдерiнiң жағасына, алмалы-салмалы погондарына "РҰ" әрiптерi бекiтiледi. Әрiптердiң биiктiгi - 15 мм. </w:t>
      </w:r>
    </w:p>
    <w:bookmarkEnd w:id="132"/>
    <w:bookmarkStart w:name="z17" w:id="1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2006 жылғы 8 шілдедегі </w:t>
      </w:r>
      <w:r>
        <w:br/>
      </w:r>
      <w:r>
        <w:rPr>
          <w:rFonts w:ascii="Times New Roman"/>
          <w:b w:val="false"/>
          <w:i w:val="false"/>
          <w:color w:val="000000"/>
          <w:sz w:val="28"/>
        </w:rPr>
        <w:t xml:space="preserve">
                                    N 146 Жарлығымен бекітілген </w:t>
      </w:r>
      <w:r>
        <w:br/>
      </w:r>
      <w:r>
        <w:rPr>
          <w:rFonts w:ascii="Times New Roman"/>
          <w:b w:val="false"/>
          <w:i w:val="false"/>
          <w:color w:val="000000"/>
          <w:sz w:val="28"/>
        </w:rPr>
        <w:t xml:space="preserve">
                                 Қазақстан Республикасының Қарулы </w:t>
      </w:r>
      <w:r>
        <w:br/>
      </w:r>
      <w:r>
        <w:rPr>
          <w:rFonts w:ascii="Times New Roman"/>
          <w:b w:val="false"/>
          <w:i w:val="false"/>
          <w:color w:val="000000"/>
          <w:sz w:val="28"/>
        </w:rPr>
        <w:t xml:space="preserve">
                                  Күштері, басқа да әскерлері мен </w:t>
      </w:r>
      <w:r>
        <w:br/>
      </w:r>
      <w:r>
        <w:rPr>
          <w:rFonts w:ascii="Times New Roman"/>
          <w:b w:val="false"/>
          <w:i w:val="false"/>
          <w:color w:val="000000"/>
          <w:sz w:val="28"/>
        </w:rPr>
        <w:t xml:space="preserve">
                                    әскери құралымдары әскери </w:t>
      </w:r>
      <w:r>
        <w:br/>
      </w:r>
      <w:r>
        <w:rPr>
          <w:rFonts w:ascii="Times New Roman"/>
          <w:b w:val="false"/>
          <w:i w:val="false"/>
          <w:color w:val="000000"/>
          <w:sz w:val="28"/>
        </w:rPr>
        <w:t xml:space="preserve">
                                 қызметшілерінің әскери киім нысаны </w:t>
      </w:r>
      <w:r>
        <w:br/>
      </w:r>
      <w:r>
        <w:rPr>
          <w:rFonts w:ascii="Times New Roman"/>
          <w:b w:val="false"/>
          <w:i w:val="false"/>
          <w:color w:val="000000"/>
          <w:sz w:val="28"/>
        </w:rPr>
        <w:t xml:space="preserve">
                                  және айырым белгілері үлгілерінің </w:t>
      </w:r>
      <w:r>
        <w:br/>
      </w:r>
      <w:r>
        <w:rPr>
          <w:rFonts w:ascii="Times New Roman"/>
          <w:b w:val="false"/>
          <w:i w:val="false"/>
          <w:color w:val="000000"/>
          <w:sz w:val="28"/>
        </w:rPr>
        <w:t xml:space="preserve">
                                     сипаттамасы мен суреттеріне </w:t>
      </w:r>
      <w:r>
        <w:br/>
      </w:r>
      <w:r>
        <w:rPr>
          <w:rFonts w:ascii="Times New Roman"/>
          <w:b w:val="false"/>
          <w:i w:val="false"/>
          <w:color w:val="000000"/>
          <w:sz w:val="28"/>
        </w:rPr>
        <w:t xml:space="preserve">
                                              1-ҚОСЫМША </w:t>
      </w:r>
    </w:p>
    <w:bookmarkEnd w:id="133"/>
    <w:p>
      <w:pPr>
        <w:spacing w:after="0"/>
        <w:ind w:left="0"/>
        <w:jc w:val="left"/>
      </w:pPr>
      <w:r>
        <w:rPr>
          <w:rFonts w:ascii="Times New Roman"/>
          <w:b/>
          <w:i w:val="false"/>
          <w:color w:val="000000"/>
        </w:rPr>
        <w:t xml:space="preserve"> Қазақстан Республикасының Қарулы Күштері, басқа да әскерлері мен әскери құралымдары әскери қызметшілерінің фуражкаларындағы айнала жиектер мен жиектердің, пилоткаларындағы жиектердің, тельняшкаларындағы жолақтардың, шалбарларындағы жиектер мен лампастардың, мундирлер мен кительдеріндегі жиектердің түсі, береттерінің </w:t>
      </w:r>
      <w:r>
        <w:br/>
      </w:r>
      <w:r>
        <w:rPr>
          <w:rFonts w:ascii="Times New Roman"/>
          <w:b/>
          <w:i w:val="false"/>
          <w:color w:val="000000"/>
        </w:rPr>
        <w:t xml:space="preserve">
ТҮСІ </w:t>
      </w:r>
    </w:p>
    <w:p>
      <w:pPr>
        <w:spacing w:after="0"/>
        <w:ind w:left="0"/>
        <w:jc w:val="both"/>
      </w:pPr>
      <w:r>
        <w:rPr>
          <w:rFonts w:ascii="Times New Roman"/>
          <w:b w:val="false"/>
          <w:i w:val="false"/>
          <w:color w:val="ff0000"/>
          <w:sz w:val="28"/>
        </w:rPr>
        <w:t xml:space="preserve">       Ескерту. 1-қосымшаға өзгерту енгізілді - ҚР Президентінің 2009.05.19. </w:t>
      </w:r>
      <w:r>
        <w:rPr>
          <w:rFonts w:ascii="Times New Roman"/>
          <w:b w:val="false"/>
          <w:i w:val="false"/>
          <w:color w:val="ff0000"/>
          <w:sz w:val="28"/>
        </w:rPr>
        <w:t xml:space="preserve">N 805 </w:t>
      </w:r>
      <w:r>
        <w:rPr>
          <w:rFonts w:ascii="Times New Roman"/>
          <w:b w:val="false"/>
          <w:i w:val="false"/>
          <w:color w:val="ff0000"/>
          <w:sz w:val="28"/>
        </w:rPr>
        <w:t xml:space="preserve">Жарлығымен.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1573"/>
        <w:gridCol w:w="1613"/>
        <w:gridCol w:w="1733"/>
        <w:gridCol w:w="1973"/>
        <w:gridCol w:w="1"/>
        <w:gridCol w:w="1893"/>
        <w:gridCol w:w="1"/>
        <w:gridCol w:w="1533"/>
      </w:tblGrid>
      <w:tr>
        <w:trPr>
          <w:trHeight w:val="375"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қызметшілердің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Пилоткалардағы жиектің түсі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Береттердің түсі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Мундирлердегі (кительдердегі) және шалбарлардағы жиектер  мен лампастардың түсі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Тельняшкалардағы жолақтардың түсі </w:t>
            </w:r>
          </w:p>
        </w:tc>
      </w:tr>
      <w:tr>
        <w:trPr>
          <w:trHeight w:val="375"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айнала жиектің түсі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жиектің түсі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Жоғарғы Бас қолбасшысы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Бас </w:t>
            </w:r>
            <w:r>
              <w:br/>
            </w:r>
            <w:r>
              <w:rPr>
                <w:rFonts w:ascii="Times New Roman"/>
                <w:b w:val="false"/>
                <w:i w:val="false"/>
                <w:color w:val="000000"/>
                <w:sz w:val="20"/>
              </w:rPr>
              <w:t xml:space="preserve">
қолбасшы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Әуе қорғанысы күштері 
</w:t>
            </w:r>
          </w:p>
        </w:tc>
      </w:tr>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фуражка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фуражка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офицерлер, сержанттар мен сарбаздар, шақыру бойынша офицерлер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 әйелдер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Құрлық әскерлері, Ракета әскерлері мен артиллериясы, Әскери прокуратура органдары, Ішкі істер министрлігінің әскери-тергеу органдары 
</w:t>
            </w:r>
          </w:p>
        </w:tc>
      </w:tr>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 құрамы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фуражка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барқын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фуражка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офицерлер, сержанттар мен сарбаздар, шақыру бойынша офицерлер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 қоңыр қорғаныш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 әйелдер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 қоңыр қорғаныш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 қоңыр қорғаныш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Әскери-теңіз күштері, Ұлттық қауіпсіздік комитеті Шекара қызметінің теңіз бөлімдері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 құрамы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 көк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офицерлер,  старшиналар мен матростар, шақыру бойынша офицерлер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көк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 әйелдер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көк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старшиналар мен матростар, орта және жоғары әскери оқу орындарының курсанттары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көк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жағалық қорғаныс бөлімдері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 құрамы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офицерлер,  старшиналар мен матростар, шақыру бойынша офицерлер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 әйелдер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старшиналар мен матростар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Аэроұтқыр әскерлері, арнайы мақсаттағы бөлімдер 
</w:t>
            </w:r>
          </w:p>
        </w:tc>
      </w:tr>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құрамы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фуражка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фуражка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офицерлер, сержанттар мен сарбаздар, шақыру бойынша офицерлер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 әйелдер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r>
              <w:br/>
            </w:r>
            <w:r>
              <w:rPr>
                <w:rFonts w:ascii="Times New Roman"/>
                <w:b w:val="false"/>
                <w:i w:val="false"/>
                <w:color w:val="000000"/>
                <w:sz w:val="20"/>
              </w:rPr>
              <w:t xml:space="preserve">
орта және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әскери оқу </w:t>
            </w:r>
            <w:r>
              <w:br/>
            </w:r>
            <w:r>
              <w:rPr>
                <w:rFonts w:ascii="Times New Roman"/>
                <w:b w:val="false"/>
                <w:i w:val="false"/>
                <w:color w:val="000000"/>
                <w:sz w:val="20"/>
              </w:rPr>
              <w:t xml:space="preserve">
орындарының </w:t>
            </w:r>
            <w:r>
              <w:br/>
            </w:r>
            <w:r>
              <w:rPr>
                <w:rFonts w:ascii="Times New Roman"/>
                <w:b w:val="false"/>
                <w:i w:val="false"/>
                <w:color w:val="000000"/>
                <w:sz w:val="20"/>
              </w:rPr>
              <w:t xml:space="preserve">
курсанттары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Әскери полициясы 
</w:t>
            </w:r>
          </w:p>
        </w:tc>
      </w:tr>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құрамы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фуражка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барқын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фуражка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офицерлер, сержанттар мен сарбаздар, шақыру бойынша офицерлер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 әйелдер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Кадет корпусы, "Жас ұлан" республикалық мектебі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Кадет корпусының тәрбиеленушілері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ұлан" республикалық мектебінің тәрбиеленушілері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барқын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Ішкі істер министрлігінің Ішкі әскерлер комитеті* 
</w:t>
            </w:r>
          </w:p>
        </w:tc>
      </w:tr>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құрамы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фуражка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барқын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фуражка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офицерлер, сержанттар мен сарбаздар, шақыру бойынша офицерлер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 әйелдер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r>
              <w:br/>
            </w:r>
            <w:r>
              <w:rPr>
                <w:rFonts w:ascii="Times New Roman"/>
                <w:b w:val="false"/>
                <w:i w:val="false"/>
                <w:color w:val="000000"/>
                <w:sz w:val="20"/>
              </w:rPr>
              <w:t xml:space="preserve">
орта және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әскери оқу </w:t>
            </w:r>
            <w:r>
              <w:br/>
            </w:r>
            <w:r>
              <w:rPr>
                <w:rFonts w:ascii="Times New Roman"/>
                <w:b w:val="false"/>
                <w:i w:val="false"/>
                <w:color w:val="000000"/>
                <w:sz w:val="20"/>
              </w:rPr>
              <w:t xml:space="preserve">
орындарының </w:t>
            </w:r>
            <w:r>
              <w:br/>
            </w:r>
            <w:r>
              <w:rPr>
                <w:rFonts w:ascii="Times New Roman"/>
                <w:b w:val="false"/>
                <w:i w:val="false"/>
                <w:color w:val="000000"/>
                <w:sz w:val="20"/>
              </w:rPr>
              <w:t xml:space="preserve">
курсанттары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Төтенше жағдайлар министрлігі 
</w:t>
            </w:r>
          </w:p>
        </w:tc>
      </w:tr>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құрамы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фуражка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Қызғылт сары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Қызғылт сары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барқын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фуражка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офицерлер, сержанттар мен сарбаздар, шақыру бойынша офицерлер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Қызғылт сары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Қызғылт сары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 әйелдер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Қызғылт сары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Қызғылт сары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Қызғылт сары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Қызғылт сары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Ұлттық қауіпсіздік комитеті, Қазақстан Республикасы Президентінің Күзет қызметі, Қазақстан Республикасының "Сырбар" Сыртқы барлау қызметі 
</w:t>
            </w:r>
          </w:p>
        </w:tc>
      </w:tr>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құрамы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фуражка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барқын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фуражка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офицерлер, сержанттар мен сарбаздар, шақыру бойынша офицерлер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 әйелдер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Ұлттық қауіпсіздік комитетінің Шекара қызметі 
</w:t>
            </w:r>
          </w:p>
        </w:tc>
      </w:tr>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құрамы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фуражка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барқын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фуражка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офицерлер, сержанттар мен сарбаздар, шақыру бойынша офицерлер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көк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 әйелдер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көк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Республикасының Республикалық ұланы 
</w:t>
            </w:r>
          </w:p>
        </w:tc>
      </w:tr>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құрамы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фуражка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барқын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фуражка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рәсімдерді орындау кезінде ерекше салтанатты киім нысаны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офицерлер, сержанттар мен сарбаздар, шақыру бойынша офицерлер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 әйелдер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r>
    </w:tbl>
    <w:bookmarkStart w:name="z18" w:id="1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2006 жылғы 8 шілдедегі </w:t>
      </w:r>
      <w:r>
        <w:br/>
      </w:r>
      <w:r>
        <w:rPr>
          <w:rFonts w:ascii="Times New Roman"/>
          <w:b w:val="false"/>
          <w:i w:val="false"/>
          <w:color w:val="000000"/>
          <w:sz w:val="28"/>
        </w:rPr>
        <w:t xml:space="preserve">
                                    N 146 Жарлығымен бекітілген </w:t>
      </w:r>
      <w:r>
        <w:br/>
      </w:r>
      <w:r>
        <w:rPr>
          <w:rFonts w:ascii="Times New Roman"/>
          <w:b w:val="false"/>
          <w:i w:val="false"/>
          <w:color w:val="000000"/>
          <w:sz w:val="28"/>
        </w:rPr>
        <w:t xml:space="preserve">
                                 Қазақстан Республикасының Қарулы </w:t>
      </w:r>
      <w:r>
        <w:br/>
      </w:r>
      <w:r>
        <w:rPr>
          <w:rFonts w:ascii="Times New Roman"/>
          <w:b w:val="false"/>
          <w:i w:val="false"/>
          <w:color w:val="000000"/>
          <w:sz w:val="28"/>
        </w:rPr>
        <w:t xml:space="preserve">
                                  Күштері, басқа да әскерлері мен </w:t>
      </w:r>
      <w:r>
        <w:br/>
      </w:r>
      <w:r>
        <w:rPr>
          <w:rFonts w:ascii="Times New Roman"/>
          <w:b w:val="false"/>
          <w:i w:val="false"/>
          <w:color w:val="000000"/>
          <w:sz w:val="28"/>
        </w:rPr>
        <w:t xml:space="preserve">
                                    әскери құралымдары әскери </w:t>
      </w:r>
      <w:r>
        <w:br/>
      </w:r>
      <w:r>
        <w:rPr>
          <w:rFonts w:ascii="Times New Roman"/>
          <w:b w:val="false"/>
          <w:i w:val="false"/>
          <w:color w:val="000000"/>
          <w:sz w:val="28"/>
        </w:rPr>
        <w:t xml:space="preserve">
                                 қызметшілерінің әскери киім нысаны </w:t>
      </w:r>
      <w:r>
        <w:br/>
      </w:r>
      <w:r>
        <w:rPr>
          <w:rFonts w:ascii="Times New Roman"/>
          <w:b w:val="false"/>
          <w:i w:val="false"/>
          <w:color w:val="000000"/>
          <w:sz w:val="28"/>
        </w:rPr>
        <w:t xml:space="preserve">
                                  және айырым белгілері үлгілерінің </w:t>
      </w:r>
      <w:r>
        <w:br/>
      </w:r>
      <w:r>
        <w:rPr>
          <w:rFonts w:ascii="Times New Roman"/>
          <w:b w:val="false"/>
          <w:i w:val="false"/>
          <w:color w:val="000000"/>
          <w:sz w:val="28"/>
        </w:rPr>
        <w:t xml:space="preserve">
                                     сипаттамасы мен суреттеріне </w:t>
      </w:r>
      <w:r>
        <w:br/>
      </w:r>
      <w:r>
        <w:rPr>
          <w:rFonts w:ascii="Times New Roman"/>
          <w:b w:val="false"/>
          <w:i w:val="false"/>
          <w:color w:val="000000"/>
          <w:sz w:val="28"/>
        </w:rPr>
        <w:t xml:space="preserve">
                                               2-ҚОСЫМША </w:t>
      </w:r>
    </w:p>
    <w:bookmarkEnd w:id="134"/>
    <w:p>
      <w:pPr>
        <w:spacing w:after="0"/>
        <w:ind w:left="0"/>
        <w:jc w:val="left"/>
      </w:pPr>
      <w:r>
        <w:rPr>
          <w:rFonts w:ascii="Times New Roman"/>
          <w:b/>
          <w:i w:val="false"/>
          <w:color w:val="000000"/>
        </w:rPr>
        <w:t xml:space="preserve"> Қазақстан Республикасының Қарулы Күштері, басқа да әскерлері мен әскери құралымдары әскери қызметшілерінің погондарындағы жолақтардың, көмкермелердің, негіздер мен жапсармалардың </w:t>
      </w:r>
      <w:r>
        <w:br/>
      </w:r>
      <w:r>
        <w:rPr>
          <w:rFonts w:ascii="Times New Roman"/>
          <w:b/>
          <w:i w:val="false"/>
          <w:color w:val="000000"/>
        </w:rPr>
        <w:t xml:space="preserve">
ТҮСІ </w:t>
      </w:r>
    </w:p>
    <w:p>
      <w:pPr>
        <w:spacing w:after="0"/>
        <w:ind w:left="0"/>
        <w:jc w:val="both"/>
      </w:pPr>
      <w:r>
        <w:rPr>
          <w:rFonts w:ascii="Times New Roman"/>
          <w:b w:val="false"/>
          <w:i w:val="false"/>
          <w:color w:val="ff0000"/>
          <w:sz w:val="28"/>
        </w:rPr>
        <w:t xml:space="preserve">       Ескерту. 2-қосымшаға өзгерту енгізілді - ҚР Президентінің 2009.05.19. </w:t>
      </w:r>
      <w:r>
        <w:rPr>
          <w:rFonts w:ascii="Times New Roman"/>
          <w:b w:val="false"/>
          <w:i w:val="false"/>
          <w:color w:val="ff0000"/>
          <w:sz w:val="28"/>
        </w:rPr>
        <w:t xml:space="preserve">N 805 </w:t>
      </w:r>
      <w:r>
        <w:rPr>
          <w:rFonts w:ascii="Times New Roman"/>
          <w:b w:val="false"/>
          <w:i w:val="false"/>
          <w:color w:val="ff0000"/>
          <w:sz w:val="28"/>
        </w:rPr>
        <w:t xml:space="preserve">Жарлығымен.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9"/>
        <w:gridCol w:w="2563"/>
        <w:gridCol w:w="2444"/>
        <w:gridCol w:w="2484"/>
      </w:tblGrid>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қызметшілердің санаты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Погондар (шағын погондар)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негіздердің түсі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көмкерменің түсі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жапсармалардың түсі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Мундирлер (тужуркалар) мен пальтоларға (шинельдердегі) салтанатты (жапсырыла тігілетін) погондар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Жоғарғы Бас қолбасшысы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Бас қолбасшы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w:t>
            </w:r>
            <w:r>
              <w:br/>
            </w:r>
            <w:r>
              <w:rPr>
                <w:rFonts w:ascii="Times New Roman"/>
                <w:b w:val="false"/>
                <w:i w:val="false"/>
                <w:color w:val="000000"/>
                <w:sz w:val="20"/>
              </w:rPr>
              <w:t xml:space="preserve">
түстес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Әуе қорғанысы күштері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сұр түсті мундирде және сұрғылт түсті пальтода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Сұрғылт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Құрлық әскерлері, Ракета әскерлері мен артиллериясы, Әскери прокуратура органдары, Ішкі істер министрлігінің әскери-тергеу органдары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сұр түсті мундирде және сұрғылт түсті пальтода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Сұрғылт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Әскери-теңіз күштері, жағалық қорғаныс бөлімдері, Ұлттық қауіпсіздік комитеті Шекара қызметінің теңіз бөлімдері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старшиналар мен матростар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старшиналар мен матростар, орта және жоғары әскери оқу орындарының курсанттары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түсті киетін нысанды жейдеде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түсті фланельден тігілген нысанды жейдеде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Аэроұтқыр әскерлері, арнайы мақсаттағы бөлімдер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сұр түсті мундирде және сұрғылт түсті пальтода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Сұрғылт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Әскери полициясы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сұр түсті мундирде және сұрғылт түсті пальтода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Сұрғылт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Кадет корпусы, "Жас ұлан" республикалық мектебі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Кадет корпусының тәрбиеленушілері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ұлан" республикалық мектебінің тәрбиеленушілері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барқын түсті мундирде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сұрғылт түсті пальто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Сұрғылт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Республикасының Төтенше жағдайлар министрлігі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сұр түсті мундирде және сұрғылт түсті пальтода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Сұрғылт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Ішкі істер министрлігінің Ішкі әскерлер комитеті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сұр түсті мундирде және сұрғылт түсті пальтода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Сұрғылт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Ұлттық қауіпсіздік комитеті, Қазақстан Республикасы Президентінің Күзет қызметі, Қазақстан Республикасының "Сырбар" Сыртқы барлау қызметі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сұр түсті мундирде және сұрғылт түсті пальтода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Сұрғылт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Ұлттық қауіпсіздік комитетінің Шекара қызметі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сұр түсті мундирде және сұрғылт түсті пальтода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Сұрғылт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Республикасының Республикалық ұланы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сұр түсті мундирде және сұрғылт түсті пальтода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Сұрғылт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рәсімдерді орындау кезіндегі ерекше салтанатты погондар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түсті мундирде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түсті мундирде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сұрғылт түсті шинельде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Сұрғылт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рәсімдерді орындау кезіндегі ерекше салтанатты погондар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сұрғылт түсті шинельде және көк барқын түсті мундирлерде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рәсімдерді орындау кезіндегі ерекше салтанатты погондар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сұрғылт түсті шинельде және көк барқын түсті мундирлерде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рәсімдерді орындау кезіндегі ерекше салтанатты погондар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сұрғылт түсті шинельде және көк барқын түсті мундирлерде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Ақ түсті жейдеде алмалы-салмалы погондар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Жоғарғы Бас қолбасшысы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Бас қолбасшы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Республикасының Қарулы Күштерінің Әуе қорғаныс күштері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Құрлық әскерлері, Ракета әскерлері мен артиллериясы, Әскери прокуратура органдары, Ішкі істер министрлігінің әскери-тергеу органдары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w:t>
            </w:r>
            <w:r>
              <w:br/>
            </w:r>
            <w:r>
              <w:rPr>
                <w:rFonts w:ascii="Times New Roman"/>
                <w:b w:val="false"/>
                <w:i w:val="false"/>
                <w:color w:val="000000"/>
                <w:sz w:val="20"/>
              </w:rPr>
              <w:t xml:space="preserve">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Әскери-теңіз күштері, жағалық қорғаныс бөлімдері, Ұлттық қауіпсіздік комитеті Шекара қызметінің теңіз бөлімдері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түсті сыртынан киетін нысанды жейдеде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түсті фланельден тігілген нысанды жейдеде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Республикасының Қарулы Күштерінің Аэроұтқыр әскерлері арнайы мақсаттағы бөлімдер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Әскери полициясы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Кадет корпусы, "Жас ұлан" республикалық мектебі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Кадет корпусының тәрбиеленушілері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ұлан" республикалық мектебінің тәрбиеленушілері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Ішкі істер министрлігінің Ішкі әскерлер комитеті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w:t>
            </w:r>
            <w:r>
              <w:br/>
            </w:r>
            <w:r>
              <w:rPr>
                <w:rFonts w:ascii="Times New Roman"/>
                <w:b w:val="false"/>
                <w:i w:val="false"/>
                <w:color w:val="000000"/>
                <w:sz w:val="20"/>
              </w:rPr>
              <w:t xml:space="preserve">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Республикасының Төтенше жағдайлар министрлігі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w:t>
            </w:r>
            <w:r>
              <w:br/>
            </w:r>
            <w:r>
              <w:rPr>
                <w:rFonts w:ascii="Times New Roman"/>
                <w:b w:val="false"/>
                <w:i w:val="false"/>
                <w:color w:val="000000"/>
                <w:sz w:val="20"/>
              </w:rPr>
              <w:t xml:space="preserve">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Ұлттық қауіпсіздік комитеті, Қазақстан Республикасы Президентінің Күзет қызметі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солдаттар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Ұлттық қауіпсіздік комитетінің Шекара қызметі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Республикасының Республикалық ұланы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Күнделікті пагондар: кительде (тужуркада) және пальтода жапсырыла тігілетін, жейдеде алмалы-салмалы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Жоғарғы Бас қолбасшысы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Бас қолбасшы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Әуе қорғанысы күштері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Құрлық әскерлері, Ракета әскерлері мен артиллериясы, Әскери прокуратура органдары, Қазақстан Республикасы Ішкі істер министрлігінің әскери-тергеу органдары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w:t>
            </w:r>
            <w:r>
              <w:br/>
            </w:r>
            <w:r>
              <w:rPr>
                <w:rFonts w:ascii="Times New Roman"/>
                <w:b w:val="false"/>
                <w:i w:val="false"/>
                <w:color w:val="000000"/>
                <w:sz w:val="20"/>
              </w:rPr>
              <w:t xml:space="preserve">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Әскери-теңіз күштері, жағалық қорғанысы бөлімдері, Ұлттық қауіпсіздік комитеті Шекара қызметінің теңіз бөлімдері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түсті күнделікті тужуркада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сары түсті жейдеде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сары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түсті күнделікті тужуркада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сары түсті жейдеде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сары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старшиналар мен матростар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түсті күнделікті тужуркада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сары түсті жейдеде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сары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старшиналар мен матростар, орта және жоғары әскери оқу орындарының курсанттары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түсті сыртынан киетін нысанды жейдеде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үсті фланельден тігілген нысанды жейдеде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түсті жұмыс жейдесінде (жейде мен шалбар)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Аэроұтқыр әскерлері, арнайы мақсаттағы бөлімдер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Қарулы Күштерінің Әскери полициясы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Кадет корпусы, "Жас ұлан" республикалық мектебі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Кадет корпусының тәрбиеленушілері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ұлан" республикалық мектебінің тәрбиеленушілері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Ішкі істер министрлігінің Ішкі әскерлер комитеті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Республикасының Төтенше жағдайлар министрлігі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Ұлттық қауіпсіздік комитеті, Қазақстан Республикасы Президентінің Күзет қызметі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Ұлттық қауіпсіздік комитетінің Шекара қызметі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Республикасының Республикалық ұланы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r>
        <w:trPr>
          <w:trHeight w:val="30" w:hRule="atLeast"/>
        </w:trPr>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түстес </w:t>
            </w:r>
          </w:p>
        </w:tc>
      </w:tr>
    </w:tbl>
    <w:bookmarkStart w:name="z19" w:id="135"/>
    <w:p>
      <w:pPr>
        <w:spacing w:after="0"/>
        <w:ind w:left="0"/>
        <w:jc w:val="both"/>
      </w:pP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2006 жылғы 8 шілдедегі </w:t>
      </w:r>
      <w:r>
        <w:br/>
      </w:r>
      <w:r>
        <w:rPr>
          <w:rFonts w:ascii="Times New Roman"/>
          <w:b w:val="false"/>
          <w:i w:val="false"/>
          <w:color w:val="000000"/>
          <w:sz w:val="28"/>
        </w:rPr>
        <w:t xml:space="preserve">
                                   N 146 Жарлығымен бекітілген </w:t>
      </w:r>
      <w:r>
        <w:br/>
      </w:r>
      <w:r>
        <w:rPr>
          <w:rFonts w:ascii="Times New Roman"/>
          <w:b w:val="false"/>
          <w:i w:val="false"/>
          <w:color w:val="000000"/>
          <w:sz w:val="28"/>
        </w:rPr>
        <w:t xml:space="preserve">
                                Қазақстан Республикасының Қарулы </w:t>
      </w:r>
      <w:r>
        <w:br/>
      </w:r>
      <w:r>
        <w:rPr>
          <w:rFonts w:ascii="Times New Roman"/>
          <w:b w:val="false"/>
          <w:i w:val="false"/>
          <w:color w:val="000000"/>
          <w:sz w:val="28"/>
        </w:rPr>
        <w:t xml:space="preserve">
                                 Күштері, басқа да әскерлері мен </w:t>
      </w:r>
      <w:r>
        <w:br/>
      </w:r>
      <w:r>
        <w:rPr>
          <w:rFonts w:ascii="Times New Roman"/>
          <w:b w:val="false"/>
          <w:i w:val="false"/>
          <w:color w:val="000000"/>
          <w:sz w:val="28"/>
        </w:rPr>
        <w:t xml:space="preserve">
                                   әскери құралымдары әскери </w:t>
      </w:r>
      <w:r>
        <w:br/>
      </w:r>
      <w:r>
        <w:rPr>
          <w:rFonts w:ascii="Times New Roman"/>
          <w:b w:val="false"/>
          <w:i w:val="false"/>
          <w:color w:val="000000"/>
          <w:sz w:val="28"/>
        </w:rPr>
        <w:t xml:space="preserve">
                                қызметшілерінің әскери киім нысаны </w:t>
      </w:r>
      <w:r>
        <w:br/>
      </w:r>
      <w:r>
        <w:rPr>
          <w:rFonts w:ascii="Times New Roman"/>
          <w:b w:val="false"/>
          <w:i w:val="false"/>
          <w:color w:val="000000"/>
          <w:sz w:val="28"/>
        </w:rPr>
        <w:t xml:space="preserve">
                                 және айырым белгілері үлгілерінің </w:t>
      </w:r>
      <w:r>
        <w:br/>
      </w:r>
      <w:r>
        <w:rPr>
          <w:rFonts w:ascii="Times New Roman"/>
          <w:b w:val="false"/>
          <w:i w:val="false"/>
          <w:color w:val="000000"/>
          <w:sz w:val="28"/>
        </w:rPr>
        <w:t xml:space="preserve">
                                    сипаттамасы мен суреттеріне </w:t>
      </w:r>
      <w:r>
        <w:br/>
      </w:r>
      <w:r>
        <w:rPr>
          <w:rFonts w:ascii="Times New Roman"/>
          <w:b w:val="false"/>
          <w:i w:val="false"/>
          <w:color w:val="000000"/>
          <w:sz w:val="28"/>
        </w:rPr>
        <w:t xml:space="preserve">
                                             3-ҚОСЫМША </w:t>
      </w:r>
    </w:p>
    <w:bookmarkEnd w:id="135"/>
    <w:p>
      <w:pPr>
        <w:spacing w:after="0"/>
        <w:ind w:left="0"/>
        <w:jc w:val="both"/>
      </w:pPr>
      <w:r>
        <w:rPr>
          <w:rFonts w:ascii="Times New Roman"/>
          <w:b w:val="false"/>
          <w:i w:val="false"/>
          <w:color w:val="ff0000"/>
          <w:sz w:val="28"/>
        </w:rPr>
        <w:t xml:space="preserve">        Қазақстан Республикасының Қарулы Күштері, басқа да </w:t>
      </w:r>
      <w:r>
        <w:br/>
      </w:r>
      <w:r>
        <w:rPr>
          <w:rFonts w:ascii="Times New Roman"/>
          <w:b w:val="false"/>
          <w:i w:val="false"/>
          <w:color w:val="ff0000"/>
          <w:sz w:val="28"/>
        </w:rPr>
        <w:t xml:space="preserve">
     әскерлері мен әскери құралымдары әскери қызметшілерінің </w:t>
      </w:r>
      <w:r>
        <w:br/>
      </w:r>
      <w:r>
        <w:rPr>
          <w:rFonts w:ascii="Times New Roman"/>
          <w:b w:val="false"/>
          <w:i w:val="false"/>
          <w:color w:val="ff0000"/>
          <w:sz w:val="28"/>
        </w:rPr>
        <w:t xml:space="preserve">
      әскери киім нысаны және айырым белгілері үлгілерінің </w:t>
      </w:r>
      <w:r>
        <w:br/>
      </w:r>
      <w:r>
        <w:rPr>
          <w:rFonts w:ascii="Times New Roman"/>
          <w:b w:val="false"/>
          <w:i w:val="false"/>
          <w:color w:val="ff0000"/>
          <w:sz w:val="28"/>
        </w:rPr>
        <w:t xml:space="preserve">
               суреттерін қағаз мәтіннен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