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56c4" w14:textId="b7a5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Республикасы, Түркіменстан және Өзбекстан Республикасы арасындағы Үш мемлекеттің мемлекеттік шекаралары түйісу нүктесінің ауданы туралы шартқа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24 шілдедегі N 152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Республикасы, Түркіменстан және Өзбекстан Республикасы арасындағы Үш мемлекеттің мемлекттік шекаралары түйісу нүктесінің ауданы туралы шарттың жобасы мақұлдансын.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министрі Қайрат Құдайбергенұлы Әбдірахманов Қазақстан Республикасы, Түрікменстан және Өзбекстан Республикасы арасындағы Үш мемлекеттің мемлекеттік шекаралары түйісу нүктесінің ауданы туралы шартқа 1 және 2-қосымшаларымен бірге (2-қосымша - құпия) Қазақстан Республикасының атынан қол қойсын, оған қағидаттық сипаты жоқ өзгерістер мен толықтырулар енгізуге рұқсат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Президентінің 13.07.2017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ескертуі: 1-қосымшаның мәтіні қоса берілмеген.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