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7346" w14:textId="cab7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2 желтоқсандағы N 1239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2006 жылғы 26 шілдедегі N 156 Жарлығы</w:t>
      </w:r>
    </w:p>
    <w:p>
      <w:pPr>
        <w:spacing w:after="0"/>
        <w:ind w:left="0"/>
        <w:jc w:val="both"/>
      </w:pPr>
      <w:bookmarkStart w:name="z1" w:id="0"/>
      <w:r>
        <w:rPr>
          <w:rFonts w:ascii="Times New Roman"/>
          <w:b w:val="false"/>
          <w:i w:val="false"/>
          <w:color w:val="000000"/>
          <w:sz w:val="28"/>
        </w:rPr>
        <w:t xml:space="preserve">
"Президент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1. "Қазақстан Республикасы мен Словакия Республикасы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туралы" Қазақстан Республикасы Президентінің 2003 жылғы 2 желтоқсандағы N 1239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2003 ж., N 46, 501-құжат) мынадай өзгеріс енгізілсін: </w:t>
      </w:r>
    </w:p>
    <w:p>
      <w:pPr>
        <w:spacing w:after="0"/>
        <w:ind w:left="0"/>
        <w:jc w:val="both"/>
      </w:pPr>
      <w:r>
        <w:rPr>
          <w:rFonts w:ascii="Times New Roman"/>
          <w:b w:val="false"/>
          <w:i w:val="false"/>
          <w:color w:val="000000"/>
          <w:sz w:val="28"/>
        </w:rPr>
        <w:t xml:space="preserve">      2-тармақта "Қаржы министрі Ерболат Асқарбекұлы Досаевқа" деген сөздер "Қаржы министрі Наталья Артемовна Коржоваға" деген сөздермен ауыстырылсын. </w:t>
      </w:r>
    </w:p>
    <w:bookmarkStart w:name="z2" w:id="1"/>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