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a4dc" w14:textId="8d2a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А.Г.Дерновойды Қазақстан Республикасы Денсаулық сақтау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20 қыркүйектегі N 180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Анатолий Григорьевич Дерновой Қазақстан Республикасы Денсаулық сақтау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