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e708" w14:textId="48de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жергілікті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17 қазандағы N 204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</w:t>
      </w:r>
      <w:r>
        <w:rPr>
          <w:rFonts w:ascii="Times New Roman"/>
          <w:b w:val="false"/>
          <w:i w:val="false"/>
          <w:color w:val="000000"/>
          <w:sz w:val="28"/>
        </w:rPr>
        <w:t>
 3-тармағына,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</w:t>
      </w:r>
      <w:r>
        <w:rPr>
          <w:rFonts w:ascii="Times New Roman"/>
          <w:b w:val="false"/>
          <w:i w:val="false"/>
          <w:color w:val="000000"/>
          <w:sz w:val="28"/>
        </w:rPr>
        <w:t>
 3, 6-тармақтарына,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34-бабының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1), 6), 7) тармақшаларына, 2, 3-тармақтарына, 4-тармағының 2) тармақшасына және 6-тармағына сәйкес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облысының               
</w:t>
      </w:r>
      <w:r>
        <w:rPr>
          <w:rFonts w:ascii="Times New Roman"/>
          <w:b/>
          <w:i w:val="false"/>
          <w:color w:val="000000"/>
          <w:sz w:val="28"/>
        </w:rPr>
        <w:t>
Иманханов Қайрат Мәметайұлы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                  осы облыстың Алакөл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босатыла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сотына        
</w:t>
      </w:r>
      <w:r>
        <w:rPr>
          <w:rFonts w:ascii="Times New Roman"/>
          <w:b/>
          <w:i w:val="false"/>
          <w:color w:val="000000"/>
          <w:sz w:val="28"/>
        </w:rPr>
        <w:t>
Жұмақанов Елдос Шағанұлы;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гарнизонының            
</w:t>
      </w:r>
      <w:r>
        <w:rPr>
          <w:rFonts w:ascii="Times New Roman"/>
          <w:b/>
          <w:i w:val="false"/>
          <w:color w:val="000000"/>
          <w:sz w:val="28"/>
        </w:rPr>
        <w:t>
Сұлтанбеков Жанат Құдашұлы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әскери сотына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қызметтерінен: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                 
</w:t>
      </w:r>
      <w:r>
        <w:rPr>
          <w:rFonts w:ascii="Times New Roman"/>
          <w:b/>
          <w:i w:val="false"/>
          <w:color w:val="000000"/>
          <w:sz w:val="28"/>
        </w:rPr>
        <w:t>
Жұмабаев Бейсенбай Зақанұлы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қайтыс болуына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Үржар аудандық                 
</w:t>
      </w:r>
      <w:r>
        <w:rPr>
          <w:rFonts w:ascii="Times New Roman"/>
          <w:b/>
          <w:i w:val="false"/>
          <w:color w:val="000000"/>
          <w:sz w:val="28"/>
        </w:rPr>
        <w:t>
Рамазан Қазыбек Аманбайұлы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Жамбыл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                
</w:t>
      </w:r>
      <w:r>
        <w:rPr>
          <w:rFonts w:ascii="Times New Roman"/>
          <w:b/>
          <w:i w:val="false"/>
          <w:color w:val="000000"/>
          <w:sz w:val="28"/>
        </w:rPr>
        <w:t>
Исаев Үмбет Қайырқұлұлы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қайтыс болуына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                  
</w:t>
      </w:r>
      <w:r>
        <w:rPr>
          <w:rFonts w:ascii="Times New Roman"/>
          <w:b/>
          <w:i w:val="false"/>
          <w:color w:val="000000"/>
          <w:sz w:val="28"/>
        </w:rPr>
        <w:t>
Серікбаев Қахар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ауданы                 
</w:t>
      </w:r>
      <w:r>
        <w:rPr>
          <w:rFonts w:ascii="Times New Roman"/>
          <w:b/>
          <w:i w:val="false"/>
          <w:color w:val="000000"/>
          <w:sz w:val="28"/>
        </w:rPr>
        <w:t>
Бекмағамбетов Марат Елеуұлы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сотының           
</w:t>
      </w:r>
      <w:r>
        <w:rPr>
          <w:rFonts w:ascii="Times New Roman"/>
          <w:b/>
          <w:i w:val="false"/>
          <w:color w:val="000000"/>
          <w:sz w:val="28"/>
        </w:rPr>
        <w:t>
Хабиев Махсұт Нұрұмұлы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Қостанай қаласының             
</w:t>
      </w:r>
      <w:r>
        <w:rPr>
          <w:rFonts w:ascii="Times New Roman"/>
          <w:b/>
          <w:i w:val="false"/>
          <w:color w:val="000000"/>
          <w:sz w:val="28"/>
        </w:rPr>
        <w:t>
Жақыпбаев Марат Төлегенұлы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 басқа жұмысқа ауысуына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               
</w:t>
      </w:r>
      <w:r>
        <w:rPr>
          <w:rFonts w:ascii="Times New Roman"/>
          <w:b/>
          <w:i w:val="false"/>
          <w:color w:val="000000"/>
          <w:sz w:val="28"/>
        </w:rPr>
        <w:t>
Таубаев Жанатхан Омкенұлы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Октябрь ауданы N 2 аудандық    қайтыс болуына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
</w:t>
      </w:r>
      <w:r>
        <w:rPr>
          <w:rFonts w:ascii="Times New Roman"/>
          <w:b/>
          <w:i w:val="false"/>
          <w:color w:val="000000"/>
          <w:sz w:val="28"/>
        </w:rPr>
        <w:t>
Сейдалина Жанна Кәрімқызы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 басқа жұмысқа ауысуына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               
</w:t>
      </w:r>
      <w:r>
        <w:rPr>
          <w:rFonts w:ascii="Times New Roman"/>
          <w:b/>
          <w:i w:val="false"/>
          <w:color w:val="000000"/>
          <w:sz w:val="28"/>
        </w:rPr>
        <w:t>
Ахметулин Бауыржан Социалұлы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қаласының             
</w:t>
      </w:r>
      <w:r>
        <w:rPr>
          <w:rFonts w:ascii="Times New Roman"/>
          <w:b/>
          <w:i w:val="false"/>
          <w:color w:val="000000"/>
          <w:sz w:val="28"/>
        </w:rPr>
        <w:t>
Абдрахимов Асатіллә Тәжітілләұлы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сотының судьясы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                 
</w:t>
      </w:r>
      <w:r>
        <w:rPr>
          <w:rFonts w:ascii="Times New Roman"/>
          <w:b/>
          <w:i w:val="false"/>
          <w:color w:val="000000"/>
          <w:sz w:val="28"/>
        </w:rPr>
        <w:t>
Ақылбеков Нұрлан Жорабекұлы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                 
</w:t>
      </w:r>
      <w:r>
        <w:rPr>
          <w:rFonts w:ascii="Times New Roman"/>
          <w:b/>
          <w:i w:val="false"/>
          <w:color w:val="000000"/>
          <w:sz w:val="28"/>
        </w:rPr>
        <w:t>
Құдайбергенов Батырхан Қожахметұлы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              
</w:t>
      </w:r>
      <w:r>
        <w:rPr>
          <w:rFonts w:ascii="Times New Roman"/>
          <w:b/>
          <w:i w:val="false"/>
          <w:color w:val="000000"/>
          <w:sz w:val="28"/>
        </w:rPr>
        <w:t>
Баялиев Марат Мәжитұлы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ауданы               
</w:t>
      </w:r>
      <w:r>
        <w:rPr>
          <w:rFonts w:ascii="Times New Roman"/>
          <w:b/>
          <w:i w:val="false"/>
          <w:color w:val="000000"/>
          <w:sz w:val="28"/>
        </w:rPr>
        <w:t>
Ибраев Рысқали Құрманбекұлы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 өз тілегі бойынша осы соттың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 етіп қалдырыла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ауданы               
</w:t>
      </w:r>
      <w:r>
        <w:rPr>
          <w:rFonts w:ascii="Times New Roman"/>
          <w:b/>
          <w:i w:val="false"/>
          <w:color w:val="000000"/>
          <w:sz w:val="28"/>
        </w:rPr>
        <w:t>
Нұрмаханбетов Айдар Құрманбетұлы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           басқа жұмысқа ауысуына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
</w:t>
      </w:r>
      <w:r>
        <w:rPr>
          <w:rFonts w:ascii="Times New Roman"/>
          <w:b/>
          <w:i w:val="false"/>
          <w:color w:val="000000"/>
          <w:sz w:val="28"/>
        </w:rPr>
        <w:t>
Қыдырбаев Қуанышбай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 орнынан түсуіне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
</w:t>
      </w:r>
      <w:r>
        <w:rPr>
          <w:rFonts w:ascii="Times New Roman"/>
          <w:b/>
          <w:i w:val="false"/>
          <w:color w:val="000000"/>
          <w:sz w:val="28"/>
        </w:rPr>
        <w:t>
Батырбаев Қанат Әсембекұлы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  басқа жұмысқа ауысуына байланысты;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Медеу аудандық                 
</w:t>
      </w:r>
      <w:r>
        <w:rPr>
          <w:rFonts w:ascii="Times New Roman"/>
          <w:b/>
          <w:i w:val="false"/>
          <w:color w:val="000000"/>
          <w:sz w:val="28"/>
        </w:rPr>
        <w:t>
Низамединова Нурван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орындамағаны үшін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