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1371" w14:textId="6f01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2004 жылғы 27 желтоқсандағы N 1508 Жарлығына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4 қарашадағы N 210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Республикасының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 пен Үкімет актілерінің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жинағында жариялануға тиіс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"Оралмандардың 2005-2007 жылдарға арналған көшіп келу квотасы туралы" Қазақстан Республикасы Президентінің 2004 жылғы 27 желтоқсандағы N 1508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2004 ж., N 51, 674-құжат)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Жарлыққа 2-қосымша осы Жарлыққа қосымшаға сәйкес жаңа редакцияда жазылсын.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4 қарашадағы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210 Жарлығына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27 желтоқсандағы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1508 Жарлығына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Оралмандардың 2006 жылға арналған көшіп келу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КВОТАСЫ (отбасы)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1713"/>
        <w:gridCol w:w="1693"/>
        <w:gridCol w:w="1813"/>
        <w:gridCol w:w="1753"/>
        <w:gridCol w:w="1813"/>
      </w:tblGrid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Моң-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ғолия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рациясы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1065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851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782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таблицаның жалғасы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3"/>
        <w:gridCol w:w="1713"/>
        <w:gridCol w:w="1693"/>
        <w:gridCol w:w="1813"/>
        <w:gridCol w:w="1753"/>
        <w:gridCol w:w="1813"/>
      </w:tblGrid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менстан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Өзбек-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ликасы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ТМД-ның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елдері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Ақмола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1027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862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1400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Қазақстан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983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656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805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Қызылорда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875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Маңғыстау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2178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700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570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Қазақстан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2710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109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Жиыны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906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11129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15000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