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2474" w14:textId="a522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Катар Мемлекетінде Қазақстан Республикасының Елшілігін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13 желтоқсандағы N 225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жинағында және республикалық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баспасөзде жариялануға тиіс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Катар Мемлекетімен дипломатиялық қатынастарын нығайту мақсатында 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Доха қаласында (Катар Мемлекеті) Қазақстан Республикасының Елшілігі ашылсын.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2007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