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b43d" w14:textId="674b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Советтік Социалистік Республикасы Президентінің 1991 жылғы 28 тамыздағы N 408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25 желтоқсандағы N 229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 жариялануға тиіс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өкімет пен басқару органдарындағы басшы қызметтерді саяси партиялардағы және басқа қоғамдық саяси бірлестіктердегі қызметтермен қоса атқаруға болмайтындығы туралы" Қазақ Советтік Социалистік Республикасы Президентінің 1991 жылғы 28 тамыздағы N 
</w:t>
      </w:r>
      <w:r>
        <w:rPr>
          <w:rFonts w:ascii="Times New Roman"/>
          <w:b w:val="false"/>
          <w:i w:val="false"/>
          <w:color w:val="000000"/>
          <w:sz w:val="28"/>
        </w:rPr>
        <w:t>
408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Жарлығының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күші
</w:t>
      </w:r>
      <w:r>
        <w:rPr>
          <w:rFonts w:ascii="Times New Roman"/>
          <w:b w:val="false"/>
          <w:i w:val="false"/>
          <w:color w:val="000000"/>
          <w:sz w:val="28"/>
        </w:rPr>
        <w:t>
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күнімен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