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143b" w14:textId="c631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дене шынықтыру және спортты дамытудың 2007-2011 жылдарға арналған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28 желтоқсандағы N 230 Жарлығы. Күші жойылды - Қазақстан Республикасы Президентінің 2010 жылғы 11 қарашадағы № 1101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2010.11.11 </w:t>
      </w:r>
      <w:r>
        <w:rPr>
          <w:rFonts w:ascii="Times New Roman"/>
          <w:b w:val="false"/>
          <w:i w:val="false"/>
          <w:color w:val="ff0000"/>
          <w:sz w:val="28"/>
        </w:rPr>
        <w:t>№ 1101</w:t>
      </w:r>
      <w:r>
        <w:rPr>
          <w:rFonts w:ascii="Times New Roman"/>
          <w:b w:val="false"/>
          <w:i w:val="false"/>
          <w:color w:val="ff0000"/>
          <w:sz w:val="28"/>
        </w:rPr>
        <w:t xml:space="preserve"> Жарлығымен.</w:t>
      </w:r>
    </w:p>
    <w:bookmarkEnd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 мен Yкiметi актiлерiнiң </w:t>
      </w:r>
      <w:r>
        <w:br/>
      </w:r>
      <w:r>
        <w:rPr>
          <w:rFonts w:ascii="Times New Roman"/>
          <w:b w:val="false"/>
          <w:i w:val="false"/>
          <w:color w:val="000000"/>
          <w:sz w:val="28"/>
        </w:rPr>
        <w:t xml:space="preserve">
жинағында және республикалық    </w:t>
      </w:r>
      <w:r>
        <w:br/>
      </w:r>
      <w:r>
        <w:rPr>
          <w:rFonts w:ascii="Times New Roman"/>
          <w:b w:val="false"/>
          <w:i w:val="false"/>
          <w:color w:val="000000"/>
          <w:sz w:val="28"/>
        </w:rPr>
        <w:t xml:space="preserve">
баспасөзде мазмұны жариялануға тиiс </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44-бабының </w:t>
      </w:r>
      <w:r>
        <w:rPr>
          <w:rFonts w:ascii="Times New Roman"/>
          <w:b w:val="false"/>
          <w:i w:val="false"/>
          <w:color w:val="000000"/>
          <w:sz w:val="28"/>
        </w:rPr>
        <w:t>8) тармақшасына және "Дене шынықтыру және спорт туралы" Қазақстан Республикасының 1999 жылғы 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дене шынықтыру және спорт жүйесiн дамыту мақсатында  </w:t>
      </w:r>
      <w:r>
        <w:rPr>
          <w:rFonts w:ascii="Times New Roman"/>
          <w:b/>
          <w:i w:val="false"/>
          <w:color w:val="000000"/>
          <w:sz w:val="28"/>
        </w:rPr>
        <w:t xml:space="preserve">ҚАУЛЫ ЕТЕМIН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Қоса берiлiп отырған Қазақстан Республикасында дене шынықтыру және спортты дамытудың 2007-2011 жылдарға арналған  </w:t>
      </w:r>
      <w:r>
        <w:rPr>
          <w:rFonts w:ascii="Times New Roman"/>
          <w:b w:val="false"/>
          <w:i w:val="false"/>
          <w:color w:val="000000"/>
          <w:sz w:val="28"/>
        </w:rPr>
        <w:t xml:space="preserve">мемлекеттiк бағдарламасы </w:t>
      </w:r>
      <w:r>
        <w:rPr>
          <w:rFonts w:ascii="Times New Roman"/>
          <w:b w:val="false"/>
          <w:i w:val="false"/>
          <w:color w:val="000000"/>
          <w:sz w:val="28"/>
        </w:rPr>
        <w:t xml:space="preserve">(бұдан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Үкiметi бiр ай мерзiмде Бағдарламаны iске асыру жөнiндегi iс-шаралар жоспарын әзiрлесiн және бекiтсiн. </w:t>
      </w:r>
    </w:p>
    <w:bookmarkEnd w:id="2"/>
    <w:bookmarkStart w:name="z4" w:id="3"/>
    <w:p>
      <w:pPr>
        <w:spacing w:after="0"/>
        <w:ind w:left="0"/>
        <w:jc w:val="both"/>
      </w:pPr>
      <w:r>
        <w:rPr>
          <w:rFonts w:ascii="Times New Roman"/>
          <w:b w:val="false"/>
          <w:i w:val="false"/>
          <w:color w:val="000000"/>
          <w:sz w:val="28"/>
        </w:rPr>
        <w:t xml:space="preserve">
      3. Орталық және жергiлiктi атқарушы органдар, сондай-ақ Қазақстан Республикасының Президентiне тiкелей бағынатын және есеп беретiн мемлекеттiк органдар Бағдарламаны iске асыру жөнiнде шаралар қабылдасын.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Туризм және спорт министрлiгi жарты жылда бiр рет, есептi кезеңнен кейiнгi айдың 25-күнiнен кешiктiрмей, Қазақстан Республикасы Президентiнiң Әкiмшiлiгiне және Қазақстан Республикасының Yкiметiне Бағдарламаның iске асырылу барысы туралы ақпарат ұсынсын. </w:t>
      </w:r>
    </w:p>
    <w:bookmarkEnd w:id="4"/>
    <w:bookmarkStart w:name="z6" w:id="5"/>
    <w:p>
      <w:pPr>
        <w:spacing w:after="0"/>
        <w:ind w:left="0"/>
        <w:jc w:val="both"/>
      </w:pPr>
      <w:r>
        <w:rPr>
          <w:rFonts w:ascii="Times New Roman"/>
          <w:b w:val="false"/>
          <w:i w:val="false"/>
          <w:color w:val="000000"/>
          <w:sz w:val="28"/>
        </w:rPr>
        <w:t xml:space="preserve">
      5. Осы Жарлықтың орындалуын бақылау Қазақстан Республикасының Үкiметiне жүктелсiн. </w:t>
      </w:r>
    </w:p>
    <w:bookmarkEnd w:id="5"/>
    <w:bookmarkStart w:name="z7" w:id="6"/>
    <w:p>
      <w:pPr>
        <w:spacing w:after="0"/>
        <w:ind w:left="0"/>
        <w:jc w:val="both"/>
      </w:pPr>
      <w:r>
        <w:rPr>
          <w:rFonts w:ascii="Times New Roman"/>
          <w:b w:val="false"/>
          <w:i w:val="false"/>
          <w:color w:val="000000"/>
          <w:sz w:val="28"/>
        </w:rPr>
        <w:t xml:space="preserve">
      6. Осы Жарлық қол қойылған күнiнен бастап қолданысқа енгiзiледi.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231 Жарлығымен           </w:t>
      </w:r>
      <w:r>
        <w:br/>
      </w:r>
      <w:r>
        <w:rPr>
          <w:rFonts w:ascii="Times New Roman"/>
          <w:b w:val="false"/>
          <w:i w:val="false"/>
          <w:color w:val="000000"/>
          <w:sz w:val="28"/>
        </w:rPr>
        <w:t xml:space="preserve">
БЕКIТIЛГЕН               </w:t>
      </w:r>
    </w:p>
    <w:bookmarkEnd w:id="7"/>
    <w:p>
      <w:pPr>
        <w:spacing w:after="0"/>
        <w:ind w:left="0"/>
        <w:jc w:val="left"/>
      </w:pPr>
      <w:r>
        <w:rPr>
          <w:rFonts w:ascii="Times New Roman"/>
          <w:b/>
          <w:i w:val="false"/>
          <w:color w:val="000000"/>
        </w:rPr>
        <w:t xml:space="preserve"> Қазақстан Республикасында дене шынықтыру және спортты </w:t>
      </w:r>
      <w:r>
        <w:br/>
      </w:r>
      <w:r>
        <w:rPr>
          <w:rFonts w:ascii="Times New Roman"/>
          <w:b/>
          <w:i w:val="false"/>
          <w:color w:val="000000"/>
        </w:rPr>
        <w:t xml:space="preserve">
дамытудың 2007-2011 жылдарға арналған </w:t>
      </w:r>
      <w:r>
        <w:br/>
      </w:r>
      <w:r>
        <w:rPr>
          <w:rFonts w:ascii="Times New Roman"/>
          <w:b/>
          <w:i w:val="false"/>
          <w:color w:val="000000"/>
        </w:rPr>
        <w:t xml:space="preserve">
МЕМЛЕКЕТТIК БАҒДАРЛАМАСЫ </w:t>
      </w:r>
    </w:p>
    <w:p>
      <w:pPr>
        <w:spacing w:after="0"/>
        <w:ind w:left="0"/>
        <w:jc w:val="both"/>
      </w:pPr>
      <w:r>
        <w:rPr>
          <w:rFonts w:ascii="Times New Roman"/>
          <w:b w:val="false"/>
          <w:i w:val="false"/>
          <w:color w:val="000000"/>
          <w:sz w:val="28"/>
        </w:rPr>
        <w:t xml:space="preserve">Астана, 2006 жыл </w:t>
      </w:r>
    </w:p>
    <w:p>
      <w:pPr>
        <w:spacing w:after="0"/>
        <w:ind w:left="0"/>
        <w:jc w:val="left"/>
      </w:pPr>
      <w:r>
        <w:rPr>
          <w:rFonts w:ascii="Times New Roman"/>
          <w:b/>
          <w:i w:val="false"/>
          <w:color w:val="000000"/>
        </w:rPr>
        <w:t xml:space="preserve"> MAЗMҰНЫ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Проблеманың қазiргi жай-күйiн талдау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Бағдарламаны iске асырудың негiзгi бағыттары мен тетiктерi </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000000"/>
          <w:sz w:val="28"/>
        </w:rPr>
        <w:t xml:space="preserve">Саланың нормативтiк құқықтық базасын жетiлдiру </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000000"/>
          <w:sz w:val="28"/>
        </w:rPr>
        <w:t xml:space="preserve">Материалдық-техникалық базаны дамыту мен нығайту </w:t>
      </w:r>
      <w:r>
        <w:br/>
      </w:r>
      <w:r>
        <w:rPr>
          <w:rFonts w:ascii="Times New Roman"/>
          <w:b w:val="false"/>
          <w:i w:val="false"/>
          <w:color w:val="000000"/>
          <w:sz w:val="28"/>
        </w:rPr>
        <w:t>
</w:t>
      </w:r>
      <w:r>
        <w:rPr>
          <w:rFonts w:ascii="Times New Roman"/>
          <w:b w:val="false"/>
          <w:i w:val="false"/>
          <w:color w:val="000000"/>
          <w:sz w:val="28"/>
        </w:rPr>
        <w:t xml:space="preserve">  5.3. </w:t>
      </w:r>
      <w:r>
        <w:rPr>
          <w:rFonts w:ascii="Times New Roman"/>
          <w:b w:val="false"/>
          <w:i w:val="false"/>
          <w:color w:val="000000"/>
          <w:sz w:val="28"/>
        </w:rPr>
        <w:t xml:space="preserve">Саланы бiлiктi мамандармен қамтамасыз ету </w:t>
      </w:r>
      <w:r>
        <w:br/>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000000"/>
          <w:sz w:val="28"/>
        </w:rPr>
        <w:t xml:space="preserve">Ғылыми-әдiстемелiк және медициналық қамтамасыз ету </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000000"/>
          <w:sz w:val="28"/>
        </w:rPr>
        <w:t xml:space="preserve">Дене шынықтыру мен спорт құралдары арқылы салауатты өмiр салты қағидаттарын орнықтыру </w:t>
      </w:r>
      <w:r>
        <w:br/>
      </w:r>
      <w:r>
        <w:rPr>
          <w:rFonts w:ascii="Times New Roman"/>
          <w:b w:val="false"/>
          <w:i w:val="false"/>
          <w:color w:val="000000"/>
          <w:sz w:val="28"/>
        </w:rPr>
        <w:t>
</w:t>
      </w:r>
      <w:r>
        <w:rPr>
          <w:rFonts w:ascii="Times New Roman"/>
          <w:b w:val="false"/>
          <w:i w:val="false"/>
          <w:color w:val="000000"/>
          <w:sz w:val="28"/>
        </w:rPr>
        <w:t xml:space="preserve">   5.5.1. </w:t>
      </w:r>
      <w:r>
        <w:rPr>
          <w:rFonts w:ascii="Times New Roman"/>
          <w:b w:val="false"/>
          <w:i w:val="false"/>
          <w:color w:val="000000"/>
          <w:sz w:val="28"/>
        </w:rPr>
        <w:t xml:space="preserve">Мектепке дейiнгi және мектеп жасындағы балалардың дене тәрбиесiн жетiлдiру </w:t>
      </w:r>
      <w:r>
        <w:br/>
      </w:r>
      <w:r>
        <w:rPr>
          <w:rFonts w:ascii="Times New Roman"/>
          <w:b w:val="false"/>
          <w:i w:val="false"/>
          <w:color w:val="000000"/>
          <w:sz w:val="28"/>
        </w:rPr>
        <w:t>
</w:t>
      </w:r>
      <w:r>
        <w:rPr>
          <w:rFonts w:ascii="Times New Roman"/>
          <w:b w:val="false"/>
          <w:i w:val="false"/>
          <w:color w:val="000000"/>
          <w:sz w:val="28"/>
        </w:rPr>
        <w:t xml:space="preserve">   5.5.2. </w:t>
      </w:r>
      <w:r>
        <w:rPr>
          <w:rFonts w:ascii="Times New Roman"/>
          <w:b w:val="false"/>
          <w:i w:val="false"/>
          <w:color w:val="000000"/>
          <w:sz w:val="28"/>
        </w:rPr>
        <w:t xml:space="preserve">Жоғары және орта арнаулы оқу орындарындағы студенттер мен оқушылардың дене тәрбиесi </w:t>
      </w:r>
      <w:r>
        <w:br/>
      </w:r>
      <w:r>
        <w:rPr>
          <w:rFonts w:ascii="Times New Roman"/>
          <w:b w:val="false"/>
          <w:i w:val="false"/>
          <w:color w:val="000000"/>
          <w:sz w:val="28"/>
        </w:rPr>
        <w:t>
</w:t>
      </w:r>
      <w:r>
        <w:rPr>
          <w:rFonts w:ascii="Times New Roman"/>
          <w:b w:val="false"/>
          <w:i w:val="false"/>
          <w:color w:val="000000"/>
          <w:sz w:val="28"/>
        </w:rPr>
        <w:t xml:space="preserve">   5.5.3. </w:t>
      </w:r>
      <w:r>
        <w:rPr>
          <w:rFonts w:ascii="Times New Roman"/>
          <w:b w:val="false"/>
          <w:i w:val="false"/>
          <w:color w:val="000000"/>
          <w:sz w:val="28"/>
        </w:rPr>
        <w:t xml:space="preserve">Әскери қызметшiлердiң, құқық қорғау органдары мен қуатты құрылымдар қызметкерлерiнiң дене тәрбиесi </w:t>
      </w:r>
      <w:r>
        <w:br/>
      </w:r>
      <w:r>
        <w:rPr>
          <w:rFonts w:ascii="Times New Roman"/>
          <w:b w:val="false"/>
          <w:i w:val="false"/>
          <w:color w:val="000000"/>
          <w:sz w:val="28"/>
        </w:rPr>
        <w:t>
</w:t>
      </w:r>
      <w:r>
        <w:rPr>
          <w:rFonts w:ascii="Times New Roman"/>
          <w:b w:val="false"/>
          <w:i w:val="false"/>
          <w:color w:val="000000"/>
          <w:sz w:val="28"/>
        </w:rPr>
        <w:t xml:space="preserve">   5.5.4. </w:t>
      </w:r>
      <w:r>
        <w:rPr>
          <w:rFonts w:ascii="Times New Roman"/>
          <w:b w:val="false"/>
          <w:i w:val="false"/>
          <w:color w:val="000000"/>
          <w:sz w:val="28"/>
        </w:rPr>
        <w:t xml:space="preserve">Тұрғындар арасындағы дене тәрбиесi </w:t>
      </w:r>
      <w:r>
        <w:br/>
      </w:r>
      <w:r>
        <w:rPr>
          <w:rFonts w:ascii="Times New Roman"/>
          <w:b w:val="false"/>
          <w:i w:val="false"/>
          <w:color w:val="000000"/>
          <w:sz w:val="28"/>
        </w:rPr>
        <w:t>
</w:t>
      </w:r>
      <w:r>
        <w:rPr>
          <w:rFonts w:ascii="Times New Roman"/>
          <w:b w:val="false"/>
          <w:i w:val="false"/>
          <w:color w:val="000000"/>
          <w:sz w:val="28"/>
        </w:rPr>
        <w:t xml:space="preserve">   5.5.5. </w:t>
      </w:r>
      <w:r>
        <w:rPr>
          <w:rFonts w:ascii="Times New Roman"/>
          <w:b w:val="false"/>
          <w:i w:val="false"/>
          <w:color w:val="000000"/>
          <w:sz w:val="28"/>
        </w:rPr>
        <w:t xml:space="preserve">Мүгедектер арасындағы дене шынықтыру мен спорт </w:t>
      </w:r>
      <w:r>
        <w:br/>
      </w:r>
      <w:r>
        <w:rPr>
          <w:rFonts w:ascii="Times New Roman"/>
          <w:b w:val="false"/>
          <w:i w:val="false"/>
          <w:color w:val="000000"/>
          <w:sz w:val="28"/>
        </w:rPr>
        <w:t>
</w:t>
      </w:r>
      <w:r>
        <w:rPr>
          <w:rFonts w:ascii="Times New Roman"/>
          <w:b w:val="false"/>
          <w:i w:val="false"/>
          <w:color w:val="000000"/>
          <w:sz w:val="28"/>
        </w:rPr>
        <w:t xml:space="preserve">  5.6. </w:t>
      </w:r>
      <w:r>
        <w:rPr>
          <w:rFonts w:ascii="Times New Roman"/>
          <w:b w:val="false"/>
          <w:i w:val="false"/>
          <w:color w:val="000000"/>
          <w:sz w:val="28"/>
        </w:rPr>
        <w:t xml:space="preserve">Спорт резервiн және халықаралық дәрежедегi спортшыларды даярлау </w:t>
      </w:r>
      <w:r>
        <w:br/>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000000"/>
          <w:sz w:val="28"/>
        </w:rPr>
        <w:t xml:space="preserve">Дене шынықтыру және спортты насихаттау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Қажеттi ресурстар мен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Бағдарламаны iске асырудан күтiлетiн нәтижелер мен көрсеткiштер </w:t>
      </w:r>
    </w:p>
    <w:bookmarkStart w:name="z9"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              Қазақстан Республикасында дене шынықтыру және </w:t>
      </w:r>
      <w:r>
        <w:br/>
      </w:r>
      <w:r>
        <w:rPr>
          <w:rFonts w:ascii="Times New Roman"/>
          <w:b w:val="false"/>
          <w:i w:val="false"/>
          <w:color w:val="000000"/>
          <w:sz w:val="28"/>
        </w:rPr>
        <w:t xml:space="preserve">
                   спортты дамытудың 2007-2011 жылдарға арналған </w:t>
      </w:r>
      <w:r>
        <w:br/>
      </w:r>
      <w:r>
        <w:rPr>
          <w:rFonts w:ascii="Times New Roman"/>
          <w:b w:val="false"/>
          <w:i w:val="false"/>
          <w:color w:val="000000"/>
          <w:sz w:val="28"/>
        </w:rPr>
        <w:t xml:space="preserve">
                   мемлекеттiк бағдарламасы </w:t>
      </w:r>
    </w:p>
    <w:p>
      <w:pPr>
        <w:spacing w:after="0"/>
        <w:ind w:left="0"/>
        <w:jc w:val="both"/>
      </w:pPr>
      <w:r>
        <w:rPr>
          <w:rFonts w:ascii="Times New Roman"/>
          <w:b/>
          <w:i w:val="false"/>
          <w:color w:val="000000"/>
          <w:sz w:val="28"/>
        </w:rPr>
        <w:t xml:space="preserve">Әзiрлеуге негiз     </w:t>
      </w:r>
      <w:r>
        <w:rPr>
          <w:rFonts w:ascii="Times New Roman"/>
          <w:b w:val="false"/>
          <w:i w:val="false"/>
          <w:color w:val="000000"/>
          <w:sz w:val="28"/>
        </w:rPr>
        <w:t xml:space="preserve">Қазақстан Республикасының 1999 жылғы 2  </w:t>
      </w:r>
      <w:r>
        <w:br/>
      </w:r>
      <w:r>
        <w:rPr>
          <w:rFonts w:ascii="Times New Roman"/>
          <w:b w:val="false"/>
          <w:i w:val="false"/>
          <w:color w:val="000000"/>
          <w:sz w:val="28"/>
        </w:rPr>
        <w:t xml:space="preserve">
                   желтоқсандағы "Дене шынықтыру және спорт туралы"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Қазақстан Республикасы Yкiметiнiң 2006 </w:t>
      </w:r>
      <w:r>
        <w:br/>
      </w:r>
      <w:r>
        <w:rPr>
          <w:rFonts w:ascii="Times New Roman"/>
          <w:b w:val="false"/>
          <w:i w:val="false"/>
          <w:color w:val="000000"/>
          <w:sz w:val="28"/>
        </w:rPr>
        <w:t>
                   жылғы 31 наурыздағы N 222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w:t>
      </w:r>
      <w:r>
        <w:br/>
      </w:r>
      <w:r>
        <w:rPr>
          <w:rFonts w:ascii="Times New Roman"/>
          <w:b w:val="false"/>
          <w:i w:val="false"/>
          <w:color w:val="000000"/>
          <w:sz w:val="28"/>
        </w:rPr>
        <w:t xml:space="preserve">
                   Қазақстан Республикасы Президентiнiң 2006 жылғы 1 </w:t>
      </w:r>
      <w:r>
        <w:br/>
      </w:r>
      <w:r>
        <w:rPr>
          <w:rFonts w:ascii="Times New Roman"/>
          <w:b w:val="false"/>
          <w:i w:val="false"/>
          <w:color w:val="000000"/>
          <w:sz w:val="28"/>
        </w:rPr>
        <w:t xml:space="preserve">
                   наурыздағы "Қазақстанның әлемдегi бәсекеге  </w:t>
      </w:r>
      <w:r>
        <w:br/>
      </w:r>
      <w:r>
        <w:rPr>
          <w:rFonts w:ascii="Times New Roman"/>
          <w:b w:val="false"/>
          <w:i w:val="false"/>
          <w:color w:val="000000"/>
          <w:sz w:val="28"/>
        </w:rPr>
        <w:t xml:space="preserve">
                   барынша қабiлеттi елу елдiң қатарына кiру </w:t>
      </w:r>
      <w:r>
        <w:br/>
      </w:r>
      <w:r>
        <w:rPr>
          <w:rFonts w:ascii="Times New Roman"/>
          <w:b w:val="false"/>
          <w:i w:val="false"/>
          <w:color w:val="000000"/>
          <w:sz w:val="28"/>
        </w:rPr>
        <w:t>
                   стратегиясы" атты Қазақстан халқына  </w:t>
      </w:r>
      <w:r>
        <w:rPr>
          <w:rFonts w:ascii="Times New Roman"/>
          <w:b w:val="false"/>
          <w:i w:val="false"/>
          <w:color w:val="000000"/>
          <w:sz w:val="28"/>
        </w:rPr>
        <w:t xml:space="preserve">Жолдауын </w:t>
      </w:r>
      <w:r>
        <w:br/>
      </w:r>
      <w:r>
        <w:rPr>
          <w:rFonts w:ascii="Times New Roman"/>
          <w:b w:val="false"/>
          <w:i w:val="false"/>
          <w:color w:val="000000"/>
          <w:sz w:val="28"/>
        </w:rPr>
        <w:t xml:space="preserve">
                   iске асыру жөнiндегi iс-шаралардың жалпыұлттық </w:t>
      </w:r>
      <w:r>
        <w:br/>
      </w:r>
      <w:r>
        <w:rPr>
          <w:rFonts w:ascii="Times New Roman"/>
          <w:b w:val="false"/>
          <w:i w:val="false"/>
          <w:color w:val="000000"/>
          <w:sz w:val="28"/>
        </w:rPr>
        <w:t xml:space="preserve">
                   жоспарын және Қазақстан Республикасы Үкiметiнiң </w:t>
      </w:r>
      <w:r>
        <w:br/>
      </w:r>
      <w:r>
        <w:rPr>
          <w:rFonts w:ascii="Times New Roman"/>
          <w:b w:val="false"/>
          <w:i w:val="false"/>
          <w:color w:val="000000"/>
          <w:sz w:val="28"/>
        </w:rPr>
        <w:t xml:space="preserve">
                   2006-2008 жылдарға арналған бағдарламасын </w:t>
      </w:r>
      <w:r>
        <w:br/>
      </w:r>
      <w:r>
        <w:rPr>
          <w:rFonts w:ascii="Times New Roman"/>
          <w:b w:val="false"/>
          <w:i w:val="false"/>
          <w:color w:val="000000"/>
          <w:sz w:val="28"/>
        </w:rPr>
        <w:t>
                   орындаудың желiлiк кестесiнiң  </w:t>
      </w:r>
      <w:r>
        <w:rPr>
          <w:rFonts w:ascii="Times New Roman"/>
          <w:b w:val="false"/>
          <w:i w:val="false"/>
          <w:color w:val="000000"/>
          <w:sz w:val="28"/>
        </w:rPr>
        <w:t xml:space="preserve">148-тармағы </w:t>
      </w:r>
    </w:p>
    <w:p>
      <w:pPr>
        <w:spacing w:after="0"/>
        <w:ind w:left="0"/>
        <w:jc w:val="both"/>
      </w:pPr>
      <w:r>
        <w:rPr>
          <w:rFonts w:ascii="Times New Roman"/>
          <w:b/>
          <w:i w:val="false"/>
          <w:color w:val="000000"/>
          <w:sz w:val="28"/>
        </w:rPr>
        <w:t xml:space="preserve">Әзiрлеушi </w:t>
      </w:r>
      <w:r>
        <w:rPr>
          <w:rFonts w:ascii="Times New Roman"/>
          <w:b w:val="false"/>
          <w:i w:val="false"/>
          <w:color w:val="000000"/>
          <w:sz w:val="28"/>
        </w:rPr>
        <w:t xml:space="preserve">            Қазақстан Республикасы Туризм және спорт </w:t>
      </w:r>
      <w:r>
        <w:br/>
      </w:r>
      <w:r>
        <w:rPr>
          <w:rFonts w:ascii="Times New Roman"/>
          <w:b w:val="false"/>
          <w:i w:val="false"/>
          <w:color w:val="000000"/>
          <w:sz w:val="28"/>
        </w:rPr>
        <w:t xml:space="preserve">
                    министрлiгi </w:t>
      </w:r>
    </w:p>
    <w:p>
      <w:pPr>
        <w:spacing w:after="0"/>
        <w:ind w:left="0"/>
        <w:jc w:val="both"/>
      </w:pPr>
      <w:r>
        <w:rPr>
          <w:rFonts w:ascii="Times New Roman"/>
          <w:b/>
          <w:i w:val="false"/>
          <w:color w:val="000000"/>
          <w:sz w:val="28"/>
        </w:rPr>
        <w:t xml:space="preserve">Мақсаты              </w:t>
      </w:r>
      <w:r>
        <w:rPr>
          <w:rFonts w:ascii="Times New Roman"/>
          <w:b w:val="false"/>
          <w:i w:val="false"/>
          <w:color w:val="000000"/>
          <w:sz w:val="28"/>
        </w:rPr>
        <w:t xml:space="preserve">Халықтың денсаулығын бекемдеу және халықаралық </w:t>
      </w:r>
      <w:r>
        <w:br/>
      </w:r>
      <w:r>
        <w:rPr>
          <w:rFonts w:ascii="Times New Roman"/>
          <w:b w:val="false"/>
          <w:i w:val="false"/>
          <w:color w:val="000000"/>
          <w:sz w:val="28"/>
        </w:rPr>
        <w:t xml:space="preserve">
                    спорт аренасында қазақстандық спортшылардың </w:t>
      </w:r>
      <w:r>
        <w:br/>
      </w:r>
      <w:r>
        <w:rPr>
          <w:rFonts w:ascii="Times New Roman"/>
          <w:b w:val="false"/>
          <w:i w:val="false"/>
          <w:color w:val="000000"/>
          <w:sz w:val="28"/>
        </w:rPr>
        <w:t xml:space="preserve">
                    бәсекеге қабiлеттiлiгiн арттыру үшiн дене </w:t>
      </w:r>
      <w:r>
        <w:br/>
      </w:r>
      <w:r>
        <w:rPr>
          <w:rFonts w:ascii="Times New Roman"/>
          <w:b w:val="false"/>
          <w:i w:val="false"/>
          <w:color w:val="000000"/>
          <w:sz w:val="28"/>
        </w:rPr>
        <w:t xml:space="preserve">
                    тәрбиесi мен спорттың тиiмдi жүйесiн құру </w:t>
      </w:r>
    </w:p>
    <w:p>
      <w:pPr>
        <w:spacing w:after="0"/>
        <w:ind w:left="0"/>
        <w:jc w:val="both"/>
      </w:pPr>
      <w:r>
        <w:rPr>
          <w:rFonts w:ascii="Times New Roman"/>
          <w:b/>
          <w:i w:val="false"/>
          <w:color w:val="000000"/>
          <w:sz w:val="28"/>
        </w:rPr>
        <w:t xml:space="preserve">Мiндеттерi            </w:t>
      </w:r>
      <w:r>
        <w:rPr>
          <w:rFonts w:ascii="Times New Roman"/>
          <w:b w:val="false"/>
          <w:i w:val="false"/>
          <w:color w:val="000000"/>
          <w:sz w:val="28"/>
        </w:rPr>
        <w:t xml:space="preserve">Халықаралық талаптарға сай келетiн спорт </w:t>
      </w:r>
      <w:r>
        <w:br/>
      </w:r>
      <w:r>
        <w:rPr>
          <w:rFonts w:ascii="Times New Roman"/>
          <w:b w:val="false"/>
          <w:i w:val="false"/>
          <w:color w:val="000000"/>
          <w:sz w:val="28"/>
        </w:rPr>
        <w:t xml:space="preserve">
                    саласын құру және инфрақұрылымын дамыту; </w:t>
      </w:r>
      <w:r>
        <w:br/>
      </w:r>
      <w:r>
        <w:rPr>
          <w:rFonts w:ascii="Times New Roman"/>
          <w:b w:val="false"/>
          <w:i w:val="false"/>
          <w:color w:val="000000"/>
          <w:sz w:val="28"/>
        </w:rPr>
        <w:t xml:space="preserve">
                       нормативтiк-құқықтық базаны жетiлдiру; </w:t>
      </w:r>
      <w:r>
        <w:br/>
      </w:r>
      <w:r>
        <w:rPr>
          <w:rFonts w:ascii="Times New Roman"/>
          <w:b w:val="false"/>
          <w:i w:val="false"/>
          <w:color w:val="000000"/>
          <w:sz w:val="28"/>
        </w:rPr>
        <w:t xml:space="preserve">
                       бiлiктi мамандармен қамтамасыз ету; </w:t>
      </w:r>
      <w:r>
        <w:br/>
      </w:r>
      <w:r>
        <w:rPr>
          <w:rFonts w:ascii="Times New Roman"/>
          <w:b w:val="false"/>
          <w:i w:val="false"/>
          <w:color w:val="000000"/>
          <w:sz w:val="28"/>
        </w:rPr>
        <w:t xml:space="preserve">
                       спорт ғылымын дамыту; </w:t>
      </w:r>
      <w:r>
        <w:br/>
      </w:r>
      <w:r>
        <w:rPr>
          <w:rFonts w:ascii="Times New Roman"/>
          <w:b w:val="false"/>
          <w:i w:val="false"/>
          <w:color w:val="000000"/>
          <w:sz w:val="28"/>
        </w:rPr>
        <w:t xml:space="preserve">
                       дене шынықтыру және спорт құралдары арқылы </w:t>
      </w:r>
      <w:r>
        <w:br/>
      </w:r>
      <w:r>
        <w:rPr>
          <w:rFonts w:ascii="Times New Roman"/>
          <w:b w:val="false"/>
          <w:i w:val="false"/>
          <w:color w:val="000000"/>
          <w:sz w:val="28"/>
        </w:rPr>
        <w:t xml:space="preserve">
                     салауатты өмiр салтын орнықтыру; </w:t>
      </w:r>
      <w:r>
        <w:br/>
      </w:r>
      <w:r>
        <w:rPr>
          <w:rFonts w:ascii="Times New Roman"/>
          <w:b w:val="false"/>
          <w:i w:val="false"/>
          <w:color w:val="000000"/>
          <w:sz w:val="28"/>
        </w:rPr>
        <w:t xml:space="preserve">
                       спорт резервiн, халықаралық дәрежедегi  </w:t>
      </w:r>
      <w:r>
        <w:br/>
      </w:r>
      <w:r>
        <w:rPr>
          <w:rFonts w:ascii="Times New Roman"/>
          <w:b w:val="false"/>
          <w:i w:val="false"/>
          <w:color w:val="000000"/>
          <w:sz w:val="28"/>
        </w:rPr>
        <w:t xml:space="preserve">
                     спортшыларды даярлау жүйесiн жетiлдiру. </w:t>
      </w:r>
    </w:p>
    <w:p>
      <w:pPr>
        <w:spacing w:after="0"/>
        <w:ind w:left="0"/>
        <w:jc w:val="both"/>
      </w:pPr>
      <w:r>
        <w:rPr>
          <w:rFonts w:ascii="Times New Roman"/>
          <w:b/>
          <w:i w:val="false"/>
          <w:color w:val="000000"/>
          <w:sz w:val="28"/>
        </w:rPr>
        <w:t xml:space="preserve">Iске асыру            </w:t>
      </w:r>
      <w:r>
        <w:rPr>
          <w:rFonts w:ascii="Times New Roman"/>
          <w:b w:val="false"/>
          <w:i w:val="false"/>
          <w:color w:val="000000"/>
          <w:sz w:val="28"/>
        </w:rPr>
        <w:t xml:space="preserve">2007-2011 жылдар </w:t>
      </w:r>
      <w:r>
        <w:br/>
      </w:r>
      <w:r>
        <w:rPr>
          <w:rFonts w:ascii="Times New Roman"/>
          <w:b w:val="false"/>
          <w:i w:val="false"/>
          <w:color w:val="000000"/>
          <w:sz w:val="28"/>
        </w:rPr>
        <w:t>
</w:t>
      </w:r>
      <w:r>
        <w:rPr>
          <w:rFonts w:ascii="Times New Roman"/>
          <w:b/>
          <w:i w:val="false"/>
          <w:color w:val="000000"/>
          <w:sz w:val="28"/>
        </w:rPr>
        <w:t xml:space="preserve">мерзiмi             </w:t>
      </w:r>
      <w:r>
        <w:rPr>
          <w:rFonts w:ascii="Times New Roman"/>
          <w:b w:val="false"/>
          <w:i w:val="false"/>
          <w:color w:val="000000"/>
          <w:sz w:val="28"/>
        </w:rPr>
        <w:t xml:space="preserve">I кезең: 2007-2009 жылдар </w:t>
      </w:r>
      <w:r>
        <w:br/>
      </w:r>
      <w:r>
        <w:rPr>
          <w:rFonts w:ascii="Times New Roman"/>
          <w:b w:val="false"/>
          <w:i w:val="false"/>
          <w:color w:val="000000"/>
          <w:sz w:val="28"/>
        </w:rPr>
        <w:t xml:space="preserve">
                     II кезең: 2010-2011 жылдар </w:t>
      </w:r>
    </w:p>
    <w:p>
      <w:pPr>
        <w:spacing w:after="0"/>
        <w:ind w:left="0"/>
        <w:jc w:val="both"/>
      </w:pPr>
      <w:r>
        <w:rPr>
          <w:rFonts w:ascii="Times New Roman"/>
          <w:b/>
          <w:i w:val="false"/>
          <w:color w:val="000000"/>
          <w:sz w:val="28"/>
        </w:rPr>
        <w:t xml:space="preserve">Қажеттi               </w:t>
      </w:r>
      <w:r>
        <w:rPr>
          <w:rFonts w:ascii="Times New Roman"/>
          <w:b w:val="false"/>
          <w:i w:val="false"/>
          <w:color w:val="000000"/>
          <w:sz w:val="28"/>
        </w:rPr>
        <w:t xml:space="preserve">Бағдарламаны iске асыру үшiн республикалық </w:t>
      </w:r>
      <w:r>
        <w:br/>
      </w:r>
      <w:r>
        <w:rPr>
          <w:rFonts w:ascii="Times New Roman"/>
          <w:b w:val="false"/>
          <w:i w:val="false"/>
          <w:color w:val="000000"/>
          <w:sz w:val="28"/>
        </w:rPr>
        <w:t>
</w:t>
      </w:r>
      <w:r>
        <w:rPr>
          <w:rFonts w:ascii="Times New Roman"/>
          <w:b/>
          <w:i w:val="false"/>
          <w:color w:val="000000"/>
          <w:sz w:val="28"/>
        </w:rPr>
        <w:t xml:space="preserve">ресурстар мен </w:t>
      </w:r>
      <w:r>
        <w:rPr>
          <w:rFonts w:ascii="Times New Roman"/>
          <w:b w:val="false"/>
          <w:i w:val="false"/>
          <w:color w:val="000000"/>
          <w:sz w:val="28"/>
        </w:rPr>
        <w:t xml:space="preserve">       және жергiлiктi бюджеттерден, сондай-ақ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Қазақстан Республикасының заңнамасында тыйым </w:t>
      </w:r>
      <w:r>
        <w:br/>
      </w:r>
      <w:r>
        <w:rPr>
          <w:rFonts w:ascii="Times New Roman"/>
          <w:b w:val="false"/>
          <w:i w:val="false"/>
          <w:color w:val="000000"/>
          <w:sz w:val="28"/>
        </w:rPr>
        <w:t>
</w:t>
      </w:r>
      <w:r>
        <w:rPr>
          <w:rFonts w:ascii="Times New Roman"/>
          <w:b/>
          <w:i w:val="false"/>
          <w:color w:val="000000"/>
          <w:sz w:val="28"/>
        </w:rPr>
        <w:t xml:space="preserve">көздерi             </w:t>
      </w:r>
      <w:r>
        <w:rPr>
          <w:rFonts w:ascii="Times New Roman"/>
          <w:b w:val="false"/>
          <w:i w:val="false"/>
          <w:color w:val="000000"/>
          <w:sz w:val="28"/>
        </w:rPr>
        <w:t xml:space="preserve">салынбаған басқа да қаражат жұмсалады. </w:t>
      </w:r>
      <w:r>
        <w:br/>
      </w:r>
      <w:r>
        <w:rPr>
          <w:rFonts w:ascii="Times New Roman"/>
          <w:b w:val="false"/>
          <w:i w:val="false"/>
          <w:color w:val="000000"/>
          <w:sz w:val="28"/>
        </w:rPr>
        <w:t xml:space="preserve">
                       Республикалық бюджет қаражаты есебiнен </w:t>
      </w:r>
      <w:r>
        <w:br/>
      </w:r>
      <w:r>
        <w:rPr>
          <w:rFonts w:ascii="Times New Roman"/>
          <w:b w:val="false"/>
          <w:i w:val="false"/>
          <w:color w:val="000000"/>
          <w:sz w:val="28"/>
        </w:rPr>
        <w:t xml:space="preserve">
                     мынадай қаражат бөлiну жоспарлануда: </w:t>
      </w:r>
      <w:r>
        <w:br/>
      </w:r>
      <w:r>
        <w:rPr>
          <w:rFonts w:ascii="Times New Roman"/>
          <w:b w:val="false"/>
          <w:i w:val="false"/>
          <w:color w:val="000000"/>
          <w:sz w:val="28"/>
        </w:rPr>
        <w:t xml:space="preserve">
                       2007 жылы - 8531594 мың теңге, </w:t>
      </w:r>
      <w:r>
        <w:br/>
      </w:r>
      <w:r>
        <w:rPr>
          <w:rFonts w:ascii="Times New Roman"/>
          <w:b w:val="false"/>
          <w:i w:val="false"/>
          <w:color w:val="000000"/>
          <w:sz w:val="28"/>
        </w:rPr>
        <w:t xml:space="preserve">
                       2008 жылы - 32294965 мың теңге, </w:t>
      </w:r>
      <w:r>
        <w:br/>
      </w:r>
      <w:r>
        <w:rPr>
          <w:rFonts w:ascii="Times New Roman"/>
          <w:b w:val="false"/>
          <w:i w:val="false"/>
          <w:color w:val="000000"/>
          <w:sz w:val="28"/>
        </w:rPr>
        <w:t xml:space="preserve">
                       2009 жылы - 26783613 мың теңге, </w:t>
      </w:r>
      <w:r>
        <w:br/>
      </w:r>
      <w:r>
        <w:rPr>
          <w:rFonts w:ascii="Times New Roman"/>
          <w:b w:val="false"/>
          <w:i w:val="false"/>
          <w:color w:val="000000"/>
          <w:sz w:val="28"/>
        </w:rPr>
        <w:t xml:space="preserve">
                       2010 жылы - 8500000 мың теңге, </w:t>
      </w:r>
      <w:r>
        <w:br/>
      </w:r>
      <w:r>
        <w:rPr>
          <w:rFonts w:ascii="Times New Roman"/>
          <w:b w:val="false"/>
          <w:i w:val="false"/>
          <w:color w:val="000000"/>
          <w:sz w:val="28"/>
        </w:rPr>
        <w:t xml:space="preserve">
                       2011 жылы - 9010000 мың теңге. </w:t>
      </w:r>
    </w:p>
    <w:p>
      <w:pPr>
        <w:spacing w:after="0"/>
        <w:ind w:left="0"/>
        <w:jc w:val="both"/>
      </w:pPr>
      <w:r>
        <w:rPr>
          <w:rFonts w:ascii="Times New Roman"/>
          <w:b w:val="false"/>
          <w:i w:val="false"/>
          <w:color w:val="000000"/>
          <w:sz w:val="28"/>
        </w:rPr>
        <w:t xml:space="preserve">                       Жергiлiктi бюджет қаражаты есебiнен мынадай </w:t>
      </w:r>
      <w:r>
        <w:br/>
      </w:r>
      <w:r>
        <w:rPr>
          <w:rFonts w:ascii="Times New Roman"/>
          <w:b w:val="false"/>
          <w:i w:val="false"/>
          <w:color w:val="000000"/>
          <w:sz w:val="28"/>
        </w:rPr>
        <w:t xml:space="preserve">
                     қаражат бөлiну жоспарлануда: </w:t>
      </w:r>
      <w:r>
        <w:br/>
      </w:r>
      <w:r>
        <w:rPr>
          <w:rFonts w:ascii="Times New Roman"/>
          <w:b w:val="false"/>
          <w:i w:val="false"/>
          <w:color w:val="000000"/>
          <w:sz w:val="28"/>
        </w:rPr>
        <w:t xml:space="preserve">
                       2007 жылы - 13201664 мың теңге, </w:t>
      </w:r>
      <w:r>
        <w:br/>
      </w:r>
      <w:r>
        <w:rPr>
          <w:rFonts w:ascii="Times New Roman"/>
          <w:b w:val="false"/>
          <w:i w:val="false"/>
          <w:color w:val="000000"/>
          <w:sz w:val="28"/>
        </w:rPr>
        <w:t xml:space="preserve">
                       2008 жылы - 14252326 мың теңге, </w:t>
      </w:r>
      <w:r>
        <w:br/>
      </w:r>
      <w:r>
        <w:rPr>
          <w:rFonts w:ascii="Times New Roman"/>
          <w:b w:val="false"/>
          <w:i w:val="false"/>
          <w:color w:val="000000"/>
          <w:sz w:val="28"/>
        </w:rPr>
        <w:t xml:space="preserve">
                       2009 жылы - 15162088 мың теңге, </w:t>
      </w:r>
      <w:r>
        <w:br/>
      </w:r>
      <w:r>
        <w:rPr>
          <w:rFonts w:ascii="Times New Roman"/>
          <w:b w:val="false"/>
          <w:i w:val="false"/>
          <w:color w:val="000000"/>
          <w:sz w:val="28"/>
        </w:rPr>
        <w:t xml:space="preserve">
                       2010 жылы - 16071813 мың теңге, </w:t>
      </w:r>
      <w:r>
        <w:br/>
      </w:r>
      <w:r>
        <w:rPr>
          <w:rFonts w:ascii="Times New Roman"/>
          <w:b w:val="false"/>
          <w:i w:val="false"/>
          <w:color w:val="000000"/>
          <w:sz w:val="28"/>
        </w:rPr>
        <w:t xml:space="preserve">
                       2011 жылы - 17036122 мың теңге. </w:t>
      </w:r>
      <w:r>
        <w:br/>
      </w:r>
      <w:r>
        <w:rPr>
          <w:rFonts w:ascii="Times New Roman"/>
          <w:b w:val="false"/>
          <w:i w:val="false"/>
          <w:color w:val="000000"/>
          <w:sz w:val="28"/>
        </w:rPr>
        <w:t xml:space="preserve">
                       Барлығы: 2007 жылы - 21733258 мың теңге, </w:t>
      </w:r>
      <w:r>
        <w:br/>
      </w:r>
      <w:r>
        <w:rPr>
          <w:rFonts w:ascii="Times New Roman"/>
          <w:b w:val="false"/>
          <w:i w:val="false"/>
          <w:color w:val="000000"/>
          <w:sz w:val="28"/>
        </w:rPr>
        <w:t xml:space="preserve">
                     2008 жылы - 46547291 мың теңге, 2009 жылы - </w:t>
      </w:r>
      <w:r>
        <w:br/>
      </w:r>
      <w:r>
        <w:rPr>
          <w:rFonts w:ascii="Times New Roman"/>
          <w:b w:val="false"/>
          <w:i w:val="false"/>
          <w:color w:val="000000"/>
          <w:sz w:val="28"/>
        </w:rPr>
        <w:t xml:space="preserve">
                     41945701 мың теңге, 2010 жылы - 24571813 мың  </w:t>
      </w:r>
      <w:r>
        <w:br/>
      </w:r>
      <w:r>
        <w:rPr>
          <w:rFonts w:ascii="Times New Roman"/>
          <w:b w:val="false"/>
          <w:i w:val="false"/>
          <w:color w:val="000000"/>
          <w:sz w:val="28"/>
        </w:rPr>
        <w:t xml:space="preserve">
                     теңге, 2011 жылы - 26046122 мың теңге. </w:t>
      </w:r>
      <w:r>
        <w:br/>
      </w:r>
      <w:r>
        <w:rPr>
          <w:rFonts w:ascii="Times New Roman"/>
          <w:b w:val="false"/>
          <w:i w:val="false"/>
          <w:color w:val="000000"/>
          <w:sz w:val="28"/>
        </w:rPr>
        <w:t xml:space="preserve">
                       Бағдарламаны iске асыруға мемлекеттiк </w:t>
      </w:r>
      <w:r>
        <w:br/>
      </w:r>
      <w:r>
        <w:rPr>
          <w:rFonts w:ascii="Times New Roman"/>
          <w:b w:val="false"/>
          <w:i w:val="false"/>
          <w:color w:val="000000"/>
          <w:sz w:val="28"/>
        </w:rPr>
        <w:t xml:space="preserve">
                     бюджеттен жұмсалатын жалпы шығын 160844185 мың </w:t>
      </w:r>
      <w:r>
        <w:br/>
      </w:r>
      <w:r>
        <w:rPr>
          <w:rFonts w:ascii="Times New Roman"/>
          <w:b w:val="false"/>
          <w:i w:val="false"/>
          <w:color w:val="000000"/>
          <w:sz w:val="28"/>
        </w:rPr>
        <w:t xml:space="preserve">
                     теңгенi, соның iшiнде республикалық бюджет  </w:t>
      </w:r>
      <w:r>
        <w:br/>
      </w:r>
      <w:r>
        <w:rPr>
          <w:rFonts w:ascii="Times New Roman"/>
          <w:b w:val="false"/>
          <w:i w:val="false"/>
          <w:color w:val="000000"/>
          <w:sz w:val="28"/>
        </w:rPr>
        <w:t xml:space="preserve">
                     қаражатынан 85120172 мың теңгенi, жергiлiктi </w:t>
      </w:r>
      <w:r>
        <w:br/>
      </w:r>
      <w:r>
        <w:rPr>
          <w:rFonts w:ascii="Times New Roman"/>
          <w:b w:val="false"/>
          <w:i w:val="false"/>
          <w:color w:val="000000"/>
          <w:sz w:val="28"/>
        </w:rPr>
        <w:t xml:space="preserve">
                     бюджет қаражатынан 75724013 мың теңгенi </w:t>
      </w:r>
      <w:r>
        <w:br/>
      </w:r>
      <w:r>
        <w:rPr>
          <w:rFonts w:ascii="Times New Roman"/>
          <w:b w:val="false"/>
          <w:i w:val="false"/>
          <w:color w:val="000000"/>
          <w:sz w:val="28"/>
        </w:rPr>
        <w:t xml:space="preserve">
                     құрайды. </w:t>
      </w:r>
      <w:r>
        <w:br/>
      </w:r>
      <w:r>
        <w:rPr>
          <w:rFonts w:ascii="Times New Roman"/>
          <w:b w:val="false"/>
          <w:i w:val="false"/>
          <w:color w:val="000000"/>
          <w:sz w:val="28"/>
        </w:rPr>
        <w:t xml:space="preserve">
                       Бұл ретте Бағдарламаны iске асыруға қажеттi </w:t>
      </w:r>
      <w:r>
        <w:br/>
      </w:r>
      <w:r>
        <w:rPr>
          <w:rFonts w:ascii="Times New Roman"/>
          <w:b w:val="false"/>
          <w:i w:val="false"/>
          <w:color w:val="000000"/>
          <w:sz w:val="28"/>
        </w:rPr>
        <w:t xml:space="preserve">
                     бюджет қаражатының көлемi тиiстi қаржы жылына </w:t>
      </w:r>
      <w:r>
        <w:br/>
      </w:r>
      <w:r>
        <w:rPr>
          <w:rFonts w:ascii="Times New Roman"/>
          <w:b w:val="false"/>
          <w:i w:val="false"/>
          <w:color w:val="000000"/>
          <w:sz w:val="28"/>
        </w:rPr>
        <w:t xml:space="preserve">
                     арналған республикалық және жергiлiктi </w:t>
      </w:r>
      <w:r>
        <w:br/>
      </w:r>
      <w:r>
        <w:rPr>
          <w:rFonts w:ascii="Times New Roman"/>
          <w:b w:val="false"/>
          <w:i w:val="false"/>
          <w:color w:val="000000"/>
          <w:sz w:val="28"/>
        </w:rPr>
        <w:t xml:space="preserve">
                     бюджеттi бекiту кезiнде нақтыланатын болады. </w:t>
      </w:r>
    </w:p>
    <w:p>
      <w:pPr>
        <w:spacing w:after="0"/>
        <w:ind w:left="0"/>
        <w:jc w:val="both"/>
      </w:pPr>
      <w:r>
        <w:rPr>
          <w:rFonts w:ascii="Times New Roman"/>
          <w:b/>
          <w:i w:val="false"/>
          <w:color w:val="000000"/>
          <w:sz w:val="28"/>
        </w:rPr>
        <w:t xml:space="preserve">Күтiлетiн </w:t>
      </w:r>
      <w:r>
        <w:rPr>
          <w:rFonts w:ascii="Times New Roman"/>
          <w:b w:val="false"/>
          <w:i w:val="false"/>
          <w:color w:val="000000"/>
          <w:sz w:val="28"/>
        </w:rPr>
        <w:t xml:space="preserve">             Бағдарламаны iске асыру барысында мынадай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нәтижелерге қол жеткiзiледi: </w:t>
      </w:r>
      <w:r>
        <w:br/>
      </w:r>
      <w:r>
        <w:rPr>
          <w:rFonts w:ascii="Times New Roman"/>
          <w:b w:val="false"/>
          <w:i w:val="false"/>
          <w:color w:val="000000"/>
          <w:sz w:val="28"/>
        </w:rPr>
        <w:t>
</w:t>
      </w:r>
      <w:r>
        <w:rPr>
          <w:rFonts w:ascii="Times New Roman"/>
          <w:b/>
          <w:i w:val="false"/>
          <w:color w:val="000000"/>
          <w:sz w:val="28"/>
        </w:rPr>
        <w:t xml:space="preserve">                        бiрiншi кезең (2007-2009 жылдар): </w:t>
      </w:r>
      <w:r>
        <w:br/>
      </w:r>
      <w:r>
        <w:rPr>
          <w:rFonts w:ascii="Times New Roman"/>
          <w:b w:val="false"/>
          <w:i w:val="false"/>
          <w:color w:val="000000"/>
          <w:sz w:val="28"/>
        </w:rPr>
        <w:t xml:space="preserve">
                       сала мамандарының бiлiктiлiгiн арттыру мен </w:t>
      </w:r>
      <w:r>
        <w:br/>
      </w:r>
      <w:r>
        <w:rPr>
          <w:rFonts w:ascii="Times New Roman"/>
          <w:b w:val="false"/>
          <w:i w:val="false"/>
          <w:color w:val="000000"/>
          <w:sz w:val="28"/>
        </w:rPr>
        <w:t xml:space="preserve">
                     қайта даярлау жүйесi жетiлдiрiлетiн болады; </w:t>
      </w:r>
      <w:r>
        <w:br/>
      </w:r>
      <w:r>
        <w:rPr>
          <w:rFonts w:ascii="Times New Roman"/>
          <w:b w:val="false"/>
          <w:i w:val="false"/>
          <w:color w:val="000000"/>
          <w:sz w:val="28"/>
        </w:rPr>
        <w:t xml:space="preserve">
                       дене шынықтырумен және спортпен жүйелi </w:t>
      </w:r>
      <w:r>
        <w:br/>
      </w:r>
      <w:r>
        <w:rPr>
          <w:rFonts w:ascii="Times New Roman"/>
          <w:b w:val="false"/>
          <w:i w:val="false"/>
          <w:color w:val="000000"/>
          <w:sz w:val="28"/>
        </w:rPr>
        <w:t xml:space="preserve">
                     шұғылданушы халықтың үлесi 16,3%-ға дейiн </w:t>
      </w:r>
      <w:r>
        <w:br/>
      </w:r>
      <w:r>
        <w:rPr>
          <w:rFonts w:ascii="Times New Roman"/>
          <w:b w:val="false"/>
          <w:i w:val="false"/>
          <w:color w:val="000000"/>
          <w:sz w:val="28"/>
        </w:rPr>
        <w:t xml:space="preserve">
                     өседi; </w:t>
      </w:r>
      <w:r>
        <w:br/>
      </w:r>
      <w:r>
        <w:rPr>
          <w:rFonts w:ascii="Times New Roman"/>
          <w:b w:val="false"/>
          <w:i w:val="false"/>
          <w:color w:val="000000"/>
          <w:sz w:val="28"/>
        </w:rPr>
        <w:t xml:space="preserve">
                       халықтың түрлi әлеуметтiк-демографиялық </w:t>
      </w:r>
      <w:r>
        <w:br/>
      </w:r>
      <w:r>
        <w:rPr>
          <w:rFonts w:ascii="Times New Roman"/>
          <w:b w:val="false"/>
          <w:i w:val="false"/>
          <w:color w:val="000000"/>
          <w:sz w:val="28"/>
        </w:rPr>
        <w:t xml:space="preserve">
                     топтарының дене тәрбиесiнiң сабақтастығы </w:t>
      </w:r>
      <w:r>
        <w:br/>
      </w:r>
      <w:r>
        <w:rPr>
          <w:rFonts w:ascii="Times New Roman"/>
          <w:b w:val="false"/>
          <w:i w:val="false"/>
          <w:color w:val="000000"/>
          <w:sz w:val="28"/>
        </w:rPr>
        <w:t xml:space="preserve">
                     қамтамасыз етiледi; </w:t>
      </w:r>
      <w:r>
        <w:br/>
      </w:r>
      <w:r>
        <w:rPr>
          <w:rFonts w:ascii="Times New Roman"/>
          <w:b w:val="false"/>
          <w:i w:val="false"/>
          <w:color w:val="000000"/>
          <w:sz w:val="28"/>
        </w:rPr>
        <w:t xml:space="preserve">
                       балалар мен жасөспiрiмдер спорт  </w:t>
      </w:r>
      <w:r>
        <w:br/>
      </w:r>
      <w:r>
        <w:rPr>
          <w:rFonts w:ascii="Times New Roman"/>
          <w:b w:val="false"/>
          <w:i w:val="false"/>
          <w:color w:val="000000"/>
          <w:sz w:val="28"/>
        </w:rPr>
        <w:t xml:space="preserve">
                     мектептерiнiң саны 2007 жылы 400-ге, 2008 жылы </w:t>
      </w:r>
      <w:r>
        <w:br/>
      </w:r>
      <w:r>
        <w:rPr>
          <w:rFonts w:ascii="Times New Roman"/>
          <w:b w:val="false"/>
          <w:i w:val="false"/>
          <w:color w:val="000000"/>
          <w:sz w:val="28"/>
        </w:rPr>
        <w:t xml:space="preserve">
                     410-ға, 2009 жылы 420-ға көбейiп, оларда </w:t>
      </w:r>
      <w:r>
        <w:br/>
      </w:r>
      <w:r>
        <w:rPr>
          <w:rFonts w:ascii="Times New Roman"/>
          <w:b w:val="false"/>
          <w:i w:val="false"/>
          <w:color w:val="000000"/>
          <w:sz w:val="28"/>
        </w:rPr>
        <w:t xml:space="preserve">
                     шұғылданушыларды қамту 6 жастан 18 жасқа  </w:t>
      </w:r>
      <w:r>
        <w:br/>
      </w:r>
      <w:r>
        <w:rPr>
          <w:rFonts w:ascii="Times New Roman"/>
          <w:b w:val="false"/>
          <w:i w:val="false"/>
          <w:color w:val="000000"/>
          <w:sz w:val="28"/>
        </w:rPr>
        <w:t xml:space="preserve">
                     дейiнгi балалар мен жасөспiрiмдердiң жалпы </w:t>
      </w:r>
      <w:r>
        <w:br/>
      </w:r>
      <w:r>
        <w:rPr>
          <w:rFonts w:ascii="Times New Roman"/>
          <w:b w:val="false"/>
          <w:i w:val="false"/>
          <w:color w:val="000000"/>
          <w:sz w:val="28"/>
        </w:rPr>
        <w:t xml:space="preserve">
                     санының 8,5%-на дейiн жетедi; </w:t>
      </w:r>
      <w:r>
        <w:br/>
      </w:r>
      <w:r>
        <w:rPr>
          <w:rFonts w:ascii="Times New Roman"/>
          <w:b w:val="false"/>
          <w:i w:val="false"/>
          <w:color w:val="000000"/>
          <w:sz w:val="28"/>
        </w:rPr>
        <w:t xml:space="preserve">
                        спорттағы дарынды балаларға арналған мектеп- </w:t>
      </w:r>
      <w:r>
        <w:br/>
      </w:r>
      <w:r>
        <w:rPr>
          <w:rFonts w:ascii="Times New Roman"/>
          <w:b w:val="false"/>
          <w:i w:val="false"/>
          <w:color w:val="000000"/>
          <w:sz w:val="28"/>
        </w:rPr>
        <w:t xml:space="preserve">
                      интернаттар құрылады және олардың саны 2007 </w:t>
      </w:r>
      <w:r>
        <w:br/>
      </w:r>
      <w:r>
        <w:rPr>
          <w:rFonts w:ascii="Times New Roman"/>
          <w:b w:val="false"/>
          <w:i w:val="false"/>
          <w:color w:val="000000"/>
          <w:sz w:val="28"/>
        </w:rPr>
        <w:t xml:space="preserve">
                      жылы - 15-ке, 2008 жылы - 16-ға, 2009 жылы - </w:t>
      </w:r>
      <w:r>
        <w:br/>
      </w:r>
      <w:r>
        <w:rPr>
          <w:rFonts w:ascii="Times New Roman"/>
          <w:b w:val="false"/>
          <w:i w:val="false"/>
          <w:color w:val="000000"/>
          <w:sz w:val="28"/>
        </w:rPr>
        <w:t xml:space="preserve">
                      17-гe жетедi; </w:t>
      </w:r>
      <w:r>
        <w:br/>
      </w:r>
      <w:r>
        <w:rPr>
          <w:rFonts w:ascii="Times New Roman"/>
          <w:b w:val="false"/>
          <w:i w:val="false"/>
          <w:color w:val="000000"/>
          <w:sz w:val="28"/>
        </w:rPr>
        <w:t>
</w:t>
      </w:r>
      <w:r>
        <w:rPr>
          <w:rFonts w:ascii="Times New Roman"/>
          <w:b/>
          <w:i w:val="false"/>
          <w:color w:val="000000"/>
          <w:sz w:val="28"/>
        </w:rPr>
        <w:t xml:space="preserve">                         екiншi кезең (2010-2011 жылдар): </w:t>
      </w:r>
      <w:r>
        <w:br/>
      </w:r>
      <w:r>
        <w:rPr>
          <w:rFonts w:ascii="Times New Roman"/>
          <w:b w:val="false"/>
          <w:i w:val="false"/>
          <w:color w:val="000000"/>
          <w:sz w:val="28"/>
        </w:rPr>
        <w:t xml:space="preserve">
                        жаттықтырушы-оқытушылар құрамының </w:t>
      </w:r>
      <w:r>
        <w:br/>
      </w:r>
      <w:r>
        <w:rPr>
          <w:rFonts w:ascii="Times New Roman"/>
          <w:b w:val="false"/>
          <w:i w:val="false"/>
          <w:color w:val="000000"/>
          <w:sz w:val="28"/>
        </w:rPr>
        <w:t xml:space="preserve">
                      бiлiктiлiгi артады; </w:t>
      </w:r>
      <w:r>
        <w:br/>
      </w:r>
      <w:r>
        <w:rPr>
          <w:rFonts w:ascii="Times New Roman"/>
          <w:b w:val="false"/>
          <w:i w:val="false"/>
          <w:color w:val="000000"/>
          <w:sz w:val="28"/>
        </w:rPr>
        <w:t xml:space="preserve">
                        дене шынықтырудың және жоғары жетiстiктер </w:t>
      </w:r>
      <w:r>
        <w:br/>
      </w:r>
      <w:r>
        <w:rPr>
          <w:rFonts w:ascii="Times New Roman"/>
          <w:b w:val="false"/>
          <w:i w:val="false"/>
          <w:color w:val="000000"/>
          <w:sz w:val="28"/>
        </w:rPr>
        <w:t xml:space="preserve">
                      спортының ғылыми базасы құрылады; </w:t>
      </w:r>
      <w:r>
        <w:br/>
      </w:r>
      <w:r>
        <w:rPr>
          <w:rFonts w:ascii="Times New Roman"/>
          <w:b w:val="false"/>
          <w:i w:val="false"/>
          <w:color w:val="000000"/>
          <w:sz w:val="28"/>
        </w:rPr>
        <w:t xml:space="preserve">
                        дене шынықтырумен және спортпен жүйелi </w:t>
      </w:r>
      <w:r>
        <w:br/>
      </w:r>
      <w:r>
        <w:rPr>
          <w:rFonts w:ascii="Times New Roman"/>
          <w:b w:val="false"/>
          <w:i w:val="false"/>
          <w:color w:val="000000"/>
          <w:sz w:val="28"/>
        </w:rPr>
        <w:t xml:space="preserve">
                      шұғылданушылардың саны 17 %-ға дейiн өседi; </w:t>
      </w:r>
      <w:r>
        <w:br/>
      </w:r>
      <w:r>
        <w:rPr>
          <w:rFonts w:ascii="Times New Roman"/>
          <w:b w:val="false"/>
          <w:i w:val="false"/>
          <w:color w:val="000000"/>
          <w:sz w:val="28"/>
        </w:rPr>
        <w:t xml:space="preserve">
                        балалар мен жасөспiрiмдер спорт </w:t>
      </w:r>
      <w:r>
        <w:br/>
      </w:r>
      <w:r>
        <w:rPr>
          <w:rFonts w:ascii="Times New Roman"/>
          <w:b w:val="false"/>
          <w:i w:val="false"/>
          <w:color w:val="000000"/>
          <w:sz w:val="28"/>
        </w:rPr>
        <w:t xml:space="preserve">
                      мектептерiнiң саны 2010 жылы 425-ке, 2011 </w:t>
      </w:r>
      <w:r>
        <w:br/>
      </w:r>
      <w:r>
        <w:rPr>
          <w:rFonts w:ascii="Times New Roman"/>
          <w:b w:val="false"/>
          <w:i w:val="false"/>
          <w:color w:val="000000"/>
          <w:sz w:val="28"/>
        </w:rPr>
        <w:t xml:space="preserve">
                      жылы 430-ға көбейiп, оларда шұғылданушыларды </w:t>
      </w:r>
      <w:r>
        <w:br/>
      </w:r>
      <w:r>
        <w:rPr>
          <w:rFonts w:ascii="Times New Roman"/>
          <w:b w:val="false"/>
          <w:i w:val="false"/>
          <w:color w:val="000000"/>
          <w:sz w:val="28"/>
        </w:rPr>
        <w:t xml:space="preserve">
                      қамту 6 жастан 18 жасқа дейiнгi балалар мен </w:t>
      </w:r>
      <w:r>
        <w:br/>
      </w:r>
      <w:r>
        <w:rPr>
          <w:rFonts w:ascii="Times New Roman"/>
          <w:b w:val="false"/>
          <w:i w:val="false"/>
          <w:color w:val="000000"/>
          <w:sz w:val="28"/>
        </w:rPr>
        <w:t xml:space="preserve">
                      жасөспiрiмдердiң жалпы санының 10%-ын құрайды; </w:t>
      </w:r>
      <w:r>
        <w:br/>
      </w:r>
      <w:r>
        <w:rPr>
          <w:rFonts w:ascii="Times New Roman"/>
          <w:b w:val="false"/>
          <w:i w:val="false"/>
          <w:color w:val="000000"/>
          <w:sz w:val="28"/>
        </w:rPr>
        <w:t xml:space="preserve">
                        спорттағы дарынды балаларға арналған мектеп- </w:t>
      </w:r>
      <w:r>
        <w:br/>
      </w:r>
      <w:r>
        <w:rPr>
          <w:rFonts w:ascii="Times New Roman"/>
          <w:b w:val="false"/>
          <w:i w:val="false"/>
          <w:color w:val="000000"/>
          <w:sz w:val="28"/>
        </w:rPr>
        <w:t xml:space="preserve">
                      интернаттардың саны көбейедi, ол 2010 жылы </w:t>
      </w:r>
      <w:r>
        <w:br/>
      </w:r>
      <w:r>
        <w:rPr>
          <w:rFonts w:ascii="Times New Roman"/>
          <w:b w:val="false"/>
          <w:i w:val="false"/>
          <w:color w:val="000000"/>
          <w:sz w:val="28"/>
        </w:rPr>
        <w:t xml:space="preserve">
                      19-ға, 2011 жылы 20-ға жетедi; </w:t>
      </w:r>
      <w:r>
        <w:br/>
      </w:r>
      <w:r>
        <w:rPr>
          <w:rFonts w:ascii="Times New Roman"/>
          <w:b w:val="false"/>
          <w:i w:val="false"/>
          <w:color w:val="000000"/>
          <w:sz w:val="28"/>
        </w:rPr>
        <w:t xml:space="preserve">
                         республиканың ұлттық құрама командаларына </w:t>
      </w:r>
      <w:r>
        <w:br/>
      </w:r>
      <w:r>
        <w:rPr>
          <w:rFonts w:ascii="Times New Roman"/>
          <w:b w:val="false"/>
          <w:i w:val="false"/>
          <w:color w:val="000000"/>
          <w:sz w:val="28"/>
        </w:rPr>
        <w:t xml:space="preserve">
                      мүшелiкке үмiткерлердiң дайындық деңгейi және </w:t>
      </w:r>
      <w:r>
        <w:br/>
      </w:r>
      <w:r>
        <w:rPr>
          <w:rFonts w:ascii="Times New Roman"/>
          <w:b w:val="false"/>
          <w:i w:val="false"/>
          <w:color w:val="000000"/>
          <w:sz w:val="28"/>
        </w:rPr>
        <w:t xml:space="preserve">
                      халықаралық дәрежедегi спортшылардың саны </w:t>
      </w:r>
      <w:r>
        <w:br/>
      </w:r>
      <w:r>
        <w:rPr>
          <w:rFonts w:ascii="Times New Roman"/>
          <w:b w:val="false"/>
          <w:i w:val="false"/>
          <w:color w:val="000000"/>
          <w:sz w:val="28"/>
        </w:rPr>
        <w:t xml:space="preserve">
                      артады; </w:t>
      </w:r>
      <w:r>
        <w:br/>
      </w:r>
      <w:r>
        <w:rPr>
          <w:rFonts w:ascii="Times New Roman"/>
          <w:b w:val="false"/>
          <w:i w:val="false"/>
          <w:color w:val="000000"/>
          <w:sz w:val="28"/>
        </w:rPr>
        <w:t xml:space="preserve">
                         әлем, Азия чемпионаттарын, әлем, Азия </w:t>
      </w:r>
      <w:r>
        <w:br/>
      </w:r>
      <w:r>
        <w:rPr>
          <w:rFonts w:ascii="Times New Roman"/>
          <w:b w:val="false"/>
          <w:i w:val="false"/>
          <w:color w:val="000000"/>
          <w:sz w:val="28"/>
        </w:rPr>
        <w:t xml:space="preserve">
                      кубоктарын, Азия және Олимпиада ойындарын </w:t>
      </w:r>
      <w:r>
        <w:br/>
      </w:r>
      <w:r>
        <w:rPr>
          <w:rFonts w:ascii="Times New Roman"/>
          <w:b w:val="false"/>
          <w:i w:val="false"/>
          <w:color w:val="000000"/>
          <w:sz w:val="28"/>
        </w:rPr>
        <w:t xml:space="preserve">
                      қоса алғанда, спортшылардың iрi халықаралық </w:t>
      </w:r>
      <w:r>
        <w:br/>
      </w:r>
      <w:r>
        <w:rPr>
          <w:rFonts w:ascii="Times New Roman"/>
          <w:b w:val="false"/>
          <w:i w:val="false"/>
          <w:color w:val="000000"/>
          <w:sz w:val="28"/>
        </w:rPr>
        <w:t xml:space="preserve">
                      жарыстарға дайындығы мен қатысуы қамтамасыз </w:t>
      </w:r>
      <w:r>
        <w:br/>
      </w:r>
      <w:r>
        <w:rPr>
          <w:rFonts w:ascii="Times New Roman"/>
          <w:b w:val="false"/>
          <w:i w:val="false"/>
          <w:color w:val="000000"/>
          <w:sz w:val="28"/>
        </w:rPr>
        <w:t xml:space="preserve">
                      етiледi; </w:t>
      </w:r>
      <w:r>
        <w:br/>
      </w:r>
      <w:r>
        <w:rPr>
          <w:rFonts w:ascii="Times New Roman"/>
          <w:b w:val="false"/>
          <w:i w:val="false"/>
          <w:color w:val="000000"/>
          <w:sz w:val="28"/>
        </w:rPr>
        <w:t xml:space="preserve">
                        саланың нормативтiк құқықтық базасы </w:t>
      </w:r>
      <w:r>
        <w:br/>
      </w:r>
      <w:r>
        <w:rPr>
          <w:rFonts w:ascii="Times New Roman"/>
          <w:b w:val="false"/>
          <w:i w:val="false"/>
          <w:color w:val="000000"/>
          <w:sz w:val="28"/>
        </w:rPr>
        <w:t xml:space="preserve">
                      жетiлдiрiледi. </w:t>
      </w:r>
    </w:p>
    <w:bookmarkStart w:name="z10" w:id="9"/>
    <w:p>
      <w:pPr>
        <w:spacing w:after="0"/>
        <w:ind w:left="0"/>
        <w:jc w:val="left"/>
      </w:pPr>
      <w:r>
        <w:rPr>
          <w:rFonts w:ascii="Times New Roman"/>
          <w:b/>
          <w:i w:val="false"/>
          <w:color w:val="000000"/>
        </w:rPr>
        <w:t xml:space="preserve"> 
  2. Кiрiспе </w:t>
      </w:r>
    </w:p>
    <w:bookmarkEnd w:id="9"/>
    <w:p>
      <w:pPr>
        <w:spacing w:after="0"/>
        <w:ind w:left="0"/>
        <w:jc w:val="both"/>
      </w:pPr>
      <w:r>
        <w:rPr>
          <w:rFonts w:ascii="Times New Roman"/>
          <w:b w:val="false"/>
          <w:i w:val="false"/>
          <w:color w:val="000000"/>
          <w:sz w:val="28"/>
        </w:rPr>
        <w:t>       Қазақстан Республикасында дене шынықтыру және спортты дамытудың 2007-2011 жылдарға арналған мемлекеттiк бағдарламасы (бұдан әрi - Бағдарлама) Қазақстан Республикасының "Дене шынықтыру және спорт туралы" 1999 жылғы 2 желтоқсандағы Заңының  </w:t>
      </w:r>
      <w:r>
        <w:rPr>
          <w:rFonts w:ascii="Times New Roman"/>
          <w:b w:val="false"/>
          <w:i w:val="false"/>
          <w:color w:val="000000"/>
          <w:sz w:val="28"/>
        </w:rPr>
        <w:t xml:space="preserve">5-бабына, </w:t>
      </w:r>
      <w:r>
        <w:rPr>
          <w:rFonts w:ascii="Times New Roman"/>
          <w:b w:val="false"/>
          <w:i w:val="false"/>
          <w:color w:val="000000"/>
          <w:sz w:val="28"/>
        </w:rPr>
        <w:t>Қазақстан Республикасы Yкiметiнiң 2006 жылғы 31 наурыздағы N 222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 Президентiнiң 2006 жылғы 1 наурыздағы "Қазақстанның әлемдегi бәсекеге барынша қабiлеттi елу елдiң қатарына кiру стратегиясы" атты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 xml:space="preserve">iске асыру жөнiндегi iс-шаралардың жалпыұлттық жоспарын және Қазақстан Республикасы Yкiметiнiң 2006-2008 жылдарға арналған бағдарламасын орындаудың желiлiк кестесiнiң 148-тармағына сәйкес әзiрлендi. </w:t>
      </w:r>
      <w:r>
        <w:br/>
      </w:r>
      <w:r>
        <w:rPr>
          <w:rFonts w:ascii="Times New Roman"/>
          <w:b w:val="false"/>
          <w:i w:val="false"/>
          <w:color w:val="000000"/>
          <w:sz w:val="28"/>
        </w:rPr>
        <w:t xml:space="preserve">
      Дене шынықтыру және спортты дамыту үшiн бұған дейiн Қазақстан Республикасы Президентiнiң 2001 жылғы 12 наурыздағы N 570  </w:t>
      </w:r>
      <w:r>
        <w:rPr>
          <w:rFonts w:ascii="Times New Roman"/>
          <w:b w:val="false"/>
          <w:i w:val="false"/>
          <w:color w:val="000000"/>
          <w:sz w:val="28"/>
          <w:u w:val="single"/>
        </w:rPr>
        <w:t xml:space="preserve">Жарлығымен </w:t>
      </w:r>
      <w:r>
        <w:rPr>
          <w:rFonts w:ascii="Times New Roman"/>
          <w:b w:val="false"/>
          <w:i w:val="false"/>
          <w:color w:val="000000"/>
          <w:sz w:val="28"/>
        </w:rPr>
        <w:t>бекiтiлген Қазақстан Республикасында дене шынықтыру және спортты дамытудың мемлекеттiк бағдарламасы мен Қазақстан Республикасы Yкiметiнiң 2001 жылғы 6 сәуiрдегi N 462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оны iске асырудың іс-шаралар жоспары әзiрленiп, iске асырылды.  </w:t>
      </w:r>
      <w:r>
        <w:br/>
      </w:r>
      <w:r>
        <w:rPr>
          <w:rFonts w:ascii="Times New Roman"/>
          <w:b w:val="false"/>
          <w:i w:val="false"/>
          <w:color w:val="000000"/>
          <w:sz w:val="28"/>
        </w:rPr>
        <w:t xml:space="preserve">
      Бағдарламаны әзiрлеу дене шынықтыру және спорт саласында орын алған ұйымдық және құқықтық қатынастарға өзгерiстер мен толықтырулар енгiзу халықтың қалың жiктерiн, әсiресе жастарды дене шынықтырумен және спортпен саналы түрде шұғылдануға тарту, ел халқының дене жаттығуларымен шұғылдануы үшiн жағдай жасау, спорт резервiн сапалы дайындау және халықаралық дәрежедегi спортшыларды тәрбиелеу, Қазақстан спортының халықаралық аренадағы беделiн одан әрi арттырудың қажеттiлiгiнен туындайды. </w:t>
      </w:r>
      <w:r>
        <w:br/>
      </w:r>
      <w:r>
        <w:rPr>
          <w:rFonts w:ascii="Times New Roman"/>
          <w:b w:val="false"/>
          <w:i w:val="false"/>
          <w:color w:val="000000"/>
          <w:sz w:val="28"/>
        </w:rPr>
        <w:t xml:space="preserve">
      Бағдарлама дене шынықтыру және спорт саласындағы мемлекеттiк саясаттың стратегиясын, негiзгi бағыттарын, басымдықтарын, оны iске асырудың мiндеттерi мен тетiктерiн айқындайды және халықтың дене тәрбиесiнiң негiзгi қырларын қамтиды, сондай-ақ спорт резервiн даярлау мен халықаралық дәрежедегi спортшылар тәрбиелеудiң мәселелерiн шешедi. </w:t>
      </w:r>
    </w:p>
    <w:bookmarkStart w:name="z11" w:id="10"/>
    <w:p>
      <w:pPr>
        <w:spacing w:after="0"/>
        <w:ind w:left="0"/>
        <w:jc w:val="left"/>
      </w:pPr>
      <w:r>
        <w:rPr>
          <w:rFonts w:ascii="Times New Roman"/>
          <w:b/>
          <w:i w:val="false"/>
          <w:color w:val="000000"/>
        </w:rPr>
        <w:t xml:space="preserve"> 
  3. Проблеманың қазiргi жай-күйiн талдау </w:t>
      </w:r>
    </w:p>
    <w:bookmarkEnd w:id="10"/>
    <w:p>
      <w:pPr>
        <w:spacing w:after="0"/>
        <w:ind w:left="0"/>
        <w:jc w:val="both"/>
      </w:pPr>
      <w:r>
        <w:rPr>
          <w:rFonts w:ascii="Times New Roman"/>
          <w:b w:val="false"/>
          <w:i w:val="false"/>
          <w:color w:val="000000"/>
          <w:sz w:val="28"/>
        </w:rPr>
        <w:t xml:space="preserve">       Қазақстан Республикасында дене шынықтыру мен спортты дамытудың 2001-2005 жылдарға арналған мемлекеттiк бағдарламасын (бұдан әрi - Мемлекеттiк бағдарлама) iске асырудың нәтижесiнде Қазақстанда дене шынықтырумен және спортпен шұғылданушылар санының орнықты өсу үрдiсi байқалады. Егер Мемлекеттiк бағдарламаны iске асырудың басында 2001 жылы спортпен шұғылданушылар саны 1436,3 мың адам болса, 2002 жылы 1546,3 мың адамға көбейдi, 2003 жылы 1752,1 мың адамға, 2004 жылы 1885,9 мың адамға өстi және Мемлекеттiк бағдарламаны iске асырудың соңында 2 млн. адамды немесе ел халқының 13,7%-ын құрады.  </w:t>
      </w:r>
      <w:r>
        <w:br/>
      </w:r>
      <w:r>
        <w:rPr>
          <w:rFonts w:ascii="Times New Roman"/>
          <w:b w:val="false"/>
          <w:i w:val="false"/>
          <w:color w:val="000000"/>
          <w:sz w:val="28"/>
        </w:rPr>
        <w:t xml:space="preserve">
      Штаттағы 30 мыңға жуық дене тәрбиесi қызметкерлерi дене шынықтыру және спорт сабақтарын ұйымдастырып өткiзедi, бұл 2001 жылмен салыстырғанда 6737 адамға көп.  </w:t>
      </w:r>
      <w:r>
        <w:br/>
      </w:r>
      <w:r>
        <w:rPr>
          <w:rFonts w:ascii="Times New Roman"/>
          <w:b w:val="false"/>
          <w:i w:val="false"/>
          <w:color w:val="000000"/>
          <w:sz w:val="28"/>
        </w:rPr>
        <w:t xml:space="preserve">
      2001 жылы штаттағы дене шынықтыру және спорт саласы қызметкерлерiнiң саны 23239 болса, 2002 жылы 24684, 2003 жылы 26624, 2004 жылы 28337, 2005 жылы 29976 адам болды.  </w:t>
      </w:r>
      <w:r>
        <w:br/>
      </w:r>
      <w:r>
        <w:rPr>
          <w:rFonts w:ascii="Times New Roman"/>
          <w:b w:val="false"/>
          <w:i w:val="false"/>
          <w:color w:val="000000"/>
          <w:sz w:val="28"/>
        </w:rPr>
        <w:t xml:space="preserve">
      Жыл сайын өткiзiлетiн дене шынықтыру-сауықтыру және бұқаралық спорттық iс-шаралардың саны өсiп келедi, оларға 2,5 миллионнан аса адам қатысады.  </w:t>
      </w:r>
      <w:r>
        <w:br/>
      </w:r>
      <w:r>
        <w:rPr>
          <w:rFonts w:ascii="Times New Roman"/>
          <w:b w:val="false"/>
          <w:i w:val="false"/>
          <w:color w:val="000000"/>
          <w:sz w:val="28"/>
        </w:rPr>
        <w:t xml:space="preserve">
      Дене шынықтыру мен спорттың материалдық-техникалық базасы нығайып келедi. Спорт ғимараттарының саны 2001 жылдан бастап 2366-ға көбейiп, саны 28666-ға жеттi. Астана, Орал, Қостанай, Шымкент, Павлодар қалаларында спорт сарайлары салынып iске қосылды, Қарағанды, Өскемен, Астана, Атырау қалаларында қазiргi заманғы спорт кешендерi пайдалануға берiлдi. Астана, Қарағанды, Атырау, Қостанай, Павлодар, Талдықорған, Ақтөбе, Оралдағы стадиондар, Алматы қаласындағы "Медеу" спорт кешенi қайта күрделi жөндеуден өттi. Алматы қаласының "Шаңырақ" шағынауданында қазiргi заманғы спорт базасы бар спорттағы дарынды балаларға арналған республикалық мектеп-интернаттың құрылысы жүрiп жатыр, Алматы облысында республикалық олимпиадалық даярлау базасы мен Щучье қаласында республикалық шаңғы спорты базасының құрылыс жұмыстары басталды. </w:t>
      </w:r>
      <w:r>
        <w:br/>
      </w:r>
      <w:r>
        <w:rPr>
          <w:rFonts w:ascii="Times New Roman"/>
          <w:b w:val="false"/>
          <w:i w:val="false"/>
          <w:color w:val="000000"/>
          <w:sz w:val="28"/>
        </w:rPr>
        <w:t xml:space="preserve">
      Елiмiзде тұрғылықты жерi бойынша 488 жасөспiрiмдер клубы, дене тәрбиесi даярлығының 73 балалар мен жасөспiрiмдер клубы, 499 дене шынықтыру-сауықтыру және 87 кәсiби клуб құрылды. Жалпы бiлiм беретiн мектептердiң бағдарламасына дене тәрбиесiнен аптасына үшiншi сабақ, ал жоғары және орта арнаулы оқу орындарында аптасына төрт сағаттық сабақ енгiзiлуде.  </w:t>
      </w:r>
      <w:r>
        <w:br/>
      </w:r>
      <w:r>
        <w:rPr>
          <w:rFonts w:ascii="Times New Roman"/>
          <w:b w:val="false"/>
          <w:i w:val="false"/>
          <w:color w:val="000000"/>
          <w:sz w:val="28"/>
        </w:rPr>
        <w:t xml:space="preserve">
      Дене тәрбиесiнен үшiншi сағат республикадағы жалпы бiлiм беретiн мектептердiң 75,3%-да, ал ұлдар мен қыздарды бөлек оқыту 46,6%-да енгiзiлген. </w:t>
      </w:r>
      <w:r>
        <w:br/>
      </w:r>
      <w:r>
        <w:rPr>
          <w:rFonts w:ascii="Times New Roman"/>
          <w:b w:val="false"/>
          <w:i w:val="false"/>
          <w:color w:val="000000"/>
          <w:sz w:val="28"/>
        </w:rPr>
        <w:t xml:space="preserve">
      Жазғы және қысқы спорт түрлерiнен оқушылардың республикалық спартакиадасы, универсиадалар, футболдан, хоккейден, шаңғыдан бұқаралық жарыстар және т.б. ұзақ үзiлiстен кейiн қайтадан өткiзiле бастады.  </w:t>
      </w:r>
      <w:r>
        <w:br/>
      </w:r>
      <w:r>
        <w:rPr>
          <w:rFonts w:ascii="Times New Roman"/>
          <w:b w:val="false"/>
          <w:i w:val="false"/>
          <w:color w:val="000000"/>
          <w:sz w:val="28"/>
        </w:rPr>
        <w:t xml:space="preserve">
      Балалар мен жасөспiрiмдер спорт мектептерiнiң саны көбейiп, ол 2005 жылдың 1 қаңтарында 389-ға жеттi, бұл 2004 жылмен салыстырғанда 22-гe артық, сондай-ақ балалар мен жасөспiрiмдер спорт мектептерiнде шұғылданушы балалар саны да өсiп келедi. Оларда шұғылданушылар саны 200529 адамды құрайды, ол 2004 жылмен салыстырғанда 14653 адамға көп. Олардың арасында 1 разрядты спортшылар - 7300 адам, спорт шеберлiгiне кандидаттар - 6333 адам, спорт шеберлерi - 1705 адам. Балалар мен жасөспiрiмдер спорт мектептерiндегi жаттықтырушы-оқытушылар құрамы 7717 адамды құрайды. Балалар мен жасөспiрiмдер спорт мектептерiнде шұғылданушылардың көбiрек саны Оңтүстiк Қазақстан, Қарағанды және Шығыс Қазақстан облыстарында байқалады.  </w:t>
      </w:r>
      <w:r>
        <w:br/>
      </w:r>
      <w:r>
        <w:rPr>
          <w:rFonts w:ascii="Times New Roman"/>
          <w:b w:val="false"/>
          <w:i w:val="false"/>
          <w:color w:val="000000"/>
          <w:sz w:val="28"/>
        </w:rPr>
        <w:t xml:space="preserve">
      Спорттағы дарынды балаларға арналған 3 республикалық және 13 облыстық мектеп-интернат ашылды. Оларда шұғылданушылар саны 3710 адамды құрайды. Олардың арасында 1 разрядты спортшылар - 685 адам, спорт шеберлiгiне кандидаттар - 454 адам, спорт шеберлерi - 67 адам. Республикалық және өңiрлiк мектеп-интернаттардағы жаттықтырушы-оқытушылар құрамы 340 адамды құрайды. Шұғылданушылар саны жағынан Оңтүстiк Қазақстан, Қарағанды облыстары және Степногор қаласы алда тұр. </w:t>
      </w:r>
      <w:r>
        <w:br/>
      </w:r>
      <w:r>
        <w:rPr>
          <w:rFonts w:ascii="Times New Roman"/>
          <w:b w:val="false"/>
          <w:i w:val="false"/>
          <w:color w:val="000000"/>
          <w:sz w:val="28"/>
        </w:rPr>
        <w:t xml:space="preserve">
      3 республикалық олимпиадалық даярлық орталығы және 13 өңiрлiк олимпиада резервiн даярлау орталығы ашылды. Олимпиадалық-даярлық орталықтарында шұғылданушылар саны 765 адамды құрайды, олардың 285-i ауыспалы құрамда, 480-i тұрақты құрамда. 1 разрядты және спорт шеберлiгiне кандидат спортшылар саны 275 адамды, спорт шеберлерi 173 адамды құрайды. Сабақты 113 жаттықтырушы ұйымдастырып, өткiзедi. Шұғылданушылардың көбiрек саны Астана, Алматы қалаларында және Оңтүстiк Қазақстан облысында байқалады. </w:t>
      </w:r>
      <w:r>
        <w:br/>
      </w:r>
      <w:r>
        <w:rPr>
          <w:rFonts w:ascii="Times New Roman"/>
          <w:b w:val="false"/>
          <w:i w:val="false"/>
          <w:color w:val="000000"/>
          <w:sz w:val="28"/>
        </w:rPr>
        <w:t xml:space="preserve">
      Олимпиада резервiн даярлау орталықтарында шұғылданушылар саны 642 адамды құрайды, олардың 262-сi ауыспалы құрамда, 380-i тұрақты құрамда. 1 разрядты және спорт шеберлiгiне кандидат спортшылар саны 305 адамды, спорт шеберлерi 87 адамды құрайды. Сабақты 120 жаттықтырушы ұйымдастырып, өткiзедi. Аталған орталықтарда жаттығу сабақтарына қатысатындар саны Алматы қаласында және Қарағанды, Шығыс Қазақстан облыстарында көбiрек. </w:t>
      </w:r>
      <w:r>
        <w:br/>
      </w:r>
      <w:r>
        <w:rPr>
          <w:rFonts w:ascii="Times New Roman"/>
          <w:b w:val="false"/>
          <w:i w:val="false"/>
          <w:color w:val="000000"/>
          <w:sz w:val="28"/>
        </w:rPr>
        <w:t xml:space="preserve">
      Бұл ретте спорттың танымал түрлерi күрес, бокс, дзюдо, ауыр және жеңiл атлетика болып табылады. </w:t>
      </w:r>
      <w:r>
        <w:br/>
      </w:r>
      <w:r>
        <w:rPr>
          <w:rFonts w:ascii="Times New Roman"/>
          <w:b w:val="false"/>
          <w:i w:val="false"/>
          <w:color w:val="000000"/>
          <w:sz w:val="28"/>
        </w:rPr>
        <w:t xml:space="preserve">
      Медициналық және медицина-биологиялық қамтамасыз ету мәселелерiн шешу үшiн Спортшылардың допингке қарсы республикалық зертханасы және Алматы қаласында Спорт медицинасы және оңалту орталығы ашылды. Ел өңiрлерiнде 10 дәрiгерлiк дене шынықтыру диспансерi жұмыс iстейдi. </w:t>
      </w:r>
      <w:r>
        <w:br/>
      </w:r>
      <w:r>
        <w:rPr>
          <w:rFonts w:ascii="Times New Roman"/>
          <w:b w:val="false"/>
          <w:i w:val="false"/>
          <w:color w:val="000000"/>
          <w:sz w:val="28"/>
        </w:rPr>
        <w:t xml:space="preserve">
      Сонымен қатар бұқаралық спорт пен дене шынықтыруды одан әрi дамыту процесiнде, спорт резервiн даярлау мен жоғары жетiстiктер спортына бiрiншi кезекте мыналар кедергi болып отыр: </w:t>
      </w:r>
      <w:r>
        <w:br/>
      </w:r>
      <w:r>
        <w:rPr>
          <w:rFonts w:ascii="Times New Roman"/>
          <w:b w:val="false"/>
          <w:i w:val="false"/>
          <w:color w:val="000000"/>
          <w:sz w:val="28"/>
        </w:rPr>
        <w:t xml:space="preserve">
      1. Саланың материалдық-техникалық базасы нашар. Республикадағы дене шынықтыру және спорттың материалдық-техникалық базасы бүкiл халықтың, соның iшiнде бiлiктiлiгi жоғары спортшылардың да талабын қанағаттандырмайды. Бұл ретте ұйымдарда, оқу орындарында, тұрғылықты жерi бойынша және көпшiлiк демалатын орындарда спорт ғимараттарының, мүкәммалдар мен жабдықтардың жетiспеушiлiгi байқалады. Қазiргi бар спорт және дене шынықтыру-сауықтыру ғимараттары желiсi ел халқының 30%-ның ғана сұранысын қанағаттандырады. Көптеген спорт ғимараттары техникалық пайдалану жөнiндегi жетiлдiрiлген нормативтер мен талаптарға, халықаралық регламенттерге және жарыстарды өткiзу мен оқу-жаттығу процесiнiң, қатысушылар мен көрермендердiң қауiпсiздiгiн қамтамасыз ету ережелерiне сай емес. </w:t>
      </w:r>
      <w:r>
        <w:br/>
      </w:r>
      <w:r>
        <w:rPr>
          <w:rFonts w:ascii="Times New Roman"/>
          <w:b w:val="false"/>
          <w:i w:val="false"/>
          <w:color w:val="000000"/>
          <w:sz w:val="28"/>
        </w:rPr>
        <w:t xml:space="preserve">
      Елдегi, әсiресе ауылдық жердегi спорт және дене шынықтыру-сауықтыру ғимараттары желiсi олардың санының жеткiлiксiздiгiмен, нашар жарақталуымен, сапасының төмендiгiмен және олардың бiрқалыпты орналаспауымен сипатталады. Көптеген спорт ғимараттары коммуналдық немесе жеке меншiкте, ал меншiк иелерi шын мәнiнде монополистер бола тұрып, қазiргi заманғы мүкәммалдар мен жабдықтар сатып алуға және оларды тиiсiнше техникалық жағдайда ұстауға мүдделi емес. </w:t>
      </w:r>
      <w:r>
        <w:br/>
      </w:r>
      <w:r>
        <w:rPr>
          <w:rFonts w:ascii="Times New Roman"/>
          <w:b w:val="false"/>
          <w:i w:val="false"/>
          <w:color w:val="000000"/>
          <w:sz w:val="28"/>
        </w:rPr>
        <w:t xml:space="preserve">
      Жоғары жетiстiктер спорты да спорт ғимараттарына, сапалы мүкәммалдарға және қазiргi заманғы жабдықтарға деген тапшылықты бастан кешiп отыр. </w:t>
      </w:r>
      <w:r>
        <w:br/>
      </w:r>
      <w:r>
        <w:rPr>
          <w:rFonts w:ascii="Times New Roman"/>
          <w:b w:val="false"/>
          <w:i w:val="false"/>
          <w:color w:val="000000"/>
          <w:sz w:val="28"/>
        </w:rPr>
        <w:t xml:space="preserve">
      Республикалық олимпиадалық даярлық орталықтары мен өңiрлiк олимпиада резервiн даярлау орталықтарының дербес материалдық-техникалық базасы жоқ, спорттағы дарынды балаларға арналған мектеп-интернаттар мен жоғары спорт шеберлiгi мектептерiнiң спорт базасы саналы оқу-жаттығу процесiн ұйымдастыру талаптарына сай емес. </w:t>
      </w:r>
      <w:r>
        <w:br/>
      </w:r>
      <w:r>
        <w:rPr>
          <w:rFonts w:ascii="Times New Roman"/>
          <w:b w:val="false"/>
          <w:i w:val="false"/>
          <w:color w:val="000000"/>
          <w:sz w:val="28"/>
        </w:rPr>
        <w:t xml:space="preserve">
      Республикада 1 миллионнан аса мектеп жасына дейiнгi және 3,5 млн. мектеп жасындағы бала бар. Дене тәрбиесi бойынша сабақтар өткiзу үшiн жалпы бiлiм беретiн мектептерде 5092 спорт залы бар (республикадағы мектептердiң жалпы санының 66%-ы) 1156 мектепке дейiнгi балалар мекемелерiнiң 765-iнде немесе 66,3%-да спорт залы, 32 жүзу бассейнi бар. Осылайша, мектепке дейiнгi және жалпы бiлiм беру мекемелерiнiң материалдық базасы одан әрi дамытуды, жаңалауды және оқушылардың дене тәрбиесi бағдарламасын толық көлемде орындауы үшiн қажеттi спорт жабдықтарымен жарақтандыруды қажет етедi. </w:t>
      </w:r>
      <w:r>
        <w:br/>
      </w:r>
      <w:r>
        <w:rPr>
          <w:rFonts w:ascii="Times New Roman"/>
          <w:b w:val="false"/>
          <w:i w:val="false"/>
          <w:color w:val="000000"/>
          <w:sz w:val="28"/>
        </w:rPr>
        <w:t xml:space="preserve">
      Ел халқының дене тәрбиесi белсендiлiгiнiң төменгi деңгейi, спорт ғимараттары санының жеткiлiксiздiгi, мүкәммалдар мен жабдықтар сапасының төмендiгi өмiр сүру жасының ұзақтығының деңгейiне әсер ететiн факторлардың бiрi болып табылады. Елдегi халықтың тұратын өңiрлерiне байланысты тек қана 4,5-тен 18 %-ына дейiн дене шынықтырумен және спортпен жүйелi түрде шұғылданады. </w:t>
      </w:r>
      <w:r>
        <w:br/>
      </w:r>
      <w:r>
        <w:rPr>
          <w:rFonts w:ascii="Times New Roman"/>
          <w:b w:val="false"/>
          <w:i w:val="false"/>
          <w:color w:val="000000"/>
          <w:sz w:val="28"/>
        </w:rPr>
        <w:t xml:space="preserve">
      Алматы қаласында 2011 жылы VII қысқы Азия ойындарын өткiзуге байланысты Қазақстан спортшыларының оған қатысуы баса назар аударуды талап етедi. </w:t>
      </w:r>
      <w:r>
        <w:br/>
      </w:r>
      <w:r>
        <w:rPr>
          <w:rFonts w:ascii="Times New Roman"/>
          <w:b w:val="false"/>
          <w:i w:val="false"/>
          <w:color w:val="000000"/>
          <w:sz w:val="28"/>
        </w:rPr>
        <w:t xml:space="preserve">
      Қазiргi уақытта қысқы спорт түрлерiнiң жай-күйi оларды дамытуға жергiлiктi атқарушы органдар тарапынан жеткiлiктi назар аударылмауымен, онымен шұғылданатын балалар мен жасөспiрiмдер санының аздығымен, материалдық-техникалық базасының нашарлығымен, сапалы мүкәммалдар мен жабдықтардың тапшылығымен сипатталады. Спорт мектептерiнде шұғылданатын балалардың жалпы санының 6%-ының ғана қысқы спорт түрлерiмен айналысуға мүмкiндiгi бар. </w:t>
      </w:r>
      <w:r>
        <w:br/>
      </w:r>
      <w:r>
        <w:rPr>
          <w:rFonts w:ascii="Times New Roman"/>
          <w:b w:val="false"/>
          <w:i w:val="false"/>
          <w:color w:val="000000"/>
          <w:sz w:val="28"/>
        </w:rPr>
        <w:t xml:space="preserve">
      Республикада қазiргi заман талабына сай келетiн шаңғы базалары, жабдықталған әрi маркаланған жолдар, шаңғы тұғырлары, биатлонға арналған атыс орындары, жасанды сапалы мұзы бар 400 метрлiк мұз айдыны, тау шаңғысы жолдары жоқ. Могулды, фристайлды және басқа қысқы спорт түрлерiн дамыту үшiн жағдайлар жоқ, соның салдарынан ел құрама командаларын дайындау шетелдiң спорт базаларында өткiзiледi, бұл қымбат және психологиялық тұрғыдан әрдайым өзiн-өзi ақтай бермейтiн процесс болып табылады. </w:t>
      </w:r>
      <w:r>
        <w:br/>
      </w:r>
      <w:r>
        <w:rPr>
          <w:rFonts w:ascii="Times New Roman"/>
          <w:b w:val="false"/>
          <w:i w:val="false"/>
          <w:color w:val="000000"/>
          <w:sz w:val="28"/>
        </w:rPr>
        <w:t xml:space="preserve">
      Елдегi жалғыз ғана "Медеу" стадионындағы жүгiру жолы бар жасанды мұз айдыны құйып-қатыру техникасының болмауынан бүгiнгi күн талабына сай келмейдi және конькишiлер дайындығының сапалы оқу-жаттығу процесiн қамтамасыз етуге мүмкiндiгi жоқ. </w:t>
      </w:r>
      <w:r>
        <w:br/>
      </w:r>
      <w:r>
        <w:rPr>
          <w:rFonts w:ascii="Times New Roman"/>
          <w:b w:val="false"/>
          <w:i w:val="false"/>
          <w:color w:val="000000"/>
          <w:sz w:val="28"/>
        </w:rPr>
        <w:t xml:space="preserve">
      Спортшыларды сапалы мүкәммалдармен және жабдықтармен қамтамасыз ету мәселесi де өткiр қойылып отыр. </w:t>
      </w:r>
      <w:r>
        <w:br/>
      </w:r>
      <w:r>
        <w:rPr>
          <w:rFonts w:ascii="Times New Roman"/>
          <w:b w:val="false"/>
          <w:i w:val="false"/>
          <w:color w:val="000000"/>
          <w:sz w:val="28"/>
        </w:rPr>
        <w:t xml:space="preserve">
      2. Дене шынықтыру және спорт саласындағы кадрлардың жетiспеушiлiгi мен бiлiктiлiгiнiң төмендiгi, сала қызметкерлерiнiң бiлiктiлiгiн арттыру жүйесiнiң болмауы. </w:t>
      </w:r>
      <w:r>
        <w:br/>
      </w:r>
      <w:r>
        <w:rPr>
          <w:rFonts w:ascii="Times New Roman"/>
          <w:b w:val="false"/>
          <w:i w:val="false"/>
          <w:color w:val="000000"/>
          <w:sz w:val="28"/>
        </w:rPr>
        <w:t xml:space="preserve">
      Қазiргi заманғы спорт сан алуан жаңалықтарға толы әрi спортшылармен жұмыс жүргiзуде жаңа әдiстерді меңгерген мамандар даярлауға баса назар аударуды талап етедi. </w:t>
      </w:r>
      <w:r>
        <w:br/>
      </w:r>
      <w:r>
        <w:rPr>
          <w:rFonts w:ascii="Times New Roman"/>
          <w:b w:val="false"/>
          <w:i w:val="false"/>
          <w:color w:val="000000"/>
          <w:sz w:val="28"/>
        </w:rPr>
        <w:t xml:space="preserve">
      Қазақстан спорты қазiргi уақытта бiлiктi мамандарға аса зәру болып отыр. Балалар мен жасөспiрiмдер спорт мектептерiндегi жаттықтырушы-оқытушылар құрамының 30%-ның арнаулы бiлiмi жоқ, өңiрлердiң және елдiң құрама командаларымен жұмыс iстейтiн бiлiктi мамандар, спорт ғимараттарына техникалық қызмет көрсететiн мамандар жетiспейдi. Республиканың жетекшi жаттықтырушылары зейнеткерлiк жасында немесе зейнеткер жасына жақындаған, келешегi бар жас жаттықтырушылар жалақының аздығына байланысты бұл жұмысқа баруға құлықсыз. </w:t>
      </w:r>
      <w:r>
        <w:br/>
      </w:r>
      <w:r>
        <w:rPr>
          <w:rFonts w:ascii="Times New Roman"/>
          <w:b w:val="false"/>
          <w:i w:val="false"/>
          <w:color w:val="000000"/>
          <w:sz w:val="28"/>
        </w:rPr>
        <w:t xml:space="preserve">
      Жалпы бiлiм беретiн мектептерде дене тәрбиесi мұғалiмдерiмен жете жасақталмау 10,9%-ды құрайды. </w:t>
      </w:r>
      <w:r>
        <w:br/>
      </w:r>
      <w:r>
        <w:rPr>
          <w:rFonts w:ascii="Times New Roman"/>
          <w:b w:val="false"/>
          <w:i w:val="false"/>
          <w:color w:val="000000"/>
          <w:sz w:val="28"/>
        </w:rPr>
        <w:t xml:space="preserve">
      Оқытудың қазiргi заманғы әдiстемелерiнiң болмауынан республикада жаттықтырушы-оқытушы кадрларды қайта даярлау жүйесi жолға қойылмаған, ал маманданған жоғары оқу орындарының соңғы жылдардағы түлектерi оқу-жаттығу процесiн өткiзудiң практикалық дағдыларын меңгермеген, спортшыларды даярлаудың қазiргi заманғы әдiстемелерiн бiлмейдi. Республикада спорт ғимараттарына қызмет ететiн кадрларды даярлайтын оқу орны немесе факультет жоқ. </w:t>
      </w:r>
      <w:r>
        <w:br/>
      </w:r>
      <w:r>
        <w:rPr>
          <w:rFonts w:ascii="Times New Roman"/>
          <w:b w:val="false"/>
          <w:i w:val="false"/>
          <w:color w:val="000000"/>
          <w:sz w:val="28"/>
        </w:rPr>
        <w:t xml:space="preserve">
      3. Ғылыми және медициналық қамтамасыз етудiң жеткiлiксiздiгi. Қазiргi заманғы спорттың деңгейi спорттағы нәтижелердi арттыруда ғылыми және инженерлiк iзденiстерге негiзделген жаңа көзқарастар маңызды рөл атқаратын даму сатысына көтерiлдi. Жаңа спорт ареналары, жаттығулар мен жарыстар үшiн арнайы жағдай жасау саласындағы жаңа жетiстiктер, арнайы киiм-кешек тiгу және оларды пайдалану әлемнiң ең мықты спортшыларының нәтижелерiн күрт жақсартуға алып келдi. </w:t>
      </w:r>
      <w:r>
        <w:br/>
      </w:r>
      <w:r>
        <w:rPr>
          <w:rFonts w:ascii="Times New Roman"/>
          <w:b w:val="false"/>
          <w:i w:val="false"/>
          <w:color w:val="000000"/>
          <w:sz w:val="28"/>
        </w:rPr>
        <w:t xml:space="preserve">
      Қазақстанда жаттықтырушы-оқытушылар құрамының жаңа әдiстемелермен танысатын және озық тәжiрибенi практикаға енгiзетiн мүмкiндiгi жоқ, өйткенi республиканың бұқаралық дене шынықтыру мен жоғары жетiстiктер спортының проблемалары жөнiнде жеке ғылыми зерттеулер жоқ. </w:t>
      </w:r>
      <w:r>
        <w:br/>
      </w:r>
      <w:r>
        <w:rPr>
          <w:rFonts w:ascii="Times New Roman"/>
          <w:b w:val="false"/>
          <w:i w:val="false"/>
          <w:color w:val="000000"/>
          <w:sz w:val="28"/>
        </w:rPr>
        <w:t xml:space="preserve">
      Әлемнiң алдыңғы қатарлы спортшыларының жаттығу процесiнде сапалы оқу-жаттығу жұмысы, медициналық және медицина-биологиялық жағынан қамту мәселелерi ғана емес, сонымен қатар олардың дұрыс тамақтануы, демалуы, қалпына келуi және психологиялық даярлығы да кешендi шешiмiн тапқан. </w:t>
      </w:r>
      <w:r>
        <w:br/>
      </w:r>
      <w:r>
        <w:rPr>
          <w:rFonts w:ascii="Times New Roman"/>
          <w:b w:val="false"/>
          <w:i w:val="false"/>
          <w:color w:val="000000"/>
          <w:sz w:val="28"/>
        </w:rPr>
        <w:t xml:space="preserve">
      Қазақстанда спорт психологтары жоқ, спортта медицина-биологиялық қызмет нашар дамыған, тұрғындардың түрлi жастағы топтарымен және спорт түрлерi бойынша балалар мен жасөспiрiмдер спорт мектептерi оқушыларымен дене шынықтыру-сауықтыру және оқу-жаттығу сабақтарын жүргiзудiң әдiстемесi жеткiлiктi әзiрленбейдi. Салқын тиюге және түрлi созылмалы ауруларға шалдыққыш балалар мен жасөспірiмдердiң саны көбеюде. Балалар мен жасөспiрiмдердiң дене қимылы белсендiлiгiнiң жеткiлiксiздiгi дене бiтiмiнiң дамуына керi әсер етуде, сымбатының бұзылуы мен үйлесiмсiздiгiне әкелуде, оқушылардың 54,1%-ның денсаулығында түрлi ауытқушылықтар байқалған, оларды медициналық бақылауға алу нашар. </w:t>
      </w:r>
      <w:r>
        <w:br/>
      </w:r>
      <w:r>
        <w:rPr>
          <w:rFonts w:ascii="Times New Roman"/>
          <w:b w:val="false"/>
          <w:i w:val="false"/>
          <w:color w:val="000000"/>
          <w:sz w:val="28"/>
        </w:rPr>
        <w:t xml:space="preserve">
      Елдiң алты өңiрiнде дәрiгерлiк-дене шынықтыру диспансерлерi ашылмаған. </w:t>
      </w:r>
      <w:r>
        <w:br/>
      </w:r>
      <w:r>
        <w:rPr>
          <w:rFonts w:ascii="Times New Roman"/>
          <w:b w:val="false"/>
          <w:i w:val="false"/>
          <w:color w:val="000000"/>
          <w:sz w:val="28"/>
        </w:rPr>
        <w:t xml:space="preserve">
      4. Орталық және жергiлiктi атқарушы органдар тарапынан халық арасындағы дене шынықтыру-сауықтыру жұмысының мәселелерiне жеткiлiктi назар аударылмайды. Соның салдарынан: </w:t>
      </w:r>
      <w:r>
        <w:br/>
      </w:r>
      <w:r>
        <w:rPr>
          <w:rFonts w:ascii="Times New Roman"/>
          <w:b w:val="false"/>
          <w:i w:val="false"/>
          <w:color w:val="000000"/>
          <w:sz w:val="28"/>
        </w:rPr>
        <w:t xml:space="preserve">
      жалпы бiлiм беретiн мектептерде дене тәрбиесiнен үшiншi сабақ, жоғары оқу орындарында бүкiл оқу кезеңiнде төрт сағаттық сабақ жеткiлiктi түрде тиiмдi енгiзiлмей отыр; </w:t>
      </w:r>
      <w:r>
        <w:br/>
      </w:r>
      <w:r>
        <w:rPr>
          <w:rFonts w:ascii="Times New Roman"/>
          <w:b w:val="false"/>
          <w:i w:val="false"/>
          <w:color w:val="000000"/>
          <w:sz w:val="28"/>
        </w:rPr>
        <w:t xml:space="preserve">
      жалпы бiлiм беретiн мектептерде денсаулығы нашар балалардың 40%-ы ғана дене тәрбиесiмен жүйелi шұғылданумен қамтылған; </w:t>
      </w:r>
      <w:r>
        <w:br/>
      </w:r>
      <w:r>
        <w:rPr>
          <w:rFonts w:ascii="Times New Roman"/>
          <w:b w:val="false"/>
          <w:i w:val="false"/>
          <w:color w:val="000000"/>
          <w:sz w:val="28"/>
        </w:rPr>
        <w:t xml:space="preserve">
      бiлiм мекемелерiнде сабақтан тыс уақытта бұқаралық-спорттық және дене шынықтыру-сауықтыру жұмыстарының ұйымдастырылуы жеткiлiктi түрде тиiмдi енгiзiлмеген, дене тәрбиесi даярлығының балалар мен жасөспiрiмдер клубы желiсi қанат жая алмай отыр. </w:t>
      </w:r>
      <w:r>
        <w:br/>
      </w:r>
      <w:r>
        <w:rPr>
          <w:rFonts w:ascii="Times New Roman"/>
          <w:b w:val="false"/>
          <w:i w:val="false"/>
          <w:color w:val="000000"/>
          <w:sz w:val="28"/>
        </w:rPr>
        <w:t xml:space="preserve">
      5. Балалар мен жасөспiрiмдер спортын дамытуға жеткiлiктi мән берiлмей келедi. </w:t>
      </w:r>
      <w:r>
        <w:br/>
      </w:r>
      <w:r>
        <w:rPr>
          <w:rFonts w:ascii="Times New Roman"/>
          <w:b w:val="false"/>
          <w:i w:val="false"/>
          <w:color w:val="000000"/>
          <w:sz w:val="28"/>
        </w:rPr>
        <w:t xml:space="preserve">
      Балалар мен жасөспiрiмдер спорт мектептерiнiң желiсi қазiргi уақытта республикадағы мектеп жасындағы балалардың 6%-ның ғана шұғылдану мүмкiндiгiн қамтамасыз етедi, ал жұмыс iстеп тұрған спорттағы дарынды балаларға арналған мектеп-интернаттар мен олимпиада резервiн даярлау орталықтары жоғары бiлiктi жаттықтырушы-оқытушыларға аса зәру. </w:t>
      </w:r>
      <w:r>
        <w:br/>
      </w:r>
      <w:r>
        <w:rPr>
          <w:rFonts w:ascii="Times New Roman"/>
          <w:b w:val="false"/>
          <w:i w:val="false"/>
          <w:color w:val="000000"/>
          <w:sz w:val="28"/>
        </w:rPr>
        <w:t xml:space="preserve">
      Материалдық-техникалық базаның нашарлығы, сапалы спорт мүкәммалы мен жабдықтың, дербес ғылыми базаның, сала қызметкерлерiнiң бiлiктiлiгiн арттыру жүйесiнiң болмауы спорт резервiн және халықаралық дәрежедегi спортшыларды тәрбиелеудi  жоғары деңгейде ұйымдастыруға мүмкiндiк бермейдi. </w:t>
      </w:r>
      <w:r>
        <w:br/>
      </w:r>
      <w:r>
        <w:rPr>
          <w:rFonts w:ascii="Times New Roman"/>
          <w:b w:val="false"/>
          <w:i w:val="false"/>
          <w:color w:val="000000"/>
          <w:sz w:val="28"/>
        </w:rPr>
        <w:t xml:space="preserve">
      Барлық меншiк нысанындағы кәсiпорындар мен ұйымдардың басшылары кәсiби қолданбалы, дене шынықтыру-сауықтыру және қалпына келтiру iс-шараларын қамтитын, қызметкерлердiң еңбек күнi режимiнде, жұмыстан соң қалпына келу режимiнде дене шынықтырумен айналысу құқығын iске асыруына, сондай-ақ бұқаралық спорт жұмыстарын ұйымдастыруға жағдай жасамайды. Ұжымдық шарттарда спорт жабдықтары мен мүкәммалдар сатып алуға қаражат бөлу, дене шынықтыру-спорт жұмыстарын ұйымдастырушылардың штат бiрлiктерiн енгiзу қаралмаған. </w:t>
      </w:r>
      <w:r>
        <w:br/>
      </w:r>
      <w:r>
        <w:rPr>
          <w:rFonts w:ascii="Times New Roman"/>
          <w:b w:val="false"/>
          <w:i w:val="false"/>
          <w:color w:val="000000"/>
          <w:sz w:val="28"/>
        </w:rPr>
        <w:t xml:space="preserve">
      Халықтың тұрғылықты жерi бойынша жұмыс дұрыс жолға қойылмаған, жасөспiрiмдер клубтарының желiсi жеткiлiктi қанат жаймаған, тұрғылықты жерлерде және көпшiлiк демалатын орындарда қарапайым спорт алаңдары мен ғимараттар мүлдем жоқ. </w:t>
      </w:r>
      <w:r>
        <w:br/>
      </w:r>
      <w:r>
        <w:rPr>
          <w:rFonts w:ascii="Times New Roman"/>
          <w:b w:val="false"/>
          <w:i w:val="false"/>
          <w:color w:val="000000"/>
          <w:sz w:val="28"/>
        </w:rPr>
        <w:t xml:space="preserve">
      Ең алдымен, материалдық-техникалық базаның жоқтығынан және дене шынықтыру мамандарының жеткiлiксiздiгiнен ауыл спортын дамыту проблемасы өте өткiр қойылып отыр. </w:t>
      </w:r>
      <w:r>
        <w:br/>
      </w:r>
      <w:r>
        <w:rPr>
          <w:rFonts w:ascii="Times New Roman"/>
          <w:b w:val="false"/>
          <w:i w:val="false"/>
          <w:color w:val="000000"/>
          <w:sz w:val="28"/>
        </w:rPr>
        <w:t xml:space="preserve">
      Ауылдық жердегi қазiргi бар 4069 спорт залының 3639-ы жалпы бiлiм беретiн мектептерде және негiзiнен оқу сабақтарын өткiзу үшiн пайдаланылады, спорт ғимараттарының 10,5%-ы ғана ауыл халқының спортпен шұғылдануына қолжетiмдi. Елдiң алты облысындағы ауылдарда бiрде-бiр жүзу бассейнi, ал республиканың 13 ауданында балалар мен жасөспiрiмдер спорт мектебi жоқ, сол себептi ауылдағы спортпен шұғылданушы балалар мен жасөспiрiмдердiң саны жалпы республикалық көрсеткiштен екi есе төмен. Бүкiл елiмiз бойынша ауылдарда бар-жоғы 26 дене шынықтыру және спорт әдiскерi жұмыс iстейдi. </w:t>
      </w:r>
      <w:r>
        <w:br/>
      </w:r>
      <w:r>
        <w:rPr>
          <w:rFonts w:ascii="Times New Roman"/>
          <w:b w:val="false"/>
          <w:i w:val="false"/>
          <w:color w:val="000000"/>
          <w:sz w:val="28"/>
        </w:rPr>
        <w:t xml:space="preserve">
      Тәуелсiз Мемлекеттер Достастығы елдерiндегi дене шынықтыру мен спорттың дамуына жасалған талдау жұмыстың неғұрлым кең тараған нысаны дене шынықтыру мен спортты дамытудың мемлекеттiк бағдарламаларын әзiрлеу болып табылатынын көрсетедi. </w:t>
      </w:r>
      <w:r>
        <w:br/>
      </w:r>
      <w:r>
        <w:rPr>
          <w:rFonts w:ascii="Times New Roman"/>
          <w:b w:val="false"/>
          <w:i w:val="false"/>
          <w:color w:val="000000"/>
          <w:sz w:val="28"/>
        </w:rPr>
        <w:t xml:space="preserve">
      Сонымен, Беларусьта халықтың салауатты өмiр салтын қалыптастыру және дене шынықтыру мен спортты дамытудың 2002-2006 жылдарға арналған мемлекеттiк бағдарламалары қабылданып, iске асырылуда. Украинада 2005 жылы "Дене тәрбиесi - ұлттың денсаулығы" атты бағдарламаның мерзiмi аяқталып, Украинада дене шынықтыру мен спортты дамытудың 2007-2011 жылдарға арналған мемлекеттiк бағдарламасының тұжырымдамасы қабылданды. Ресейде "Ресей Федерациясында дене шынықтыру мен спортты 2006-2015 жылдарда дамытудың" федералдық мақсатты бағдарламасын iске асыру жөнiнде жұмыс жүргiзiлуде. </w:t>
      </w:r>
      <w:r>
        <w:br/>
      </w:r>
      <w:r>
        <w:rPr>
          <w:rFonts w:ascii="Times New Roman"/>
          <w:b w:val="false"/>
          <w:i w:val="false"/>
          <w:color w:val="000000"/>
          <w:sz w:val="28"/>
        </w:rPr>
        <w:t xml:space="preserve">
      Бұл елдерде кейiннен мемлекеттiк бағдарламалардың қабылдануы бұдан бұрынғы мемлекеттiк бағдарламалардың дене шынықтыру мен спортты дамытуда едәуiр рөл атқарғанына қарамастан, орын алған барлық көкейтестi мәселелердi шеше алмауымен байланысты болып отыр. ТМД елдерiнде дене шынықтыру мен спортты дамыту жөнiнде жаңадан қабылданатын мемлекеттiк бағдарламалардың негiзгi мiндеттерi: халықтың денсаулығын бекемдеу, бұқаралық дене шынықтыруды дамыту, дене шынықтыру-спорт ұйымдарының материалдық-техникалық, кадр және қаржы әлеуетiн нығайту, балалар мен жасөспiрiмдер спортын, жоғары жетiстiктер спортын дамыту, спорттың барлық түрлерiнiң дамуын қамтамасыз ету дене шынықтыру мен спорттың дамуын реттейтiн нормативтiк-құқықтық базаны жасау болып табылады.  </w:t>
      </w:r>
    </w:p>
    <w:bookmarkStart w:name="z12" w:id="11"/>
    <w:p>
      <w:pPr>
        <w:spacing w:after="0"/>
        <w:ind w:left="0"/>
        <w:jc w:val="left"/>
      </w:pPr>
      <w:r>
        <w:rPr>
          <w:rFonts w:ascii="Times New Roman"/>
          <w:b/>
          <w:i w:val="false"/>
          <w:color w:val="000000"/>
        </w:rPr>
        <w:t xml:space="preserve"> 
  4. Бағдарламаның мақсаты мен мiндеттерi </w:t>
      </w:r>
    </w:p>
    <w:bookmarkEnd w:id="11"/>
    <w:p>
      <w:pPr>
        <w:spacing w:after="0"/>
        <w:ind w:left="0"/>
        <w:jc w:val="both"/>
      </w:pPr>
      <w:r>
        <w:rPr>
          <w:rFonts w:ascii="Times New Roman"/>
          <w:b w:val="false"/>
          <w:i w:val="false"/>
          <w:color w:val="000000"/>
          <w:sz w:val="28"/>
        </w:rPr>
        <w:t xml:space="preserve">       Бағдарламаның мақсаты халықтың денсаулығын бекемдеу және халықаралық спорт аренасында қазақстандық спортшылардың бәсекеге қабiлеттiлiгiн арттыру үшiн дене тәрбиесi мен спорттың тиiмдi жүйесiн құру болып табылады. </w:t>
      </w:r>
      <w:r>
        <w:br/>
      </w:r>
      <w:r>
        <w:rPr>
          <w:rFonts w:ascii="Times New Roman"/>
          <w:b w:val="false"/>
          <w:i w:val="false"/>
          <w:color w:val="000000"/>
          <w:sz w:val="28"/>
        </w:rPr>
        <w:t xml:space="preserve">
      Аталған мақсатқа қол жеткiзу үшiн мынадай мiндеттердi орындау қажет:  </w:t>
      </w:r>
      <w:r>
        <w:br/>
      </w:r>
      <w:r>
        <w:rPr>
          <w:rFonts w:ascii="Times New Roman"/>
          <w:b w:val="false"/>
          <w:i w:val="false"/>
          <w:color w:val="000000"/>
          <w:sz w:val="28"/>
        </w:rPr>
        <w:t xml:space="preserve">
      халықаралық талаптарға сай келетiн спорттың инфрақұрылымын дамыту;  </w:t>
      </w:r>
      <w:r>
        <w:br/>
      </w:r>
      <w:r>
        <w:rPr>
          <w:rFonts w:ascii="Times New Roman"/>
          <w:b w:val="false"/>
          <w:i w:val="false"/>
          <w:color w:val="000000"/>
          <w:sz w:val="28"/>
        </w:rPr>
        <w:t xml:space="preserve">
      нормативтiк құқықтық базаны жетiлдiру; </w:t>
      </w:r>
      <w:r>
        <w:br/>
      </w:r>
      <w:r>
        <w:rPr>
          <w:rFonts w:ascii="Times New Roman"/>
          <w:b w:val="false"/>
          <w:i w:val="false"/>
          <w:color w:val="000000"/>
          <w:sz w:val="28"/>
        </w:rPr>
        <w:t xml:space="preserve">
      бiлiктi мамандармен қамтамасыз ету; </w:t>
      </w:r>
      <w:r>
        <w:br/>
      </w:r>
      <w:r>
        <w:rPr>
          <w:rFonts w:ascii="Times New Roman"/>
          <w:b w:val="false"/>
          <w:i w:val="false"/>
          <w:color w:val="000000"/>
          <w:sz w:val="28"/>
        </w:rPr>
        <w:t xml:space="preserve">
      спорт ғылымын дамыту; </w:t>
      </w:r>
      <w:r>
        <w:br/>
      </w:r>
      <w:r>
        <w:rPr>
          <w:rFonts w:ascii="Times New Roman"/>
          <w:b w:val="false"/>
          <w:i w:val="false"/>
          <w:color w:val="000000"/>
          <w:sz w:val="28"/>
        </w:rPr>
        <w:t xml:space="preserve">
      дене шынықтыру және спорт құралдары арқылы салауатты өмiр салтын орнықтыру;  </w:t>
      </w:r>
      <w:r>
        <w:br/>
      </w:r>
      <w:r>
        <w:rPr>
          <w:rFonts w:ascii="Times New Roman"/>
          <w:b w:val="false"/>
          <w:i w:val="false"/>
          <w:color w:val="000000"/>
          <w:sz w:val="28"/>
        </w:rPr>
        <w:t xml:space="preserve">
      спорт резервiн, халықаралық дәрежедегi спортшыларды даярлау жүйесiн жетiлдiру. </w:t>
      </w:r>
    </w:p>
    <w:bookmarkStart w:name="z13" w:id="12"/>
    <w:p>
      <w:pPr>
        <w:spacing w:after="0"/>
        <w:ind w:left="0"/>
        <w:jc w:val="left"/>
      </w:pPr>
      <w:r>
        <w:rPr>
          <w:rFonts w:ascii="Times New Roman"/>
          <w:b/>
          <w:i w:val="false"/>
          <w:color w:val="000000"/>
        </w:rPr>
        <w:t xml:space="preserve"> 
  5. Бағдарламаны iске асырудың негiзгi бағыттары мен </w:t>
      </w:r>
      <w:r>
        <w:br/>
      </w:r>
      <w:r>
        <w:rPr>
          <w:rFonts w:ascii="Times New Roman"/>
          <w:b/>
          <w:i w:val="false"/>
          <w:color w:val="000000"/>
        </w:rPr>
        <w:t xml:space="preserve">
тетiктерi </w:t>
      </w:r>
    </w:p>
    <w:bookmarkEnd w:id="12"/>
    <w:p>
      <w:pPr>
        <w:spacing w:after="0"/>
        <w:ind w:left="0"/>
        <w:jc w:val="both"/>
      </w:pPr>
      <w:r>
        <w:rPr>
          <w:rFonts w:ascii="Times New Roman"/>
          <w:b w:val="false"/>
          <w:i w:val="false"/>
          <w:color w:val="000000"/>
          <w:sz w:val="28"/>
        </w:rPr>
        <w:t xml:space="preserve">       Бағдарлама мынадай бағыттар бойынша iске асырылады: </w:t>
      </w:r>
      <w:r>
        <w:br/>
      </w:r>
      <w:r>
        <w:rPr>
          <w:rFonts w:ascii="Times New Roman"/>
          <w:b w:val="false"/>
          <w:i w:val="false"/>
          <w:color w:val="000000"/>
          <w:sz w:val="28"/>
        </w:rPr>
        <w:t xml:space="preserve">
      саланың нормативтiк құқықтық базасын жетiлдiру; </w:t>
      </w:r>
      <w:r>
        <w:br/>
      </w:r>
      <w:r>
        <w:rPr>
          <w:rFonts w:ascii="Times New Roman"/>
          <w:b w:val="false"/>
          <w:i w:val="false"/>
          <w:color w:val="000000"/>
          <w:sz w:val="28"/>
        </w:rPr>
        <w:t xml:space="preserve">
      саланың материалдық-техникалық базасын нығайту және дамыту, саланы бiлiктi мамандармен қамтамасыз ету саланы ғылыми-әдiстемелiк және медициналық қамтамасыз ету; </w:t>
      </w:r>
      <w:r>
        <w:br/>
      </w:r>
      <w:r>
        <w:rPr>
          <w:rFonts w:ascii="Times New Roman"/>
          <w:b w:val="false"/>
          <w:i w:val="false"/>
          <w:color w:val="000000"/>
          <w:sz w:val="28"/>
        </w:rPr>
        <w:t xml:space="preserve">
      мектепке дейiнгi және мектеп жасындағы балалардың дене тәрбиесiн жетiлдiру; </w:t>
      </w:r>
      <w:r>
        <w:br/>
      </w:r>
      <w:r>
        <w:rPr>
          <w:rFonts w:ascii="Times New Roman"/>
          <w:b w:val="false"/>
          <w:i w:val="false"/>
          <w:color w:val="000000"/>
          <w:sz w:val="28"/>
        </w:rPr>
        <w:t xml:space="preserve">
      жоғары және арнаулы орта оқу орындарындағы студенттер мен оқушылардың дене тәрбиесi; </w:t>
      </w:r>
      <w:r>
        <w:br/>
      </w:r>
      <w:r>
        <w:rPr>
          <w:rFonts w:ascii="Times New Roman"/>
          <w:b w:val="false"/>
          <w:i w:val="false"/>
          <w:color w:val="000000"/>
          <w:sz w:val="28"/>
        </w:rPr>
        <w:t xml:space="preserve">
      әскери қызметшiлердiң, құқық қорғау органдары мен қуатты құрылымдар қызметкерлерiнiң дене тәрбиесi даярлығы; </w:t>
      </w:r>
      <w:r>
        <w:br/>
      </w:r>
      <w:r>
        <w:rPr>
          <w:rFonts w:ascii="Times New Roman"/>
          <w:b w:val="false"/>
          <w:i w:val="false"/>
          <w:color w:val="000000"/>
          <w:sz w:val="28"/>
        </w:rPr>
        <w:t xml:space="preserve">
      тұрғындар арасындағы дене шынықтыру; </w:t>
      </w:r>
      <w:r>
        <w:br/>
      </w:r>
      <w:r>
        <w:rPr>
          <w:rFonts w:ascii="Times New Roman"/>
          <w:b w:val="false"/>
          <w:i w:val="false"/>
          <w:color w:val="000000"/>
          <w:sz w:val="28"/>
        </w:rPr>
        <w:t xml:space="preserve">
      мүгедектер арасындағы дене тәрбиесi даярлығы мен спорт; </w:t>
      </w:r>
      <w:r>
        <w:br/>
      </w:r>
      <w:r>
        <w:rPr>
          <w:rFonts w:ascii="Times New Roman"/>
          <w:b w:val="false"/>
          <w:i w:val="false"/>
          <w:color w:val="000000"/>
          <w:sz w:val="28"/>
        </w:rPr>
        <w:t xml:space="preserve">
      спорт резервiн және халықаралық дәрежедегi спортшыларды даярлау; </w:t>
      </w:r>
      <w:r>
        <w:br/>
      </w:r>
      <w:r>
        <w:rPr>
          <w:rFonts w:ascii="Times New Roman"/>
          <w:b w:val="false"/>
          <w:i w:val="false"/>
          <w:color w:val="000000"/>
          <w:sz w:val="28"/>
        </w:rPr>
        <w:t xml:space="preserve">
      дене шынықтыру мен спортты насихаттау. </w:t>
      </w:r>
    </w:p>
    <w:bookmarkStart w:name="z14" w:id="13"/>
    <w:p>
      <w:pPr>
        <w:spacing w:after="0"/>
        <w:ind w:left="0"/>
        <w:jc w:val="left"/>
      </w:pPr>
      <w:r>
        <w:rPr>
          <w:rFonts w:ascii="Times New Roman"/>
          <w:b/>
          <w:i w:val="false"/>
          <w:color w:val="000000"/>
        </w:rPr>
        <w:t xml:space="preserve"> 
  5.1. Саланың нормативтiк құқықтық базасын жетiлдiру </w:t>
      </w:r>
    </w:p>
    <w:bookmarkEnd w:id="13"/>
    <w:p>
      <w:pPr>
        <w:spacing w:after="0"/>
        <w:ind w:left="0"/>
        <w:jc w:val="both"/>
      </w:pPr>
      <w:r>
        <w:rPr>
          <w:rFonts w:ascii="Times New Roman"/>
          <w:b w:val="false"/>
          <w:i w:val="false"/>
          <w:color w:val="000000"/>
          <w:sz w:val="28"/>
        </w:rPr>
        <w:t xml:space="preserve">       Дене шынықтыру мен спортты дамыту жөнiндегi қызметтiң ең маңызды бағыттарының бiрi ретiнде саланың нормативтiк-құқықтық базасын жетiлдiру және дамыту жөнiндегi жұмысқа мән берiледi. </w:t>
      </w:r>
      <w:r>
        <w:br/>
      </w:r>
      <w:r>
        <w:rPr>
          <w:rFonts w:ascii="Times New Roman"/>
          <w:b w:val="false"/>
          <w:i w:val="false"/>
          <w:color w:val="000000"/>
          <w:sz w:val="28"/>
        </w:rPr>
        <w:t xml:space="preserve">
      Дене шынықтыру мен спорт саласындағы құқықтық және әдiснамалық қамтамасыз етудi дамыту аталған саладағы қатынастарды реттейтiн нормативтiк-құқықтық актiлердi әзiрлеу жолымен, сондай-ақ дене шынықтыру мен спорт жөнiндегi мемлекеттiк органдар мен қоғамдық ұйымдардың құзыретiн белгiлеу, сондай-ақ олардың қызметiн үйлестiру жолымен жүзеге асырылады. </w:t>
      </w:r>
      <w:r>
        <w:br/>
      </w:r>
      <w:r>
        <w:rPr>
          <w:rFonts w:ascii="Times New Roman"/>
          <w:b w:val="false"/>
          <w:i w:val="false"/>
          <w:color w:val="000000"/>
          <w:sz w:val="28"/>
        </w:rPr>
        <w:t xml:space="preserve">
      Нормативтiк және әдiснамалық қамтамасыз етудi жетiлдiру жөнiндегi iс-шараларды жүзеге асыру әдiлеттiлiк қағидаттарына сүйенiп әрi Қазақстан Республикасының қолданыстағы заңнамасының нормаларына сәйкес iске асырылады. </w:t>
      </w:r>
      <w:r>
        <w:br/>
      </w:r>
      <w:r>
        <w:rPr>
          <w:rFonts w:ascii="Times New Roman"/>
          <w:b w:val="false"/>
          <w:i w:val="false"/>
          <w:color w:val="000000"/>
          <w:sz w:val="28"/>
        </w:rPr>
        <w:t xml:space="preserve">
      Дене шынықтыру мен спорт саласындағы заңнаманы жетiлдiру нарықтық жағдайда сала тек қана бюджет көздерiнен ғана емес, әсiресе жоғары жетiстiктер спортын қолдау үшiн, бюджеттен тыс көздерден қаржыландыруға ықпал етуi қажет. </w:t>
      </w:r>
      <w:r>
        <w:br/>
      </w:r>
      <w:r>
        <w:rPr>
          <w:rFonts w:ascii="Times New Roman"/>
          <w:b w:val="false"/>
          <w:i w:val="false"/>
          <w:color w:val="000000"/>
          <w:sz w:val="28"/>
        </w:rPr>
        <w:t xml:space="preserve">
      Осымен байланысты: </w:t>
      </w:r>
      <w:r>
        <w:br/>
      </w:r>
      <w:r>
        <w:rPr>
          <w:rFonts w:ascii="Times New Roman"/>
          <w:b w:val="false"/>
          <w:i w:val="false"/>
          <w:color w:val="000000"/>
          <w:sz w:val="28"/>
        </w:rPr>
        <w:t xml:space="preserve">
      дене шынықтыру мен спортты, әсiресе балалар мен жасөспiрiмдер арасында дамытуға бағытталған бағдарламаларды және салауатты өмiр салтын қалыптастыруға ықпал ететiн бағдарламаларды iске асыратын ұйымдар; </w:t>
      </w:r>
      <w:r>
        <w:br/>
      </w:r>
      <w:r>
        <w:rPr>
          <w:rFonts w:ascii="Times New Roman"/>
          <w:b w:val="false"/>
          <w:i w:val="false"/>
          <w:color w:val="000000"/>
          <w:sz w:val="28"/>
        </w:rPr>
        <w:t xml:space="preserve">
      елдiң спорт резервi мен құрама командаларын жауапты халықаралық жарыстарға қатысуға даярлауға, саланың материалдық-техникалық базасын дамытып-жетiлдiруге, сапалы мүкәммалдар мен жабдықтар сатып алуға, спортшылар мен жаттықтырушыларды материалдық қолдауға өз қаражатын жұмсайтын демеушiлер мен инвесторлар; </w:t>
      </w:r>
      <w:r>
        <w:br/>
      </w:r>
      <w:r>
        <w:rPr>
          <w:rFonts w:ascii="Times New Roman"/>
          <w:b w:val="false"/>
          <w:i w:val="false"/>
          <w:color w:val="000000"/>
          <w:sz w:val="28"/>
        </w:rPr>
        <w:t xml:space="preserve">
      дене шынықтыру мен спорттың материалдық-техникалық базасын дамытуды қамтамасыз ететiн инвестициялық саясатты қалыптастыру және жетiлдiру; </w:t>
      </w:r>
      <w:r>
        <w:br/>
      </w:r>
      <w:r>
        <w:rPr>
          <w:rFonts w:ascii="Times New Roman"/>
          <w:b w:val="false"/>
          <w:i w:val="false"/>
          <w:color w:val="000000"/>
          <w:sz w:val="28"/>
        </w:rPr>
        <w:t xml:space="preserve">
      қызметi спорт түрлерiн дамытуға және ел спортшыларының спорттағы шеберлiгiн арттыруға бағытталған қоғамдық бiрлестiктердiң рөлiн арттыру; </w:t>
      </w:r>
      <w:r>
        <w:br/>
      </w:r>
      <w:r>
        <w:rPr>
          <w:rFonts w:ascii="Times New Roman"/>
          <w:b w:val="false"/>
          <w:i w:val="false"/>
          <w:color w:val="000000"/>
          <w:sz w:val="28"/>
        </w:rPr>
        <w:t xml:space="preserve">
      жетекшi спортшылардың спорттағы шеберлiгiн арттырудың негiзгi буыны ретiнде спорт түрлерi бойынша спорт клубтарының жұмысын ұйымдастыру мен құру үшiн қолайлы жағдай жасау мүмкiндiгін қарау қажет. </w:t>
      </w:r>
    </w:p>
    <w:bookmarkStart w:name="z15" w:id="14"/>
    <w:p>
      <w:pPr>
        <w:spacing w:after="0"/>
        <w:ind w:left="0"/>
        <w:jc w:val="left"/>
      </w:pPr>
      <w:r>
        <w:rPr>
          <w:rFonts w:ascii="Times New Roman"/>
          <w:b/>
          <w:i w:val="false"/>
          <w:color w:val="000000"/>
        </w:rPr>
        <w:t xml:space="preserve"> 
  5.2. Материалдық-техникалық базаны дамыту мен нығайту </w:t>
      </w:r>
    </w:p>
    <w:bookmarkEnd w:id="14"/>
    <w:p>
      <w:pPr>
        <w:spacing w:after="0"/>
        <w:ind w:left="0"/>
        <w:jc w:val="both"/>
      </w:pPr>
      <w:r>
        <w:rPr>
          <w:rFonts w:ascii="Times New Roman"/>
          <w:b w:val="false"/>
          <w:i w:val="false"/>
          <w:color w:val="000000"/>
          <w:sz w:val="28"/>
        </w:rPr>
        <w:t xml:space="preserve">      Елде материалдық-техникалық базаны дамыту екi бағытта - бұқаралық спорт үшiн және жоғары жетiстiктер спорты үшiн жүзеге асырылуға тиiс. </w:t>
      </w:r>
      <w:r>
        <w:br/>
      </w:r>
      <w:r>
        <w:rPr>
          <w:rFonts w:ascii="Times New Roman"/>
          <w:b w:val="false"/>
          <w:i w:val="false"/>
          <w:color w:val="000000"/>
          <w:sz w:val="28"/>
        </w:rPr>
        <w:t xml:space="preserve">
      Халықтың дене жаттығуларымен шұғылдануға деген сұранысын қанағаттандыру мақсатында спорт ғимараттарының санын көбейту, сервистiң қажеттi деңгейiн жасау әрi оған халықтың қалың жiгiнiң қолжетiмдiлiгiн қамтамасыз ету қажет. </w:t>
      </w:r>
      <w:r>
        <w:br/>
      </w:r>
      <w:r>
        <w:rPr>
          <w:rFonts w:ascii="Times New Roman"/>
          <w:b w:val="false"/>
          <w:i w:val="false"/>
          <w:color w:val="000000"/>
          <w:sz w:val="28"/>
        </w:rPr>
        <w:t xml:space="preserve">
      Елдiң құрама командаларына спорт резервiн даярлау жөнiндегi негiзгi жұмысты қамтамасыз ететiн балалар мен жасөспiрiмдер мектебiнiң және спорттағы дарынды балаларға арналған мектеп-интернаттардың, олимпиадалық даярлық орталықтары мен олимпиада резервiн даярлау орталықтарының жаттықтырушы-оқытушылар құрамының жемiстi жұмыс iстеуi үшiн қажеттi жағдай жасау, оларды сапалы мүкәммалмен және жабдықпен жарақтандыра отырып, спорт ғимараттарын жаңадан салу және қолдағы барын қайта жаңарту қажет. </w:t>
      </w:r>
      <w:r>
        <w:br/>
      </w:r>
      <w:r>
        <w:rPr>
          <w:rFonts w:ascii="Times New Roman"/>
          <w:b w:val="false"/>
          <w:i w:val="false"/>
          <w:color w:val="000000"/>
          <w:sz w:val="28"/>
        </w:rPr>
        <w:t xml:space="preserve">
      Әрбiр аудан орталығы мен республикалық және облыстық маңызы бар қалаларда бiр үлгiдегi дене шынықтыру-сауықтыру кешендерiн, елдiң түрлi өңiрлерiнде халықаралық спорт ұйымдарының талаптарына сай және ел құрама командалары мен өңiрлердегi жетекшi спортшылардың сұранысын қанағаттандыратын қазiргi заманғы спорт ғимараттарын салуды қамтамасыз ету, Алматы облысында қазiргi заманғы республикалық олимпиадалық даярлау базасының, Щучье  қаласында шаңғы базасының, Астана қаласында спорттағы дарынды балаларға арналған республикалық мектеп-интернаттың құрылысын аяқтау қажет. Қысқы Азия ойындарын өткiзу үшiн халықаралық спорт ұйымдарының талаптарына сай спорт объектiлерiн салуды және Алматы қаласының инфрақұрылымын дамытуды қамтамасыз ету қажет. </w:t>
      </w:r>
      <w:r>
        <w:br/>
      </w:r>
      <w:r>
        <w:rPr>
          <w:rFonts w:ascii="Times New Roman"/>
          <w:b w:val="false"/>
          <w:i w:val="false"/>
          <w:color w:val="000000"/>
          <w:sz w:val="28"/>
        </w:rPr>
        <w:t xml:space="preserve">
      Осы мiндеттердi шешу үшiн: </w:t>
      </w:r>
      <w:r>
        <w:br/>
      </w:r>
      <w:r>
        <w:rPr>
          <w:rFonts w:ascii="Times New Roman"/>
          <w:b w:val="false"/>
          <w:i w:val="false"/>
          <w:color w:val="000000"/>
          <w:sz w:val="28"/>
        </w:rPr>
        <w:t xml:space="preserve">
      әрбiр аудан орталығы мен республикалық және облыстық бағыныстағы қалаларда бiр үлгiдегi дене шынықтыру-сауықтыру кешендерiн салуды; </w:t>
      </w:r>
      <w:r>
        <w:br/>
      </w:r>
      <w:r>
        <w:rPr>
          <w:rFonts w:ascii="Times New Roman"/>
          <w:b w:val="false"/>
          <w:i w:val="false"/>
          <w:color w:val="000000"/>
          <w:sz w:val="28"/>
        </w:rPr>
        <w:t xml:space="preserve">
      қазiргi бар спорт ғимараттарын, жұмыс iстеп тұрған спорт алаңдарын қайта жаңғырту мен жаңалауды, спорт залдары мен спорт кешендерiн жабдықтауды; </w:t>
      </w:r>
      <w:r>
        <w:br/>
      </w:r>
      <w:r>
        <w:rPr>
          <w:rFonts w:ascii="Times New Roman"/>
          <w:b w:val="false"/>
          <w:i w:val="false"/>
          <w:color w:val="000000"/>
          <w:sz w:val="28"/>
        </w:rPr>
        <w:t xml:space="preserve">
      спорт түрлерi бойынша ел құрама командалары мен өңiрлердiң құрама командалары, балалар мен жасөспiрiмдер спорт мектептерi, спорттағы дарынды балаларға арналған мектеп-интернаттар және олимпиада резервiн даярлау орталықтары үшiн халықаралық стандарттарға сай келетiн әрi жаңа мүкәммалдармен және жабдықтармен жарақталған қазiргi заманғы спорт базаларын салуды; </w:t>
      </w:r>
      <w:r>
        <w:br/>
      </w:r>
      <w:r>
        <w:rPr>
          <w:rFonts w:ascii="Times New Roman"/>
          <w:b w:val="false"/>
          <w:i w:val="false"/>
          <w:color w:val="000000"/>
          <w:sz w:val="28"/>
        </w:rPr>
        <w:t xml:space="preserve">
      2011 жылғы қысқы Азия ойындарын өткiзу үшiн тиiстi құрал-жабдықпен жарақталған спорт базаларын салуды; </w:t>
      </w:r>
      <w:r>
        <w:br/>
      </w:r>
      <w:r>
        <w:rPr>
          <w:rFonts w:ascii="Times New Roman"/>
          <w:b w:val="false"/>
          <w:i w:val="false"/>
          <w:color w:val="000000"/>
          <w:sz w:val="28"/>
        </w:rPr>
        <w:t xml:space="preserve">
      Қазақстанның бiрқатар өңiрлерiнде басқа да спорт объектiлерiн салуды қамтамасыз ету керек. </w:t>
      </w:r>
    </w:p>
    <w:bookmarkStart w:name="z16" w:id="15"/>
    <w:p>
      <w:pPr>
        <w:spacing w:after="0"/>
        <w:ind w:left="0"/>
        <w:jc w:val="left"/>
      </w:pPr>
      <w:r>
        <w:rPr>
          <w:rFonts w:ascii="Times New Roman"/>
          <w:b/>
          <w:i w:val="false"/>
          <w:color w:val="000000"/>
        </w:rPr>
        <w:t xml:space="preserve"> 
  5.3. Саланы бiлiктi мамандармен қамтамасыз ету </w:t>
      </w:r>
    </w:p>
    <w:bookmarkEnd w:id="15"/>
    <w:p>
      <w:pPr>
        <w:spacing w:after="0"/>
        <w:ind w:left="0"/>
        <w:jc w:val="both"/>
      </w:pPr>
      <w:r>
        <w:rPr>
          <w:rFonts w:ascii="Times New Roman"/>
          <w:b w:val="false"/>
          <w:i w:val="false"/>
          <w:color w:val="000000"/>
          <w:sz w:val="28"/>
        </w:rPr>
        <w:t xml:space="preserve">       Халықтың түрлi әлеуметтiк-демографиялық топтарымен спорттық-бұқаралық және дене шынықтыру-сауықтыру жұмысын одан әрi жетiлдiру, халықаралық спорт аренасында шетелдiк спортшылармен бәсекелесуге қабiлеттi спорт резервiн даярлау және халықаралық дәрежедегi спортшыларды тәрбиелеу жөнiндегi жұмыстарды жандандыру мақсатында: </w:t>
      </w:r>
      <w:r>
        <w:br/>
      </w:r>
      <w:r>
        <w:rPr>
          <w:rFonts w:ascii="Times New Roman"/>
          <w:b w:val="false"/>
          <w:i w:val="false"/>
          <w:color w:val="000000"/>
          <w:sz w:val="28"/>
        </w:rPr>
        <w:t xml:space="preserve">
      әлемдiк спорттың даму үрдiсiне және бiлiктiлiгi жоғары спортшыларды даярлаудың жаңаша әдiстерiне сай келетiн бағдарламалар бойынша елдiң жоғары оқу орындарында мамандар даярлауды қамтамасыз ету; </w:t>
      </w:r>
      <w:r>
        <w:br/>
      </w:r>
      <w:r>
        <w:rPr>
          <w:rFonts w:ascii="Times New Roman"/>
          <w:b w:val="false"/>
          <w:i w:val="false"/>
          <w:color w:val="000000"/>
          <w:sz w:val="28"/>
        </w:rPr>
        <w:t xml:space="preserve">
      спорт саласында орта кәсiптiк бiлiмi бар мамандар даярлауды жетiлдiру; </w:t>
      </w:r>
      <w:r>
        <w:br/>
      </w:r>
      <w:r>
        <w:rPr>
          <w:rFonts w:ascii="Times New Roman"/>
          <w:b w:val="false"/>
          <w:i w:val="false"/>
          <w:color w:val="000000"/>
          <w:sz w:val="28"/>
        </w:rPr>
        <w:t xml:space="preserve">
      жаттықтырушы-оқытушы кадрларды қайта даярлау жүйесiн жолға қою; </w:t>
      </w:r>
      <w:r>
        <w:br/>
      </w:r>
      <w:r>
        <w:rPr>
          <w:rFonts w:ascii="Times New Roman"/>
          <w:b w:val="false"/>
          <w:i w:val="false"/>
          <w:color w:val="000000"/>
          <w:sz w:val="28"/>
        </w:rPr>
        <w:t xml:space="preserve">
      халықаралық дәрежедегi спортшыларды тәрбиелеуде тәжiрибесi бар және алдыңғы қатарлы технологияларды меңгерген жоғары бiлiктi шетелдiк мамандарды республиканың құрама командаларына жұмысқа тарту мәселесiн қарау; </w:t>
      </w:r>
      <w:r>
        <w:br/>
      </w:r>
      <w:r>
        <w:rPr>
          <w:rFonts w:ascii="Times New Roman"/>
          <w:b w:val="false"/>
          <w:i w:val="false"/>
          <w:color w:val="000000"/>
          <w:sz w:val="28"/>
        </w:rPr>
        <w:t xml:space="preserve">
      отандық спортшы кадрлармен жұмыс iстеуге басымдық беретiн отандық жаттықтырушыларды материалдық және өзге де ынталандыру жөнiнде пәрмендi шараларды енгiзу туралы мәселенi қарау қажет. </w:t>
      </w:r>
    </w:p>
    <w:bookmarkStart w:name="z17" w:id="16"/>
    <w:p>
      <w:pPr>
        <w:spacing w:after="0"/>
        <w:ind w:left="0"/>
        <w:jc w:val="left"/>
      </w:pPr>
      <w:r>
        <w:rPr>
          <w:rFonts w:ascii="Times New Roman"/>
          <w:b/>
          <w:i w:val="false"/>
          <w:color w:val="000000"/>
        </w:rPr>
        <w:t xml:space="preserve"> 
  5.4. Ғылыми-әдiстемелiк және медициналық қамтамасыз ету </w:t>
      </w:r>
    </w:p>
    <w:bookmarkEnd w:id="16"/>
    <w:p>
      <w:pPr>
        <w:spacing w:after="0"/>
        <w:ind w:left="0"/>
        <w:jc w:val="both"/>
      </w:pPr>
      <w:r>
        <w:rPr>
          <w:rFonts w:ascii="Times New Roman"/>
          <w:b w:val="false"/>
          <w:i w:val="false"/>
          <w:color w:val="000000"/>
          <w:sz w:val="28"/>
        </w:rPr>
        <w:t xml:space="preserve">       Спорт резервiн және халықаралық дәрежедегi спортшыларды даярлау жөнiндегi оқу-жаттығу процесiн ғылыми-әдiстемелiк және медициналық қамтамасыз ету: </w:t>
      </w:r>
      <w:r>
        <w:br/>
      </w:r>
      <w:r>
        <w:rPr>
          <w:rFonts w:ascii="Times New Roman"/>
          <w:b w:val="false"/>
          <w:i w:val="false"/>
          <w:color w:val="000000"/>
          <w:sz w:val="28"/>
        </w:rPr>
        <w:t xml:space="preserve">
      жоғары жетiстiктер спорты саласында ғылыми зерттеулер жүргiзудi; </w:t>
      </w:r>
      <w:r>
        <w:br/>
      </w:r>
      <w:r>
        <w:rPr>
          <w:rFonts w:ascii="Times New Roman"/>
          <w:b w:val="false"/>
          <w:i w:val="false"/>
          <w:color w:val="000000"/>
          <w:sz w:val="28"/>
        </w:rPr>
        <w:t xml:space="preserve">
      спортшыларды даярлауда ғылыми-зерттеу iзденiстерiне негiзделген жаңа көзқарастарды енгiзудi; </w:t>
      </w:r>
      <w:r>
        <w:br/>
      </w:r>
      <w:r>
        <w:rPr>
          <w:rFonts w:ascii="Times New Roman"/>
          <w:b w:val="false"/>
          <w:i w:val="false"/>
          <w:color w:val="000000"/>
          <w:sz w:val="28"/>
        </w:rPr>
        <w:t xml:space="preserve">
      спорт резервiн және халықаралық дәрежедегi спортшыларды даярлау жүйесiн оңтайландыруды; </w:t>
      </w:r>
      <w:r>
        <w:br/>
      </w:r>
      <w:r>
        <w:rPr>
          <w:rFonts w:ascii="Times New Roman"/>
          <w:b w:val="false"/>
          <w:i w:val="false"/>
          <w:color w:val="000000"/>
          <w:sz w:val="28"/>
        </w:rPr>
        <w:t xml:space="preserve">
      оқу-жаттығу процесiн медициналық жағынан қамтамасыз етудi; </w:t>
      </w:r>
      <w:r>
        <w:br/>
      </w:r>
      <w:r>
        <w:rPr>
          <w:rFonts w:ascii="Times New Roman"/>
          <w:b w:val="false"/>
          <w:i w:val="false"/>
          <w:color w:val="000000"/>
          <w:sz w:val="28"/>
        </w:rPr>
        <w:t xml:space="preserve">
      спортшыларды психологиялық даярлауды; </w:t>
      </w:r>
      <w:r>
        <w:br/>
      </w:r>
      <w:r>
        <w:rPr>
          <w:rFonts w:ascii="Times New Roman"/>
          <w:b w:val="false"/>
          <w:i w:val="false"/>
          <w:color w:val="000000"/>
          <w:sz w:val="28"/>
        </w:rPr>
        <w:t xml:space="preserve">
      спорт медицинасының нормативтiк базасын жасауды; </w:t>
      </w:r>
      <w:r>
        <w:br/>
      </w:r>
      <w:r>
        <w:rPr>
          <w:rFonts w:ascii="Times New Roman"/>
          <w:b w:val="false"/>
          <w:i w:val="false"/>
          <w:color w:val="000000"/>
          <w:sz w:val="28"/>
        </w:rPr>
        <w:t xml:space="preserve">
      допингке қарсы зертхананы халықаралық ұйымдарда аккредиттеуден өткiзу жөнiндегi жұмысты жалғастыруды; </w:t>
      </w:r>
      <w:r>
        <w:br/>
      </w:r>
      <w:r>
        <w:rPr>
          <w:rFonts w:ascii="Times New Roman"/>
          <w:b w:val="false"/>
          <w:i w:val="false"/>
          <w:color w:val="000000"/>
          <w:sz w:val="28"/>
        </w:rPr>
        <w:t xml:space="preserve">
      спорттың медицина-биологиялық қызметiн нығайтуды және дәрiгерлiк дене шынықтыру диспансерлерiнiң желiсiн кеңейтудi; </w:t>
      </w:r>
      <w:r>
        <w:br/>
      </w:r>
      <w:r>
        <w:rPr>
          <w:rFonts w:ascii="Times New Roman"/>
          <w:b w:val="false"/>
          <w:i w:val="false"/>
          <w:color w:val="000000"/>
          <w:sz w:val="28"/>
        </w:rPr>
        <w:t xml:space="preserve">
      спортта жарақаттануды медицина-биологиялық жағынан қамтамасыз етудi, оның алдын алуды және емдеудi көздейдi. </w:t>
      </w:r>
    </w:p>
    <w:bookmarkStart w:name="z18" w:id="17"/>
    <w:p>
      <w:pPr>
        <w:spacing w:after="0"/>
        <w:ind w:left="0"/>
        <w:jc w:val="left"/>
      </w:pPr>
      <w:r>
        <w:rPr>
          <w:rFonts w:ascii="Times New Roman"/>
          <w:b/>
          <w:i w:val="false"/>
          <w:color w:val="000000"/>
        </w:rPr>
        <w:t xml:space="preserve"> 
  5.5. Дене шынықтыру және спорт құралдары арқылы салауатты </w:t>
      </w:r>
      <w:r>
        <w:br/>
      </w:r>
      <w:r>
        <w:rPr>
          <w:rFonts w:ascii="Times New Roman"/>
          <w:b/>
          <w:i w:val="false"/>
          <w:color w:val="000000"/>
        </w:rPr>
        <w:t xml:space="preserve">
өмiр салтын орнықтыру </w:t>
      </w:r>
    </w:p>
    <w:bookmarkEnd w:id="17"/>
    <w:bookmarkStart w:name="z19" w:id="18"/>
    <w:p>
      <w:pPr>
        <w:spacing w:after="0"/>
        <w:ind w:left="0"/>
        <w:jc w:val="left"/>
      </w:pPr>
      <w:r>
        <w:rPr>
          <w:rFonts w:ascii="Times New Roman"/>
          <w:b/>
          <w:i w:val="false"/>
          <w:color w:val="000000"/>
        </w:rPr>
        <w:t xml:space="preserve"> 
  5.5.1. Мектепке дейiнгi және мектеп жасындағы балалардың </w:t>
      </w:r>
      <w:r>
        <w:br/>
      </w:r>
      <w:r>
        <w:rPr>
          <w:rFonts w:ascii="Times New Roman"/>
          <w:b/>
          <w:i w:val="false"/>
          <w:color w:val="000000"/>
        </w:rPr>
        <w:t xml:space="preserve">
дене тәрбиесiн жетiлдiру </w:t>
      </w:r>
    </w:p>
    <w:bookmarkEnd w:id="18"/>
    <w:p>
      <w:pPr>
        <w:spacing w:after="0"/>
        <w:ind w:left="0"/>
        <w:jc w:val="both"/>
      </w:pPr>
      <w:r>
        <w:rPr>
          <w:rFonts w:ascii="Times New Roman"/>
          <w:b w:val="false"/>
          <w:i w:val="false"/>
          <w:color w:val="000000"/>
          <w:sz w:val="28"/>
        </w:rPr>
        <w:t xml:space="preserve">      Мектепке дейiнгi және мектеп жасындағы балалардың денсаулық жағдайын жақсарту мақсатында: </w:t>
      </w:r>
      <w:r>
        <w:br/>
      </w:r>
      <w:r>
        <w:rPr>
          <w:rFonts w:ascii="Times New Roman"/>
          <w:b w:val="false"/>
          <w:i w:val="false"/>
          <w:color w:val="000000"/>
          <w:sz w:val="28"/>
        </w:rPr>
        <w:t xml:space="preserve">
      мектеп жасына дейiнгi балалардың дене тәрбиесi даярлығы жөнiнде ұсынымдар, оқу-әдiстемелiк құралдар әзiрлеу; </w:t>
      </w:r>
      <w:r>
        <w:br/>
      </w:r>
      <w:r>
        <w:rPr>
          <w:rFonts w:ascii="Times New Roman"/>
          <w:b w:val="false"/>
          <w:i w:val="false"/>
          <w:color w:val="000000"/>
          <w:sz w:val="28"/>
        </w:rPr>
        <w:t xml:space="preserve">
      5-сыныптан бастап қыздар мен ұлдарды бөлек оқыта отырып, барлық жалпы бiлiм беретiн мектептердегi дене тәрбиесiнен аптасына үш сабаққа көшу мүмкiндiгін қарау; </w:t>
      </w:r>
      <w:r>
        <w:br/>
      </w:r>
      <w:r>
        <w:rPr>
          <w:rFonts w:ascii="Times New Roman"/>
          <w:b w:val="false"/>
          <w:i w:val="false"/>
          <w:color w:val="000000"/>
          <w:sz w:val="28"/>
        </w:rPr>
        <w:t xml:space="preserve">
      денсаулық жағдайына байланысты арнайы медициналық топтарға жатқызылған балаларға дене тәрбиесi жөнiнде жағдай жасау мен сабақтар өткiзуге баса назар аудару; </w:t>
      </w:r>
      <w:r>
        <w:br/>
      </w:r>
      <w:r>
        <w:rPr>
          <w:rFonts w:ascii="Times New Roman"/>
          <w:b w:val="false"/>
          <w:i w:val="false"/>
          <w:color w:val="000000"/>
          <w:sz w:val="28"/>
        </w:rPr>
        <w:t xml:space="preserve">
      балалар мен жасөспiрiмдер спорт клубтарын құру арқылы жалпы бiлiм беретiн мектептерде дене тәрбиесi сабақтарының мазмұнын толықтыратын дене шынықтыруды ұйымдастырудың мектептен тыс нысандарын жетiлдiру; </w:t>
      </w:r>
      <w:r>
        <w:br/>
      </w:r>
      <w:r>
        <w:rPr>
          <w:rFonts w:ascii="Times New Roman"/>
          <w:b w:val="false"/>
          <w:i w:val="false"/>
          <w:color w:val="000000"/>
          <w:sz w:val="28"/>
        </w:rPr>
        <w:t xml:space="preserve">
      жалпы бiлiм беретiн мектептерге спорт түрлерi бойынша оқыту күнi ұзартылған және оқу-жаттығу процесi тереңдетiлген мамандандырылған сыныптар ашуды ұсыну қажет. </w:t>
      </w:r>
    </w:p>
    <w:bookmarkStart w:name="z20" w:id="19"/>
    <w:p>
      <w:pPr>
        <w:spacing w:after="0"/>
        <w:ind w:left="0"/>
        <w:jc w:val="left"/>
      </w:pPr>
      <w:r>
        <w:rPr>
          <w:rFonts w:ascii="Times New Roman"/>
          <w:b/>
          <w:i w:val="false"/>
          <w:color w:val="000000"/>
        </w:rPr>
        <w:t xml:space="preserve"> 
  5.5.2. Жоғары және арнаулы орта оқу орындарындағы студенттер </w:t>
      </w:r>
      <w:r>
        <w:br/>
      </w:r>
      <w:r>
        <w:rPr>
          <w:rFonts w:ascii="Times New Roman"/>
          <w:b/>
          <w:i w:val="false"/>
          <w:color w:val="000000"/>
        </w:rPr>
        <w:t xml:space="preserve">
мен оқушылардың дене тәрбиесi </w:t>
      </w:r>
    </w:p>
    <w:bookmarkEnd w:id="19"/>
    <w:p>
      <w:pPr>
        <w:spacing w:after="0"/>
        <w:ind w:left="0"/>
        <w:jc w:val="both"/>
      </w:pPr>
      <w:r>
        <w:rPr>
          <w:rFonts w:ascii="Times New Roman"/>
          <w:b w:val="false"/>
          <w:i w:val="false"/>
          <w:color w:val="000000"/>
          <w:sz w:val="28"/>
        </w:rPr>
        <w:t xml:space="preserve">      Елдiң оқу орындарындағы студенттер мен оқушылардың дене тәрбиесi процесi мынадай мiндеттердi шешудi көздейдi: </w:t>
      </w:r>
      <w:r>
        <w:br/>
      </w:r>
      <w:r>
        <w:rPr>
          <w:rFonts w:ascii="Times New Roman"/>
          <w:b w:val="false"/>
          <w:i w:val="false"/>
          <w:color w:val="000000"/>
          <w:sz w:val="28"/>
        </w:rPr>
        <w:t xml:space="preserve">
      дене шынықтыру саласында теориялық бiлiм мен практикалық iлiм жүйесiн қалыптастыру; </w:t>
      </w:r>
      <w:r>
        <w:br/>
      </w:r>
      <w:r>
        <w:rPr>
          <w:rFonts w:ascii="Times New Roman"/>
          <w:b w:val="false"/>
          <w:i w:val="false"/>
          <w:color w:val="000000"/>
          <w:sz w:val="28"/>
        </w:rPr>
        <w:t xml:space="preserve">
      болашақ мамандардың дене тәрбиесi даярлығын, жаттығуын, жұмыс қабiлетiн, кәсiби мәнi бар табиғи қасиеттерi мен жүйке-қозғалыс қабiлетiн қамтитын, кейiннен оларды күнделiктi өмiрде пайдалану үшiн кәсiби даярлығының қажеттi деңгейiн қамтамасыз ету; </w:t>
      </w:r>
      <w:r>
        <w:br/>
      </w:r>
      <w:r>
        <w:rPr>
          <w:rFonts w:ascii="Times New Roman"/>
          <w:b w:val="false"/>
          <w:i w:val="false"/>
          <w:color w:val="000000"/>
          <w:sz w:val="28"/>
        </w:rPr>
        <w:t xml:space="preserve">
      сырқаттың алдын алу, денсаулықты сақтау мен бекемдеу, дене тәрбиесi процесiнде өзiн-өзi бақылаудың дағдылары мен машықтарын меңгеру үшiн дене шынықтыру құралдарын толық пайдалану; </w:t>
      </w:r>
      <w:r>
        <w:br/>
      </w:r>
      <w:r>
        <w:rPr>
          <w:rFonts w:ascii="Times New Roman"/>
          <w:b w:val="false"/>
          <w:i w:val="false"/>
          <w:color w:val="000000"/>
          <w:sz w:val="28"/>
        </w:rPr>
        <w:t xml:space="preserve">
      елiмiзде студенттер спортын дамыту және спортшы студенттердiң дүниежүзiлiк қысқы және жазғы универсиадаларды қоса алғанда, халықаралық студенттiк жарыстарға лайықты қатысуы; </w:t>
      </w:r>
      <w:r>
        <w:br/>
      </w:r>
      <w:r>
        <w:rPr>
          <w:rFonts w:ascii="Times New Roman"/>
          <w:b w:val="false"/>
          <w:i w:val="false"/>
          <w:color w:val="000000"/>
          <w:sz w:val="28"/>
        </w:rPr>
        <w:t xml:space="preserve">
      денсаулығына байланысты арнайы медициналық топтарға жатқызылған студенттер мен оқушыларға дене тәрбиесi сабақтарын өткiзуге жағдай жасау; </w:t>
      </w:r>
      <w:r>
        <w:br/>
      </w:r>
      <w:r>
        <w:rPr>
          <w:rFonts w:ascii="Times New Roman"/>
          <w:b w:val="false"/>
          <w:i w:val="false"/>
          <w:color w:val="000000"/>
          <w:sz w:val="28"/>
        </w:rPr>
        <w:t xml:space="preserve">
      студенттердiң "Сұңқар" спорт қоғамын құру. </w:t>
      </w:r>
    </w:p>
    <w:bookmarkStart w:name="z21" w:id="20"/>
    <w:p>
      <w:pPr>
        <w:spacing w:after="0"/>
        <w:ind w:left="0"/>
        <w:jc w:val="left"/>
      </w:pPr>
      <w:r>
        <w:rPr>
          <w:rFonts w:ascii="Times New Roman"/>
          <w:b/>
          <w:i w:val="false"/>
          <w:color w:val="000000"/>
        </w:rPr>
        <w:t xml:space="preserve"> 
  5.5.3. Әскери қызметшiлердiң, құқық қорғау органдары мен </w:t>
      </w:r>
      <w:r>
        <w:br/>
      </w:r>
      <w:r>
        <w:rPr>
          <w:rFonts w:ascii="Times New Roman"/>
          <w:b/>
          <w:i w:val="false"/>
          <w:color w:val="000000"/>
        </w:rPr>
        <w:t xml:space="preserve">
қуатты құрылымдар қызметкерлерiнiң дене тәрбиесi даярлығы </w:t>
      </w:r>
    </w:p>
    <w:bookmarkEnd w:id="20"/>
    <w:p>
      <w:pPr>
        <w:spacing w:after="0"/>
        <w:ind w:left="0"/>
        <w:jc w:val="both"/>
      </w:pPr>
      <w:r>
        <w:rPr>
          <w:rFonts w:ascii="Times New Roman"/>
          <w:b w:val="false"/>
          <w:i w:val="false"/>
          <w:color w:val="000000"/>
          <w:sz w:val="28"/>
        </w:rPr>
        <w:t xml:space="preserve">       Әскери қызметшiлердiң, құқық қорғау органдары мен қуатты құрылымдар қызметкерлерiнiң дене тәрбиесi даярлығы Қазақстан Республикасының әскери құралымдарының, құқық қорғау органдары мен қуатты құрылымдарының жеке құрамын әскери оқыту мен тәрбиелеудiң маңызды және ажырамас бөлiгi болып табылады, сол ұйымдар құрамының дене тәрбиесi даярлығын арттыруға, денеге түсетiн ауыр жүктемелер мен психологиялық ширығуды бастан кешiру қабiлетiн дамытуға, бос уақытты мазмұнды ұйымдастыруға бағытталады. </w:t>
      </w:r>
      <w:r>
        <w:br/>
      </w:r>
      <w:r>
        <w:rPr>
          <w:rFonts w:ascii="Times New Roman"/>
          <w:b w:val="false"/>
          <w:i w:val="false"/>
          <w:color w:val="000000"/>
          <w:sz w:val="28"/>
        </w:rPr>
        <w:t xml:space="preserve">
      Дене тәрбиесi даярлығының мақсаты - әскери қызметшiлердi, құқық қорғау органдары мен қуатты құрылымдар қызметкерлерiн олардың кәсiби қызметiнiң талаптарына сай арнайы мiндеттердi орындауға даярлауды қамтамасыз ету. </w:t>
      </w:r>
      <w:r>
        <w:br/>
      </w:r>
      <w:r>
        <w:rPr>
          <w:rFonts w:ascii="Times New Roman"/>
          <w:b w:val="false"/>
          <w:i w:val="false"/>
          <w:color w:val="000000"/>
          <w:sz w:val="28"/>
        </w:rPr>
        <w:t xml:space="preserve">
      Әскери қызметшiлердiң, құқық қорғау органдары мен қуатты құрылымдар қызметкерлерiнiң дене тәрбиесi даярлығының негiзгi мiндеттерi: </w:t>
      </w:r>
      <w:r>
        <w:br/>
      </w:r>
      <w:r>
        <w:rPr>
          <w:rFonts w:ascii="Times New Roman"/>
          <w:b w:val="false"/>
          <w:i w:val="false"/>
          <w:color w:val="000000"/>
          <w:sz w:val="28"/>
        </w:rPr>
        <w:t xml:space="preserve">
      төзiмдiлiк, күштiлiк, жылдамдық пен ептiлiк сияқты табиғи қасиеттердi талап ететiн деңгейде дамыту және ұстап тұру; </w:t>
      </w:r>
      <w:r>
        <w:br/>
      </w:r>
      <w:r>
        <w:rPr>
          <w:rFonts w:ascii="Times New Roman"/>
          <w:b w:val="false"/>
          <w:i w:val="false"/>
          <w:color w:val="000000"/>
          <w:sz w:val="28"/>
        </w:rPr>
        <w:t xml:space="preserve">
      арнайы табиғи қасиеттер мен машықтарды қалыптастыру; </w:t>
      </w:r>
      <w:r>
        <w:br/>
      </w:r>
      <w:r>
        <w:rPr>
          <w:rFonts w:ascii="Times New Roman"/>
          <w:b w:val="false"/>
          <w:i w:val="false"/>
          <w:color w:val="000000"/>
          <w:sz w:val="28"/>
        </w:rPr>
        <w:t xml:space="preserve">
      тiрек-қозғалыс аппаратын нығайту; </w:t>
      </w:r>
      <w:r>
        <w:br/>
      </w:r>
      <w:r>
        <w:rPr>
          <w:rFonts w:ascii="Times New Roman"/>
          <w:b w:val="false"/>
          <w:i w:val="false"/>
          <w:color w:val="000000"/>
          <w:sz w:val="28"/>
        </w:rPr>
        <w:t xml:space="preserve">
      сырқаттың және жаман әдеттердiң алдын алу, ағзаны шынықтыру; </w:t>
      </w:r>
      <w:r>
        <w:br/>
      </w:r>
      <w:r>
        <w:rPr>
          <w:rFonts w:ascii="Times New Roman"/>
          <w:b w:val="false"/>
          <w:i w:val="false"/>
          <w:color w:val="000000"/>
          <w:sz w:val="28"/>
        </w:rPr>
        <w:t xml:space="preserve">
      психологиялық ұстамдылыққа, өзiне деген сенiмдiлiкке, мақсат қоюға, батылдық пен табандылыққа, бастамашылдық пен тапқырлыққа, қайсарлыққа, төзiмдiлiкке және өзiн-өзi ұстай бiлуге тәрбиелеу; </w:t>
      </w:r>
      <w:r>
        <w:br/>
      </w:r>
      <w:r>
        <w:rPr>
          <w:rFonts w:ascii="Times New Roman"/>
          <w:b w:val="false"/>
          <w:i w:val="false"/>
          <w:color w:val="000000"/>
          <w:sz w:val="28"/>
        </w:rPr>
        <w:t xml:space="preserve">
      даярлық кезеңiнде және алға қойған мiндеттердi тiкелей орындау кезiнде шектен тыс физикалық және психологиялық жүктеменi бастан кешiруге дайын болуды қалыптастыру; </w:t>
      </w:r>
      <w:r>
        <w:br/>
      </w:r>
      <w:r>
        <w:rPr>
          <w:rFonts w:ascii="Times New Roman"/>
          <w:b w:val="false"/>
          <w:i w:val="false"/>
          <w:color w:val="000000"/>
          <w:sz w:val="28"/>
        </w:rPr>
        <w:t xml:space="preserve">
      әскери қызметшiлердiң, құқық қорғау органдары мен қуатты құрылымдар қызметкерлерiнiң арасында спорттың әскери-қолданбалы түрлерiн дамыту болып табылады. </w:t>
      </w:r>
      <w:r>
        <w:br/>
      </w:r>
      <w:r>
        <w:rPr>
          <w:rFonts w:ascii="Times New Roman"/>
          <w:b w:val="false"/>
          <w:i w:val="false"/>
          <w:color w:val="000000"/>
          <w:sz w:val="28"/>
        </w:rPr>
        <w:t xml:space="preserve">
      Тиiстi министрлiктер мен ведомстволар осы мiндеттердi шешу үшiн дене бiтiмiн жетiлдiруге және салауатты өмiр салтын енгiзуге, дене тәрбиесi даярлығының кәсiби-қолданбалы машықтарын игеруге және дамытуға, жалпы және арнайы дене тәрбиесi даярлығы бойынша бақылау нормативтерiн орындауға бағытталған жеке құрамның дене тәрбиесi жөнiндегi ведомстволық бағдарламаларын әзiрлеп, бекiтедi, сол ведомстволардың спортшыларын әскери қызметшiлер, полиция және қуатты құрылымдар арасындағы әлем чемпионаттарына даярлауды және олардың қатысуын қамтамасыз етедi. </w:t>
      </w:r>
    </w:p>
    <w:bookmarkStart w:name="z22" w:id="21"/>
    <w:p>
      <w:pPr>
        <w:spacing w:after="0"/>
        <w:ind w:left="0"/>
        <w:jc w:val="left"/>
      </w:pPr>
      <w:r>
        <w:rPr>
          <w:rFonts w:ascii="Times New Roman"/>
          <w:b/>
          <w:i w:val="false"/>
          <w:color w:val="000000"/>
        </w:rPr>
        <w:t xml:space="preserve"> 
  5.5.4. Тұрғындар арасындағы дене тәрбиесi </w:t>
      </w:r>
    </w:p>
    <w:bookmarkEnd w:id="21"/>
    <w:p>
      <w:pPr>
        <w:spacing w:after="0"/>
        <w:ind w:left="0"/>
        <w:jc w:val="both"/>
      </w:pPr>
      <w:r>
        <w:rPr>
          <w:rFonts w:ascii="Times New Roman"/>
          <w:b w:val="false"/>
          <w:i w:val="false"/>
          <w:color w:val="000000"/>
          <w:sz w:val="28"/>
        </w:rPr>
        <w:t xml:space="preserve">       Дене шынықтыру және спорт - ел азаматтарының денсаулығын нығайтудың, жастарды рухани тәрбиелеудiң және дене тәрбиесiнiң, салауатты өмiр салтын қалыптастырудың маңызды құралдарының бiрi. Сол себептi мемлекеттiң осы саладағы бiрiншi кезектегi мiндетi - ел халқының қалың жiгiнiң дене шынықтырумен және спортпен шұғылдануына қол жеткiзу. </w:t>
      </w:r>
      <w:r>
        <w:br/>
      </w:r>
      <w:r>
        <w:rPr>
          <w:rFonts w:ascii="Times New Roman"/>
          <w:b w:val="false"/>
          <w:i w:val="false"/>
          <w:color w:val="000000"/>
          <w:sz w:val="28"/>
        </w:rPr>
        <w:t xml:space="preserve">
      Тұрғындар арасында дене шынықтыруды дамыту ынталы тиiстi құрылымды қалыптастыру жолымен жүзеге асырылуға тиiс. Ересек адам дене шынықтыру-спорт қозғалысына өз еркiмен қатысады. Өз күшiмен құрылған дене шынықтыру-спорт қозғалысы ынталандырудың тұтас жүйесi арқылы өркендеуге тиiс. </w:t>
      </w:r>
      <w:r>
        <w:br/>
      </w:r>
      <w:r>
        <w:rPr>
          <w:rFonts w:ascii="Times New Roman"/>
          <w:b w:val="false"/>
          <w:i w:val="false"/>
          <w:color w:val="000000"/>
          <w:sz w:val="28"/>
        </w:rPr>
        <w:t xml:space="preserve">
      Дене шынықтыру-сауықтыру, спорт клубтары елдегi дене шынықтыру мен спорт қозғалысының негiзi болуға тиiс. Дене шынықтыру-спорт клубтарымен қатар барынша ыңғайлы жағдай, қызметтiң көптеген түрлерiн ұсынатын спорт орталықтары да қатар дами алады.  </w:t>
      </w:r>
      <w:r>
        <w:br/>
      </w:r>
      <w:r>
        <w:rPr>
          <w:rFonts w:ascii="Times New Roman"/>
          <w:b w:val="false"/>
          <w:i w:val="false"/>
          <w:color w:val="000000"/>
          <w:sz w:val="28"/>
        </w:rPr>
        <w:t xml:space="preserve">
      Өңiрлердегi бұқаралық-спорт және дене шынықтыру-сауықтыру жұмысы тұрғындардың барлық жастағы топтары (еңбек ұжымдарында, халықтың тұрғылықты жерi мен демалыс орындарында, бiлiм беру мекемелерiнде) үшiн бұқаралық спорт түрлерiнен қолжетiмдi жарыстардың санын көбейтуге бағытталуға тиiс. Мұндай iс-шаралардың басты мiндетi - адамдардың күнделiктi дене шынықтыру-сауықтыру жаттығуларына деген талпынысын ынталандыру, оларды жарыс қызметiне тарту. </w:t>
      </w:r>
      <w:r>
        <w:br/>
      </w:r>
      <w:r>
        <w:rPr>
          <w:rFonts w:ascii="Times New Roman"/>
          <w:b w:val="false"/>
          <w:i w:val="false"/>
          <w:color w:val="000000"/>
          <w:sz w:val="28"/>
        </w:rPr>
        <w:t xml:space="preserve">
      Ұлттық спорт түрлерiн, өзiндiк дене жаттығулары мен халық ойындарын дамыту мәселесiне ерекше назар аудару және оларды халықтың дене шынықтырумен және спортпен белсендi түрде шұғылдануға тарту пайдалану қажет. </w:t>
      </w:r>
      <w:r>
        <w:br/>
      </w:r>
      <w:r>
        <w:rPr>
          <w:rFonts w:ascii="Times New Roman"/>
          <w:b w:val="false"/>
          <w:i w:val="false"/>
          <w:color w:val="000000"/>
          <w:sz w:val="28"/>
        </w:rPr>
        <w:t xml:space="preserve">
      Барлық меншiк нысанындағы кәсiпорындар мен ұйымдардағы қызметкерлердiң жұмыс күнi және жұмыстан кейiн қалпына келу режимiнде дене шынықтыру-сауықтыру және спортпен шұғылдану құқықтары iске асырылуға тиiс. Мемлекеттiк органдардың, барлық меншiк нысанындағы кәсiпорындар мен ұйымдардың азаматтарды дене шынықтырумен және спортпен жүйелi шұғылдануға тарту, еңбектi ұйымдастыру және жұмыстан кейiн оңалтуды демалыс шаралары кешенiне енгiзу үшiн бiрлескен күш-жiгерi қажет. </w:t>
      </w:r>
    </w:p>
    <w:bookmarkStart w:name="z23" w:id="22"/>
    <w:p>
      <w:pPr>
        <w:spacing w:after="0"/>
        <w:ind w:left="0"/>
        <w:jc w:val="left"/>
      </w:pPr>
      <w:r>
        <w:rPr>
          <w:rFonts w:ascii="Times New Roman"/>
          <w:b/>
          <w:i w:val="false"/>
          <w:color w:val="000000"/>
        </w:rPr>
        <w:t xml:space="preserve"> 
   5.5.5. Мүгедектер арасындағы дене шынықтыру және спорт </w:t>
      </w:r>
    </w:p>
    <w:bookmarkEnd w:id="22"/>
    <w:p>
      <w:pPr>
        <w:spacing w:after="0"/>
        <w:ind w:left="0"/>
        <w:jc w:val="both"/>
      </w:pPr>
      <w:r>
        <w:rPr>
          <w:rFonts w:ascii="Times New Roman"/>
          <w:b w:val="false"/>
          <w:i w:val="false"/>
          <w:color w:val="000000"/>
          <w:sz w:val="28"/>
        </w:rPr>
        <w:t xml:space="preserve">       Мүгедектердi дене шынықтыру-спорттық iс-қимылға тартуға байыпты назар аудару қажет. Бұл үшiн спорт клубтары мен залдарында олардың дене шынықтырумен және спортпен шұғылдануына тиiстi жағдай жасауды, мүгедек спортшыларды халықаралық жарыстарға, соның iшiнде Паралимпиадалық ойындарға даярлауды қамтамасыз ету қажет. </w:t>
      </w:r>
    </w:p>
    <w:bookmarkStart w:name="z24" w:id="23"/>
    <w:p>
      <w:pPr>
        <w:spacing w:after="0"/>
        <w:ind w:left="0"/>
        <w:jc w:val="left"/>
      </w:pPr>
      <w:r>
        <w:rPr>
          <w:rFonts w:ascii="Times New Roman"/>
          <w:b/>
          <w:i w:val="false"/>
          <w:color w:val="000000"/>
        </w:rPr>
        <w:t xml:space="preserve"> 
  5.6. Спорт резервiн және халықаралық дәрежедегi спортшыларды </w:t>
      </w:r>
      <w:r>
        <w:br/>
      </w:r>
      <w:r>
        <w:rPr>
          <w:rFonts w:ascii="Times New Roman"/>
          <w:b/>
          <w:i w:val="false"/>
          <w:color w:val="000000"/>
        </w:rPr>
        <w:t xml:space="preserve">
даярлау </w:t>
      </w:r>
    </w:p>
    <w:bookmarkEnd w:id="23"/>
    <w:p>
      <w:pPr>
        <w:spacing w:after="0"/>
        <w:ind w:left="0"/>
        <w:jc w:val="both"/>
      </w:pPr>
      <w:r>
        <w:rPr>
          <w:rFonts w:ascii="Times New Roman"/>
          <w:b w:val="false"/>
          <w:i w:val="false"/>
          <w:color w:val="000000"/>
          <w:sz w:val="28"/>
        </w:rPr>
        <w:t xml:space="preserve">       Дене шынықтыру мен спортты одан әрi дамыту, спорт резервiн даярлау және халықаралық дәрежедегi спортшыларды тәрбиелеу - халықаралық спорт ұйымдарының жылдам өзгермелi талаптарын, спортшыларды даярлаудың түрлерi мен әдiстерiн үнемi жетiлдiрудi, жаңадан келгендерден бастап халықаралық дәрежедегi шеберге дейiн республика спортшыларын тәрбиелеу жүйесiн одан әрi дамытуды ескере отырып, оқу-жаттығу процесiн ұйымдастыруға деген деген жаңа көзқарастарды талап етедi. </w:t>
      </w:r>
      <w:r>
        <w:br/>
      </w:r>
      <w:r>
        <w:rPr>
          <w:rFonts w:ascii="Times New Roman"/>
          <w:b w:val="false"/>
          <w:i w:val="false"/>
          <w:color w:val="000000"/>
          <w:sz w:val="28"/>
        </w:rPr>
        <w:t xml:space="preserve">
      Спортқа даярлықты ұйымдастыруда оның қазiргi заманғы әдiстемесiнiң мүмкiндiктерiн iске асырудың бiрқатар ережелерi мен алғышарттарын: </w:t>
      </w:r>
      <w:r>
        <w:br/>
      </w:r>
      <w:r>
        <w:rPr>
          <w:rFonts w:ascii="Times New Roman"/>
          <w:b w:val="false"/>
          <w:i w:val="false"/>
          <w:color w:val="000000"/>
          <w:sz w:val="28"/>
        </w:rPr>
        <w:t xml:space="preserve">
      спортқа даярлық жүйесiнiң жоғары тұрған (құрама командалар, олимпиадалық даярлық орталықтары, жоғары спорт шеберлiгi мектептерi) және төмен тұрған (спортта дарынды балаларға арналған мектеп-интернаттар, олимпиада резервiн даярлау мектептерi, балалар мен жасөспiрiмдер спорт мектептерi және олимпиада резервi мектептерi) құрылымдық бөлiктерiнде олардың мақсаттары, мiндеттерi, кадрмен, материалдық-техникалық және ғылыми-әдiстемелiк қамтамасыз етудегi ұйымдық-әдiстемелiк негiздердiң бiр-бiрiмен ұштасқан өзара байланысын; </w:t>
      </w:r>
      <w:r>
        <w:br/>
      </w:r>
      <w:r>
        <w:rPr>
          <w:rFonts w:ascii="Times New Roman"/>
          <w:b w:val="false"/>
          <w:i w:val="false"/>
          <w:color w:val="000000"/>
          <w:sz w:val="28"/>
        </w:rPr>
        <w:t xml:space="preserve">
      спортшыларды орталықтан даярлауды, олардың жаттығу сабақтарындағы тұрақты бәсекелестiгiн және оны жұмыс қабiлетiн арттырудың факторының бiрi ретiнде пайдалануды, ағзаның iс-қимыл резервiн толығымен жұмылдыру мен бейiмделу процестерiн оңтайландыруды қамтамасыз ететiн ұйымдастыру жағдайларын жасауды атап көрсету қажет. </w:t>
      </w:r>
      <w:r>
        <w:br/>
      </w:r>
      <w:r>
        <w:rPr>
          <w:rFonts w:ascii="Times New Roman"/>
          <w:b w:val="false"/>
          <w:i w:val="false"/>
          <w:color w:val="000000"/>
          <w:sz w:val="28"/>
        </w:rPr>
        <w:t xml:space="preserve">
      Ол үшiн: </w:t>
      </w:r>
      <w:r>
        <w:br/>
      </w:r>
      <w:r>
        <w:rPr>
          <w:rFonts w:ascii="Times New Roman"/>
          <w:b w:val="false"/>
          <w:i w:val="false"/>
          <w:color w:val="000000"/>
          <w:sz w:val="28"/>
        </w:rPr>
        <w:t xml:space="preserve">
      елдiң барлық өңiрлерiндегi балалар мен жасөспiрiмдер спорт мектептерiнде және олимпиада резервi мектептерiнде мектеп жасындағы балалардың 8 %-ына дейiн сабаққа қамту мақсатымен олардың желiсiн кеңейту жөнiндегi жұмыстарды жалғастыру; </w:t>
      </w:r>
      <w:r>
        <w:br/>
      </w:r>
      <w:r>
        <w:rPr>
          <w:rFonts w:ascii="Times New Roman"/>
          <w:b w:val="false"/>
          <w:i w:val="false"/>
          <w:color w:val="000000"/>
          <w:sz w:val="28"/>
        </w:rPr>
        <w:t xml:space="preserve">
      спорттағы дарынды балаларға арналған мектеп-интернаттар мен елдiң барлық өңiрлерiнде олимпиада резервiн даярлаудың толыққанды өңiрлiк орталықтарын дамыту жөнiндегi жұмыстарды жалғастыру; </w:t>
      </w:r>
      <w:r>
        <w:br/>
      </w:r>
      <w:r>
        <w:rPr>
          <w:rFonts w:ascii="Times New Roman"/>
          <w:b w:val="false"/>
          <w:i w:val="false"/>
          <w:color w:val="000000"/>
          <w:sz w:val="28"/>
        </w:rPr>
        <w:t xml:space="preserve">
      олимпиадалық даярлық, соның iшiнде мамандандырылған орталықтарды дамыту; </w:t>
      </w:r>
      <w:r>
        <w:br/>
      </w:r>
      <w:r>
        <w:rPr>
          <w:rFonts w:ascii="Times New Roman"/>
          <w:b w:val="false"/>
          <w:i w:val="false"/>
          <w:color w:val="000000"/>
          <w:sz w:val="28"/>
        </w:rPr>
        <w:t xml:space="preserve">
      спорттық күнтiзбеде жоспарланған республикалық iс-шараларды өткiзудi және елдiң құрама командалары мен үздiк спортшыларының әлем, Азия чемпионаттарын, Олимпиада және Азия ойындарын қоса алғанда, халықаралық жарыстарға, басқа да ресми және халықаралық iрiктеу спорттық iс-шараларына қатысуын қамтамасыз ету; </w:t>
      </w:r>
      <w:r>
        <w:br/>
      </w:r>
      <w:r>
        <w:rPr>
          <w:rFonts w:ascii="Times New Roman"/>
          <w:b w:val="false"/>
          <w:i w:val="false"/>
          <w:color w:val="000000"/>
          <w:sz w:val="28"/>
        </w:rPr>
        <w:t xml:space="preserve">
      спортшыларды - әлем чемпиондары және халықаралық жарыстар мен чемпионаттардың жүлдегерлерiн және олардың жаттықтырушыларын ынталандыру жүйесiн жетiлдiру; </w:t>
      </w:r>
      <w:r>
        <w:br/>
      </w:r>
      <w:r>
        <w:rPr>
          <w:rFonts w:ascii="Times New Roman"/>
          <w:b w:val="false"/>
          <w:i w:val="false"/>
          <w:color w:val="000000"/>
          <w:sz w:val="28"/>
        </w:rPr>
        <w:t xml:space="preserve">
      Алматы қаласындағы "Шаңырақ" шағынауданында "Спорттағы дарынды балаларға арналған республикалық мектеп-интернат" мемлекеттiк мекемесiн құру. </w:t>
      </w:r>
      <w:r>
        <w:br/>
      </w:r>
      <w:r>
        <w:rPr>
          <w:rFonts w:ascii="Times New Roman"/>
          <w:b w:val="false"/>
          <w:i w:val="false"/>
          <w:color w:val="000000"/>
          <w:sz w:val="28"/>
        </w:rPr>
        <w:t xml:space="preserve">
      Қазақстанның дүние жүзiнiң бәсекеге қабiлеттi елу елiнiң қатарына кiру стратегиясына қол жеткiзуi республика спортшыларынан халықаралық аренада жоғары нәтижелерге жетудi талап етедi. </w:t>
      </w:r>
      <w:r>
        <w:br/>
      </w:r>
      <w:r>
        <w:rPr>
          <w:rFonts w:ascii="Times New Roman"/>
          <w:b w:val="false"/>
          <w:i w:val="false"/>
          <w:color w:val="000000"/>
          <w:sz w:val="28"/>
        </w:rPr>
        <w:t xml:space="preserve">
      Спорт резервiн даярлау және халықаралық дәрежедегi спортшыларды тәрбиелеудегi проблемаларды табысты шешу үшiн түпкiлiктi нәтижеге - әлем, Азия чемпионаттарында, Азия және Олимпиада ойындарында жүлделi орындарды иеленуге қабiлеттi спортшыларды тәрбиелеуге едәуiр ықпал ететiн факторларды қатаң ескеру қажет: </w:t>
      </w:r>
      <w:r>
        <w:br/>
      </w:r>
      <w:r>
        <w:rPr>
          <w:rFonts w:ascii="Times New Roman"/>
          <w:b w:val="false"/>
          <w:i w:val="false"/>
          <w:color w:val="000000"/>
          <w:sz w:val="28"/>
        </w:rPr>
        <w:t xml:space="preserve">
      таңдаған спорт түрiне мамандану үшiн оның арнайы талаптарына жоғары дәрежелi спортшыларды даярлау жүйесiнiң қатаң түрде сай болуы; </w:t>
      </w:r>
      <w:r>
        <w:br/>
      </w:r>
      <w:r>
        <w:rPr>
          <w:rFonts w:ascii="Times New Roman"/>
          <w:b w:val="false"/>
          <w:i w:val="false"/>
          <w:color w:val="000000"/>
          <w:sz w:val="28"/>
        </w:rPr>
        <w:t xml:space="preserve">
      спорт мамандығын таңдау, көпжылғы даярлықтың күллi жүйесiн әзiрлеу, жарыс қызметiнiң тиiмдi құрылымын анықтау кезiнде нақты әрбiр спортшының жеке бейiмдiлiгi мен қабiлеттерiне барынша ден қою; </w:t>
      </w:r>
      <w:r>
        <w:br/>
      </w:r>
      <w:r>
        <w:rPr>
          <w:rFonts w:ascii="Times New Roman"/>
          <w:b w:val="false"/>
          <w:i w:val="false"/>
          <w:color w:val="000000"/>
          <w:sz w:val="28"/>
        </w:rPr>
        <w:t xml:space="preserve">
      жаттығу және жарыс жүктемесiнiң, демалудың, тамақтанудың, жұмыс қабiлетiн қалпына келтiру, ынталандыру құралдарының және iс-қимыл мүмкіндіктерін жұмылдырудың қатаң теңгермелі жүйесіне ұмтылу; </w:t>
      </w:r>
      <w:r>
        <w:br/>
      </w:r>
      <w:r>
        <w:rPr>
          <w:rFonts w:ascii="Times New Roman"/>
          <w:b w:val="false"/>
          <w:i w:val="false"/>
          <w:color w:val="000000"/>
          <w:sz w:val="28"/>
        </w:rPr>
        <w:t xml:space="preserve">
      даярлықтың дәстүрден тыс құралдарын кеңейту - спортшы ағзасының iс-қимыл мүмкiндiктерiн толық ашуға мүмкiндiк беретiн аспаптарды, жабдықтарды және әдiстемелiк тәсiлдердi пайдалану; </w:t>
      </w:r>
      <w:r>
        <w:br/>
      </w:r>
      <w:r>
        <w:rPr>
          <w:rFonts w:ascii="Times New Roman"/>
          <w:b w:val="false"/>
          <w:i w:val="false"/>
          <w:color w:val="000000"/>
          <w:sz w:val="28"/>
        </w:rPr>
        <w:t xml:space="preserve">
      спортшылардың жаттығу әсерлерiнiң факторларына бейiмделу процестерiн жеделдетуге, олардың басты жарыстарға тiкелей даярлығының тиiмдiлiгiн арттыруға мүмкiндiк беретiн орташа биiктiктегi және биiк таудағы жағдайларда спортшыларды даярлаудың тиiмдi әдiстемесiн жетiлдiру; </w:t>
      </w:r>
      <w:r>
        <w:br/>
      </w:r>
      <w:r>
        <w:rPr>
          <w:rFonts w:ascii="Times New Roman"/>
          <w:b w:val="false"/>
          <w:i w:val="false"/>
          <w:color w:val="000000"/>
          <w:sz w:val="28"/>
        </w:rPr>
        <w:t xml:space="preserve">
      бүкiл спорттық жаттығу жүйесiн жарыс қызметiнiң оңтайлы құрылымына қол жеткiзуге бағдарлау; </w:t>
      </w:r>
      <w:r>
        <w:br/>
      </w:r>
      <w:r>
        <w:rPr>
          <w:rFonts w:ascii="Times New Roman"/>
          <w:b w:val="false"/>
          <w:i w:val="false"/>
          <w:color w:val="000000"/>
          <w:sz w:val="28"/>
        </w:rPr>
        <w:t xml:space="preserve">
      даярлық жүйесiнiң қарқындылығы, оған олимпиадалық спортты дамытудың жалпы үрдiстерi ретiнде, сонымен бiрге нақты спорт түрлерiнiң даму ерекшелiктерi ретiнде де тұрақты зерделеу мен есептеу негiзiнде жедел түзетулер жасау - жарыс ережелерiн және оларды өткiзу шарттарын өзгерту, жаңа мүкәммалдар мен жабдықтарды қолдану; </w:t>
      </w:r>
      <w:r>
        <w:br/>
      </w:r>
      <w:r>
        <w:rPr>
          <w:rFonts w:ascii="Times New Roman"/>
          <w:b w:val="false"/>
          <w:i w:val="false"/>
          <w:color w:val="000000"/>
          <w:sz w:val="28"/>
        </w:rPr>
        <w:t xml:space="preserve">
      халықаралық спорт федерациялары тарататын әдiстемелер мен ақпараттық материалдарды қолдана отырып, елдiң құрама командаларында оқу-жаттығу процесiн ұйымдастыруда республикалық қоғамдық бiрлестiктердiң рөлiн арттыру. </w:t>
      </w:r>
    </w:p>
    <w:bookmarkStart w:name="z25" w:id="24"/>
    <w:p>
      <w:pPr>
        <w:spacing w:after="0"/>
        <w:ind w:left="0"/>
        <w:jc w:val="left"/>
      </w:pPr>
      <w:r>
        <w:rPr>
          <w:rFonts w:ascii="Times New Roman"/>
          <w:b/>
          <w:i w:val="false"/>
          <w:color w:val="000000"/>
        </w:rPr>
        <w:t xml:space="preserve"> 
  5.7. Дене шынықтыру және спортты насихаттау </w:t>
      </w:r>
    </w:p>
    <w:bookmarkEnd w:id="24"/>
    <w:p>
      <w:pPr>
        <w:spacing w:after="0"/>
        <w:ind w:left="0"/>
        <w:jc w:val="both"/>
      </w:pPr>
      <w:r>
        <w:rPr>
          <w:rFonts w:ascii="Times New Roman"/>
          <w:b w:val="false"/>
          <w:i w:val="false"/>
          <w:color w:val="000000"/>
          <w:sz w:val="28"/>
        </w:rPr>
        <w:t xml:space="preserve">       Тұрғындарды салауатты өмiр салтына, дене шынықтырумен және спортпен шұғылдануға баулу халықтың түрлi әлеуметтiк-демографиялық топтарына арнап бейiмделген ақпараттық бағдарламаларды әзiрлеу арқылы жүзеге асуға тиiс. Спорттың негiзгi түрлерiнен, соның iшiнде бұқаралық ақпарат құралдарына конкурстық негiзде берiлетiн әлеуметтiк бағдарламалар бойынша гранттарды беру практикасын пайдалану арқылы, теледидар бағдарламаларын жасау, насихаттық және ақпараттық технологиялар әзiрлеу керек. Дене шынықтыру және спортты насихаттау атаулы, нақты әлеуметтiк топтар мен жiктерге, әрбiр адамға бағытталған, дене шынықтыру мен спорттың басымдығын дәлелдей көрсетуге, сондай-ақ жастар арасында нашақорлық, темекi шегушiлiк, iшiмдiктi пайдалану және басқа да жат құбылыстардың таралуына қарсы күреске бағытталуға тиiс. Жастардың дене тәрбиесi жөнiнде жұмыс жүргiзу, олардың ортасында қазақстандық спортшылардың спорттағы жетiстiктерiн, бұқаралық спортты танымал ету, олардың санасында "тәнi саудың - жаны сау" деген қағидатты орнықтыру қажет. </w:t>
      </w:r>
      <w:r>
        <w:br/>
      </w:r>
      <w:r>
        <w:rPr>
          <w:rFonts w:ascii="Times New Roman"/>
          <w:b w:val="false"/>
          <w:i w:val="false"/>
          <w:color w:val="000000"/>
          <w:sz w:val="28"/>
        </w:rPr>
        <w:t xml:space="preserve">
      Бұл орайда бұқаралық ақпарат құралдарының мiндеттерi: азаматтардың спортқа, табиғи дене бiтiмiн жетiлдiруге деген қызығушылығын арттыру, спортпен өз бетiнше шұғылдануды белсендi түрде таныту, дене шынықтырумен және спортпен шұғылдану қажеттiгiн көпшiлiктiң санасына сiңiру болып табылады. </w:t>
      </w:r>
      <w:r>
        <w:br/>
      </w:r>
      <w:r>
        <w:rPr>
          <w:rFonts w:ascii="Times New Roman"/>
          <w:b w:val="false"/>
          <w:i w:val="false"/>
          <w:color w:val="000000"/>
          <w:sz w:val="28"/>
        </w:rPr>
        <w:t xml:space="preserve">
      Дене шынықтыру мен спортты насихаттау адамның жан-жақты спорттық және дене тәрбиесi даярлығының беделiн, гигиена және дене шынықтыру саласындағы бiлiм деңгейiн арттыруға ықпал етуге, ғылыми зерттеулер мен жаңалықтар ашуға негiзделуге тиiс. </w:t>
      </w:r>
      <w:r>
        <w:br/>
      </w:r>
      <w:r>
        <w:rPr>
          <w:rFonts w:ascii="Times New Roman"/>
          <w:b w:val="false"/>
          <w:i w:val="false"/>
          <w:color w:val="000000"/>
          <w:sz w:val="28"/>
        </w:rPr>
        <w:t xml:space="preserve">
      Дене шынықтыру мен спортты дамытудағы басты бағыттардың бiрi - олардың ізгiлiктi жағын күшейту. Адамдардың өмiрi мен денсаулығына қауiп төндiретiн, қабылданған жалпы этикалық нормалар мен талаптарға сай келмейтiн, зорлық пен зомбылықты үйрететiн спорт түрлерi мен дене жаттығуларын дамытуға қолдау көрсетiлмеуге тиiс. </w:t>
      </w:r>
    </w:p>
    <w:bookmarkStart w:name="z26" w:id="25"/>
    <w:p>
      <w:pPr>
        <w:spacing w:after="0"/>
        <w:ind w:left="0"/>
        <w:jc w:val="left"/>
      </w:pPr>
      <w:r>
        <w:rPr>
          <w:rFonts w:ascii="Times New Roman"/>
          <w:b/>
          <w:i w:val="false"/>
          <w:color w:val="000000"/>
        </w:rPr>
        <w:t xml:space="preserve"> 
  6. Қажеттi ресурстар мен қаржыландыру көздерi </w:t>
      </w:r>
    </w:p>
    <w:bookmarkEnd w:id="25"/>
    <w:p>
      <w:pPr>
        <w:spacing w:after="0"/>
        <w:ind w:left="0"/>
        <w:jc w:val="both"/>
      </w:pPr>
      <w:r>
        <w:rPr>
          <w:rFonts w:ascii="Times New Roman"/>
          <w:b w:val="false"/>
          <w:i w:val="false"/>
          <w:color w:val="000000"/>
          <w:sz w:val="28"/>
        </w:rPr>
        <w:t xml:space="preserve">       Мемлекеттiк бюджеттен Бағдарламаны iске асыруға жұмсалатын жалпы шығын 160844185 мың теңгенi, соның iшiнде республикалық бюджет қаражатынан 85120172 мың теңгенi, жергiлiктi бюджет қаражатынан 75724013 мың теңгенi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733"/>
        <w:gridCol w:w="1653"/>
        <w:gridCol w:w="1973"/>
        <w:gridCol w:w="1653"/>
        <w:gridCol w:w="1653"/>
      </w:tblGrid>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8531594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32294965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26783613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9010000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13201664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14252326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15162088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16071813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17036122 </w:t>
            </w:r>
          </w:p>
        </w:tc>
      </w:tr>
    </w:tbl>
    <w:p>
      <w:pPr>
        <w:spacing w:after="0"/>
        <w:ind w:left="0"/>
        <w:jc w:val="both"/>
      </w:pPr>
      <w:r>
        <w:rPr>
          <w:rFonts w:ascii="Times New Roman"/>
          <w:b w:val="false"/>
          <w:i w:val="false"/>
          <w:color w:val="000000"/>
          <w:sz w:val="28"/>
        </w:rPr>
        <w:t xml:space="preserve">      Бағдарламаны iске асыруға қажеттi бюджет қаражатының көлемi тиiстi қаржы жылына арналған республикалық және жергiлiктi бюджеттердi бекiту кезiнде нақтыланатын болады. </w:t>
      </w:r>
    </w:p>
    <w:bookmarkStart w:name="z27" w:id="26"/>
    <w:p>
      <w:pPr>
        <w:spacing w:after="0"/>
        <w:ind w:left="0"/>
        <w:jc w:val="left"/>
      </w:pPr>
      <w:r>
        <w:rPr>
          <w:rFonts w:ascii="Times New Roman"/>
          <w:b/>
          <w:i w:val="false"/>
          <w:color w:val="000000"/>
        </w:rPr>
        <w:t xml:space="preserve"> 
  7. Бағдарламаны iске асырудан күтiлетiн нәтижелер мен </w:t>
      </w:r>
      <w:r>
        <w:br/>
      </w:r>
      <w:r>
        <w:rPr>
          <w:rFonts w:ascii="Times New Roman"/>
          <w:b/>
          <w:i w:val="false"/>
          <w:color w:val="000000"/>
        </w:rPr>
        <w:t xml:space="preserve">
көрсеткiштер </w:t>
      </w:r>
    </w:p>
    <w:bookmarkEnd w:id="26"/>
    <w:p>
      <w:pPr>
        <w:spacing w:after="0"/>
        <w:ind w:left="0"/>
        <w:jc w:val="both"/>
      </w:pPr>
      <w:r>
        <w:rPr>
          <w:rFonts w:ascii="Times New Roman"/>
          <w:b w:val="false"/>
          <w:i w:val="false"/>
          <w:color w:val="000000"/>
          <w:sz w:val="28"/>
        </w:rPr>
        <w:t xml:space="preserve">       Бағдарламаны iске асыру барысында мынадай нәтижелерге қол жеткiзiлетiн болады: </w:t>
      </w:r>
      <w:r>
        <w:br/>
      </w:r>
      <w:r>
        <w:rPr>
          <w:rFonts w:ascii="Times New Roman"/>
          <w:b w:val="false"/>
          <w:i w:val="false"/>
          <w:color w:val="000000"/>
          <w:sz w:val="28"/>
        </w:rPr>
        <w:t>
</w:t>
      </w:r>
      <w:r>
        <w:rPr>
          <w:rFonts w:ascii="Times New Roman"/>
          <w:b/>
          <w:i w:val="false"/>
          <w:color w:val="000000"/>
          <w:sz w:val="28"/>
        </w:rPr>
        <w:t xml:space="preserve">       бiрiншi кезең (2007-2009 жылдар): </w:t>
      </w:r>
      <w:r>
        <w:br/>
      </w:r>
      <w:r>
        <w:rPr>
          <w:rFonts w:ascii="Times New Roman"/>
          <w:b w:val="false"/>
          <w:i w:val="false"/>
          <w:color w:val="000000"/>
          <w:sz w:val="28"/>
        </w:rPr>
        <w:t xml:space="preserve">
      сала мамандарының бiлiктiлiгiн арттыру мен қайта даярлау жүйесi жетiлдiрiлетiн болады; </w:t>
      </w:r>
      <w:r>
        <w:br/>
      </w:r>
      <w:r>
        <w:rPr>
          <w:rFonts w:ascii="Times New Roman"/>
          <w:b w:val="false"/>
          <w:i w:val="false"/>
          <w:color w:val="000000"/>
          <w:sz w:val="28"/>
        </w:rPr>
        <w:t xml:space="preserve">
      дене шынықтырумен және спортпен жүйелi шұғылданушы халықтың үлесi 16,3%-ға дейiн өседi; </w:t>
      </w:r>
      <w:r>
        <w:br/>
      </w:r>
      <w:r>
        <w:rPr>
          <w:rFonts w:ascii="Times New Roman"/>
          <w:b w:val="false"/>
          <w:i w:val="false"/>
          <w:color w:val="000000"/>
          <w:sz w:val="28"/>
        </w:rPr>
        <w:t xml:space="preserve">
      халықтың түрлi әлеуметтiк-демографиялық топтарының дене тәрбиесiнiң сабақтастығы қамтамасыз етiледi; </w:t>
      </w:r>
      <w:r>
        <w:br/>
      </w:r>
      <w:r>
        <w:rPr>
          <w:rFonts w:ascii="Times New Roman"/>
          <w:b w:val="false"/>
          <w:i w:val="false"/>
          <w:color w:val="000000"/>
          <w:sz w:val="28"/>
        </w:rPr>
        <w:t xml:space="preserve">
      балалар мен жасөспiрiмдер спорт мектептерiнiң саны 2007 жылы 400-гe, 2008 жылы 410-ға, 2009 жылы 420-ға көбейiп, оларда шұғылданушыларды қамту 6 жастан 18 жасқа дейiнгi балалар мен жасөспiрiмдердiң жалпы санының 8,5 %-на жетедi; </w:t>
      </w:r>
      <w:r>
        <w:br/>
      </w:r>
      <w:r>
        <w:rPr>
          <w:rFonts w:ascii="Times New Roman"/>
          <w:b w:val="false"/>
          <w:i w:val="false"/>
          <w:color w:val="000000"/>
          <w:sz w:val="28"/>
        </w:rPr>
        <w:t xml:space="preserve">
      спорттағы дарынды балаларға арналған мектеп-интернаттар құрылады және олардың саны 2007 жылы - 15-кe, 2008 жылы - 16-ға, 2009 жылы - 17-гe жетедi; </w:t>
      </w:r>
      <w:r>
        <w:br/>
      </w:r>
      <w:r>
        <w:rPr>
          <w:rFonts w:ascii="Times New Roman"/>
          <w:b w:val="false"/>
          <w:i w:val="false"/>
          <w:color w:val="000000"/>
          <w:sz w:val="28"/>
        </w:rPr>
        <w:t>
</w:t>
      </w:r>
      <w:r>
        <w:rPr>
          <w:rFonts w:ascii="Times New Roman"/>
          <w:b/>
          <w:i w:val="false"/>
          <w:color w:val="000000"/>
          <w:sz w:val="28"/>
        </w:rPr>
        <w:t xml:space="preserve">       екiншi кезең (2010-2011 жылдар): </w:t>
      </w:r>
      <w:r>
        <w:br/>
      </w:r>
      <w:r>
        <w:rPr>
          <w:rFonts w:ascii="Times New Roman"/>
          <w:b w:val="false"/>
          <w:i w:val="false"/>
          <w:color w:val="000000"/>
          <w:sz w:val="28"/>
        </w:rPr>
        <w:t xml:space="preserve">
      жаттықтырушы-оқытушылар құрамының бiлiктiлiгi арттырылады;  </w:t>
      </w:r>
      <w:r>
        <w:br/>
      </w:r>
      <w:r>
        <w:rPr>
          <w:rFonts w:ascii="Times New Roman"/>
          <w:b w:val="false"/>
          <w:i w:val="false"/>
          <w:color w:val="000000"/>
          <w:sz w:val="28"/>
        </w:rPr>
        <w:t xml:space="preserve">
      дене шынықтырудың және жоғары жетiстiктер спортының ғылыми базасы жетiлдiрiлетiн болады; </w:t>
      </w:r>
      <w:r>
        <w:br/>
      </w:r>
      <w:r>
        <w:rPr>
          <w:rFonts w:ascii="Times New Roman"/>
          <w:b w:val="false"/>
          <w:i w:val="false"/>
          <w:color w:val="000000"/>
          <w:sz w:val="28"/>
        </w:rPr>
        <w:t xml:space="preserve">
      дене шынықтырумен және спортпен жүйелі шұғылданушы халықтың саны 17%-ға дейiн өседi; </w:t>
      </w:r>
      <w:r>
        <w:br/>
      </w:r>
      <w:r>
        <w:rPr>
          <w:rFonts w:ascii="Times New Roman"/>
          <w:b w:val="false"/>
          <w:i w:val="false"/>
          <w:color w:val="000000"/>
          <w:sz w:val="28"/>
        </w:rPr>
        <w:t xml:space="preserve">
      балалар мен жасөспiрiмдер спорт мектептерiнiң саны 2010 жылы - 425-ке, 2011 жылы 430-ға көбейiп, оларда шұғылданушыларды қамту 6 жастан 18 жасқа дейiнгi балалар мен жасөспiрiмдердiң жалпы санының 10%-ын құрайды; </w:t>
      </w:r>
      <w:r>
        <w:br/>
      </w:r>
      <w:r>
        <w:rPr>
          <w:rFonts w:ascii="Times New Roman"/>
          <w:b w:val="false"/>
          <w:i w:val="false"/>
          <w:color w:val="000000"/>
          <w:sz w:val="28"/>
        </w:rPr>
        <w:t xml:space="preserve">
      спорттағы дарынды балаларға арналған мектеп-интернаттардың саны 2010 жылы 19-ға, 2011 жылы олардың саны 20-ға жетедi; </w:t>
      </w:r>
      <w:r>
        <w:br/>
      </w:r>
      <w:r>
        <w:rPr>
          <w:rFonts w:ascii="Times New Roman"/>
          <w:b w:val="false"/>
          <w:i w:val="false"/>
          <w:color w:val="000000"/>
          <w:sz w:val="28"/>
        </w:rPr>
        <w:t xml:space="preserve">
      республиканың ұлттық құрама командаларына мүшелiкке үмiткерлердiң даярлық деңгейi мен халықаралық дәрежедегі спортшылардың саны артады; </w:t>
      </w:r>
      <w:r>
        <w:br/>
      </w:r>
      <w:r>
        <w:rPr>
          <w:rFonts w:ascii="Times New Roman"/>
          <w:b w:val="false"/>
          <w:i w:val="false"/>
          <w:color w:val="000000"/>
          <w:sz w:val="28"/>
        </w:rPr>
        <w:t xml:space="preserve">
      әлем, Азия чемпионаттарын, әлем, Азия кубоктарын, Азия және Олимпиада ойындарын қоса алғанда, спортшылардың iрi халықаралық жарыстарға даярлығы мен қатысуы қамтамасыз етiледi; </w:t>
      </w:r>
      <w:r>
        <w:br/>
      </w:r>
      <w:r>
        <w:rPr>
          <w:rFonts w:ascii="Times New Roman"/>
          <w:b w:val="false"/>
          <w:i w:val="false"/>
          <w:color w:val="000000"/>
          <w:sz w:val="28"/>
        </w:rPr>
        <w:t xml:space="preserve">
      саланың нормативтiк құқықтық базасы жетiлдiрiлетiн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