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e40a" w14:textId="950e4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туризмдi дамытудың 2007-2011 жылдарға арналған мемлекеттiк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Президентiнің 2006 жылғы 29 желтоқсандағы N 231 Жарлығы. Күші жойылды - Қазақстан Республикасы Президентінің 2010 жылғы 19 наурыздағы № 958 Жарлығымен</w:t>
      </w:r>
    </w:p>
    <w:p>
      <w:pPr>
        <w:spacing w:after="0"/>
        <w:ind w:left="0"/>
        <w:jc w:val="both"/>
      </w:pPr>
      <w:r>
        <w:rPr>
          <w:rFonts w:ascii="Times New Roman"/>
          <w:b w:val="false"/>
          <w:i w:val="false"/>
          <w:color w:val="ff0000"/>
          <w:sz w:val="28"/>
        </w:rPr>
        <w:t xml:space="preserve">      Ескерту. Күші жойылды - ҚР Президентінің 2010.03.19 </w:t>
      </w:r>
      <w:r>
        <w:rPr>
          <w:rFonts w:ascii="Times New Roman"/>
          <w:b w:val="false"/>
          <w:i w:val="false"/>
          <w:color w:val="ff0000"/>
          <w:sz w:val="28"/>
        </w:rPr>
        <w:t>№ 958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 мен Yкiметi актiлерiнiң </w:t>
      </w:r>
      <w:r>
        <w:br/>
      </w:r>
      <w:r>
        <w:rPr>
          <w:rFonts w:ascii="Times New Roman"/>
          <w:b w:val="false"/>
          <w:i w:val="false"/>
          <w:color w:val="000000"/>
          <w:sz w:val="28"/>
        </w:rPr>
        <w:t xml:space="preserve">
жинағында және республикалық   </w:t>
      </w:r>
      <w:r>
        <w:br/>
      </w:r>
      <w:r>
        <w:rPr>
          <w:rFonts w:ascii="Times New Roman"/>
          <w:b w:val="false"/>
          <w:i w:val="false"/>
          <w:color w:val="000000"/>
          <w:sz w:val="28"/>
        </w:rPr>
        <w:t xml:space="preserve">
баспасөзде мазмұны жариялануға тиiс </w:t>
      </w:r>
    </w:p>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44-бабының </w:t>
      </w:r>
      <w:r>
        <w:rPr>
          <w:rFonts w:ascii="Times New Roman"/>
          <w:b w:val="false"/>
          <w:i w:val="false"/>
          <w:color w:val="000000"/>
          <w:sz w:val="28"/>
        </w:rPr>
        <w:t xml:space="preserve">8)  тармақшасына сәйкес және Қазақстан Республикасында туризмдi дамыту мақсатында </w:t>
      </w:r>
      <w:r>
        <w:rPr>
          <w:rFonts w:ascii="Times New Roman"/>
          <w:b/>
          <w:i w:val="false"/>
          <w:color w:val="000000"/>
          <w:sz w:val="28"/>
        </w:rPr>
        <w:t xml:space="preserve">ҚАУЛЫ ЕТЕМIН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Қоса берiлiп отырған Қазақстан Республикасында туризмдi дамытудың 2007 - 2011 жылдарға арналған </w:t>
      </w:r>
      <w:r>
        <w:rPr>
          <w:rFonts w:ascii="Times New Roman"/>
          <w:b w:val="false"/>
          <w:i w:val="false"/>
          <w:color w:val="000000"/>
          <w:sz w:val="28"/>
        </w:rPr>
        <w:t xml:space="preserve">мемлекеттiк бағдарламасы </w:t>
      </w:r>
      <w:r>
        <w:rPr>
          <w:rFonts w:ascii="Times New Roman"/>
          <w:b w:val="false"/>
          <w:i w:val="false"/>
          <w:color w:val="000000"/>
          <w:sz w:val="28"/>
        </w:rPr>
        <w:t xml:space="preserve">(бұдан әрi - Мемлекеттiк бағдарлама) бекiтiлсiн. </w:t>
      </w:r>
    </w:p>
    <w:bookmarkEnd w:id="0"/>
    <w:bookmarkStart w:name="z3" w:id="1"/>
    <w:p>
      <w:pPr>
        <w:spacing w:after="0"/>
        <w:ind w:left="0"/>
        <w:jc w:val="both"/>
      </w:pPr>
      <w:r>
        <w:rPr>
          <w:rFonts w:ascii="Times New Roman"/>
          <w:b w:val="false"/>
          <w:i w:val="false"/>
          <w:color w:val="000000"/>
          <w:sz w:val="28"/>
        </w:rPr>
        <w:t xml:space="preserve">
      2. Қазақстан Республикасының Үкіметі бiр ай мерзiмде Мемлекеттiк бағдарламаны iске асыру жөнiндегi iс-шаралар жоспарын әзiрлесiн және бекiтсiн. </w:t>
      </w:r>
    </w:p>
    <w:bookmarkEnd w:id="1"/>
    <w:bookmarkStart w:name="z4" w:id="2"/>
    <w:p>
      <w:pPr>
        <w:spacing w:after="0"/>
        <w:ind w:left="0"/>
        <w:jc w:val="both"/>
      </w:pPr>
      <w:r>
        <w:rPr>
          <w:rFonts w:ascii="Times New Roman"/>
          <w:b w:val="false"/>
          <w:i w:val="false"/>
          <w:color w:val="000000"/>
          <w:sz w:val="28"/>
        </w:rPr>
        <w:t xml:space="preserve">
      3. Орталық және жергiлiктi атқарушы органдар, сондай-ақ Қазақстан Республикасының Президентiне тiкелей бағынатын және есеп беретiн мемлекеттiк органдар Мемлекеттiк бағдарламаны iске асыру жөнiнде шаралар қабылдасын. </w:t>
      </w:r>
    </w:p>
    <w:bookmarkEnd w:id="2"/>
    <w:bookmarkStart w:name="z5" w:id="3"/>
    <w:p>
      <w:pPr>
        <w:spacing w:after="0"/>
        <w:ind w:left="0"/>
        <w:jc w:val="both"/>
      </w:pPr>
      <w:r>
        <w:rPr>
          <w:rFonts w:ascii="Times New Roman"/>
          <w:b w:val="false"/>
          <w:i w:val="false"/>
          <w:color w:val="000000"/>
          <w:sz w:val="28"/>
        </w:rPr>
        <w:t xml:space="preserve">
      4. Қазақстан Республикасы Туризм және спорт министрлiгi жарты жылда бiр рет, есептi кезеңнен кейiнгi айдың 25-күнiнен кешiктiрмей, Қазақстан Республикасы Президентiнiң Әкiмшiлiгiне және Қазақстан Республикасының Yкiметiне Мемлекеттiк бағдарламаның iске асырылу барысы туралы ақпарат ұсынсын. </w:t>
      </w:r>
    </w:p>
    <w:bookmarkEnd w:id="3"/>
    <w:bookmarkStart w:name="z6" w:id="4"/>
    <w:p>
      <w:pPr>
        <w:spacing w:after="0"/>
        <w:ind w:left="0"/>
        <w:jc w:val="both"/>
      </w:pPr>
      <w:r>
        <w:rPr>
          <w:rFonts w:ascii="Times New Roman"/>
          <w:b w:val="false"/>
          <w:i w:val="false"/>
          <w:color w:val="000000"/>
          <w:sz w:val="28"/>
        </w:rPr>
        <w:t xml:space="preserve">
      5. Осы Жарлықтың орындалуын бақылау Қазақстан Республикасының Үкiметiне жүктелсiн. </w:t>
      </w:r>
    </w:p>
    <w:bookmarkEnd w:id="4"/>
    <w:bookmarkStart w:name="z7" w:id="5"/>
    <w:p>
      <w:pPr>
        <w:spacing w:after="0"/>
        <w:ind w:left="0"/>
        <w:jc w:val="both"/>
      </w:pPr>
      <w:r>
        <w:rPr>
          <w:rFonts w:ascii="Times New Roman"/>
          <w:b w:val="false"/>
          <w:i w:val="false"/>
          <w:color w:val="000000"/>
          <w:sz w:val="28"/>
        </w:rPr>
        <w:t xml:space="preserve">
      6. Осы Жарлық қол қойылған күнiнен бастап қолданысқа енгiзiледi.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29 желтоқсандағы </w:t>
      </w:r>
      <w:r>
        <w:br/>
      </w:r>
      <w:r>
        <w:rPr>
          <w:rFonts w:ascii="Times New Roman"/>
          <w:b w:val="false"/>
          <w:i w:val="false"/>
          <w:color w:val="000000"/>
          <w:sz w:val="28"/>
        </w:rPr>
        <w:t xml:space="preserve">
N 231 Жарлығымен     </w:t>
      </w:r>
      <w:r>
        <w:br/>
      </w:r>
      <w:r>
        <w:rPr>
          <w:rFonts w:ascii="Times New Roman"/>
          <w:b w:val="false"/>
          <w:i w:val="false"/>
          <w:color w:val="000000"/>
          <w:sz w:val="28"/>
        </w:rPr>
        <w:t xml:space="preserve">
БЕКIТIЛГЕН        </w:t>
      </w:r>
    </w:p>
    <w:bookmarkStart w:name="z8" w:id="6"/>
    <w:p>
      <w:pPr>
        <w:spacing w:after="0"/>
        <w:ind w:left="0"/>
        <w:jc w:val="left"/>
      </w:pPr>
      <w:r>
        <w:rPr>
          <w:rFonts w:ascii="Times New Roman"/>
          <w:b/>
          <w:i w:val="false"/>
          <w:color w:val="000000"/>
        </w:rPr>
        <w:t xml:space="preserve"> 
Қазақстан Республикасында туризмдi дамытудың 2007-2011 </w:t>
      </w:r>
      <w:r>
        <w:br/>
      </w:r>
      <w:r>
        <w:rPr>
          <w:rFonts w:ascii="Times New Roman"/>
          <w:b/>
          <w:i w:val="false"/>
          <w:color w:val="000000"/>
        </w:rPr>
        <w:t xml:space="preserve">
жылдарға арналған </w:t>
      </w:r>
      <w:r>
        <w:br/>
      </w:r>
      <w:r>
        <w:rPr>
          <w:rFonts w:ascii="Times New Roman"/>
          <w:b/>
          <w:i w:val="false"/>
          <w:color w:val="000000"/>
        </w:rPr>
        <w:t xml:space="preserve">
МЕМЛЕКЕТТIК БАҒДАРЛАМАСЫ </w:t>
      </w:r>
    </w:p>
    <w:bookmarkEnd w:id="6"/>
    <w:p>
      <w:pPr>
        <w:spacing w:after="0"/>
        <w:ind w:left="0"/>
        <w:jc w:val="both"/>
      </w:pPr>
      <w:r>
        <w:rPr>
          <w:rFonts w:ascii="Times New Roman"/>
          <w:b w:val="false"/>
          <w:i w:val="false"/>
          <w:color w:val="000000"/>
          <w:sz w:val="28"/>
        </w:rPr>
        <w:t xml:space="preserve">Астана - 2006 жыл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Мемлекеттiк 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Туризм дамуының қазiргi жай-күйiне талдау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Туристiк саланы дамытудың 2003-2005 жылдарға арналған бағдарламасын iске асырудың қорытындылары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Туристiк кластер құру және оны дамыту жөнiндегi шараларды iске асыру </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val="false"/>
          <w:color w:val="000000"/>
          <w:sz w:val="28"/>
        </w:rPr>
        <w:t xml:space="preserve">Облыстар тұрғысынан туризм дамуының жай-күйi </w:t>
      </w:r>
      <w:r>
        <w:br/>
      </w:r>
      <w:r>
        <w:rPr>
          <w:rFonts w:ascii="Times New Roman"/>
          <w:b w:val="false"/>
          <w:i w:val="false"/>
          <w:color w:val="000000"/>
          <w:sz w:val="28"/>
        </w:rPr>
        <w:t>
</w:t>
      </w:r>
      <w:r>
        <w:rPr>
          <w:rFonts w:ascii="Times New Roman"/>
          <w:b w:val="false"/>
          <w:i w:val="false"/>
          <w:color w:val="000000"/>
          <w:sz w:val="28"/>
        </w:rPr>
        <w:t xml:space="preserve">3.4. </w:t>
      </w:r>
      <w:r>
        <w:rPr>
          <w:rFonts w:ascii="Times New Roman"/>
          <w:b w:val="false"/>
          <w:i w:val="false"/>
          <w:color w:val="000000"/>
          <w:sz w:val="28"/>
        </w:rPr>
        <w:t xml:space="preserve">Туризм инфрақұрылымы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Мемлекеттiк 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Мемлекеттiк бағдарламаны iске асырудың негiзгi бағыттары мен тетiгi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Туристiк қызметтi мемлекеттiк реттеу және қолдау жүйесiн дамыту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Қазақстандық туристiк өнiмнiң маркетингi және iлгерiлеуi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Экологиялық туризм - тұрақты даму факторы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Балалар мен жасөспiрiмдер туризмi - iшкi туризмдi дамытудың және туристiк мәдениеттi тәрбиелеудiң негiзiн қалаушы факторлардың бiрi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Кадрлар дайындау, туризм қызметкерлерiнiң бiлiктiлiгiн арттыру жүйесi және туризм саласын ғылыми-әдiстемелiк қамтамасыз ету </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Туризмдi ақпараттық қамтамасыз ету </w:t>
      </w:r>
      <w:r>
        <w:br/>
      </w:r>
      <w:r>
        <w:rPr>
          <w:rFonts w:ascii="Times New Roman"/>
          <w:b w:val="false"/>
          <w:i w:val="false"/>
          <w:color w:val="000000"/>
          <w:sz w:val="28"/>
        </w:rPr>
        <w:t>
</w:t>
      </w:r>
      <w:r>
        <w:rPr>
          <w:rFonts w:ascii="Times New Roman"/>
          <w:b w:val="false"/>
          <w:i w:val="false"/>
          <w:color w:val="000000"/>
          <w:sz w:val="28"/>
        </w:rPr>
        <w:t xml:space="preserve">5.7. </w:t>
      </w:r>
      <w:r>
        <w:rPr>
          <w:rFonts w:ascii="Times New Roman"/>
          <w:b w:val="false"/>
          <w:i w:val="false"/>
          <w:color w:val="000000"/>
          <w:sz w:val="28"/>
        </w:rPr>
        <w:t xml:space="preserve">Туристер қауiпсiздiгiн қамтамасыз ету </w:t>
      </w:r>
      <w:r>
        <w:br/>
      </w:r>
      <w:r>
        <w:rPr>
          <w:rFonts w:ascii="Times New Roman"/>
          <w:b w:val="false"/>
          <w:i w:val="false"/>
          <w:color w:val="000000"/>
          <w:sz w:val="28"/>
        </w:rPr>
        <w:t>
</w:t>
      </w:r>
      <w:r>
        <w:rPr>
          <w:rFonts w:ascii="Times New Roman"/>
          <w:b w:val="false"/>
          <w:i w:val="false"/>
          <w:color w:val="000000"/>
          <w:sz w:val="28"/>
        </w:rPr>
        <w:t xml:space="preserve">5.8. </w:t>
      </w:r>
      <w:r>
        <w:rPr>
          <w:rFonts w:ascii="Times New Roman"/>
          <w:b w:val="false"/>
          <w:i w:val="false"/>
          <w:color w:val="000000"/>
          <w:sz w:val="28"/>
        </w:rPr>
        <w:t xml:space="preserve">Туризм саласындағы халықаралық ынтымақтастық </w:t>
      </w:r>
      <w:r>
        <w:br/>
      </w:r>
      <w:r>
        <w:rPr>
          <w:rFonts w:ascii="Times New Roman"/>
          <w:b w:val="false"/>
          <w:i w:val="false"/>
          <w:color w:val="000000"/>
          <w:sz w:val="28"/>
        </w:rPr>
        <w:t>
</w:t>
      </w:r>
      <w:r>
        <w:rPr>
          <w:rFonts w:ascii="Times New Roman"/>
          <w:b w:val="false"/>
          <w:i w:val="false"/>
          <w:color w:val="000000"/>
          <w:sz w:val="28"/>
        </w:rPr>
        <w:t xml:space="preserve">5.9. </w:t>
      </w:r>
      <w:r>
        <w:rPr>
          <w:rFonts w:ascii="Times New Roman"/>
          <w:b w:val="false"/>
          <w:i w:val="false"/>
          <w:color w:val="000000"/>
          <w:sz w:val="28"/>
        </w:rPr>
        <w:t xml:space="preserve">Халықаралық маңызы бар "белсендi" жобаларды iске асыру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Қажеттi ресурстар мен оларды қаржыландыру көздерi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Мемлекеттiк бағдарламаны iске асырудан күтiлетiн нәтижелер және оның көрсеткiштерi </w:t>
      </w:r>
      <w:r>
        <w:br/>
      </w:r>
      <w:r>
        <w:rPr>
          <w:rFonts w:ascii="Times New Roman"/>
          <w:b w:val="false"/>
          <w:i w:val="false"/>
          <w:color w:val="000000"/>
          <w:sz w:val="28"/>
        </w:rPr>
        <w:t xml:space="preserve">
Қосымшалар </w:t>
      </w:r>
    </w:p>
    <w:bookmarkStart w:name="z9" w:id="7"/>
    <w:p>
      <w:pPr>
        <w:spacing w:after="0"/>
        <w:ind w:left="0"/>
        <w:jc w:val="left"/>
      </w:pPr>
      <w:r>
        <w:rPr>
          <w:rFonts w:ascii="Times New Roman"/>
          <w:b/>
          <w:i w:val="false"/>
          <w:color w:val="000000"/>
        </w:rPr>
        <w:t xml:space="preserve"> 
1. Мемлекеттiк бағдарламаның паспорты </w:t>
      </w:r>
    </w:p>
    <w:bookmarkEnd w:id="7"/>
    <w:p>
      <w:pPr>
        <w:spacing w:after="0"/>
        <w:ind w:left="0"/>
        <w:jc w:val="both"/>
      </w:pPr>
      <w:r>
        <w:rPr>
          <w:rFonts w:ascii="Times New Roman"/>
          <w:b w:val="false"/>
          <w:i w:val="false"/>
          <w:color w:val="000000"/>
          <w:sz w:val="28"/>
        </w:rPr>
        <w:t xml:space="preserve">Атауы                  Қазақстан Республикасында туризмдi дамытудың </w:t>
      </w:r>
      <w:r>
        <w:br/>
      </w:r>
      <w:r>
        <w:rPr>
          <w:rFonts w:ascii="Times New Roman"/>
          <w:b w:val="false"/>
          <w:i w:val="false"/>
          <w:color w:val="000000"/>
          <w:sz w:val="28"/>
        </w:rPr>
        <w:t xml:space="preserve">
                    2007-2011 жылдарға арналған мемлекеттiк </w:t>
      </w:r>
      <w:r>
        <w:br/>
      </w:r>
      <w:r>
        <w:rPr>
          <w:rFonts w:ascii="Times New Roman"/>
          <w:b w:val="false"/>
          <w:i w:val="false"/>
          <w:color w:val="000000"/>
          <w:sz w:val="28"/>
        </w:rPr>
        <w:t xml:space="preserve">
                    бағдарламасы (бұдан әрi - Мемлекеттiк </w:t>
      </w:r>
      <w:r>
        <w:br/>
      </w: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 xml:space="preserve">Әзiрлеу үшiн           Мемлекеттiк бағдарлама Қазақстан Республикасы </w:t>
      </w:r>
      <w:r>
        <w:br/>
      </w:r>
      <w:r>
        <w:rPr>
          <w:rFonts w:ascii="Times New Roman"/>
          <w:b w:val="false"/>
          <w:i w:val="false"/>
          <w:color w:val="000000"/>
          <w:sz w:val="28"/>
        </w:rPr>
        <w:t xml:space="preserve">
негiздеме            Президентiнiң 2006 жылғы 1 наурыздағы </w:t>
      </w:r>
      <w:r>
        <w:br/>
      </w:r>
      <w:r>
        <w:rPr>
          <w:rFonts w:ascii="Times New Roman"/>
          <w:b w:val="false"/>
          <w:i w:val="false"/>
          <w:color w:val="000000"/>
          <w:sz w:val="28"/>
        </w:rPr>
        <w:t xml:space="preserve">
                     "Қазақстан өз дамуындағы жаңа серпiлiс жасау </w:t>
      </w:r>
      <w:r>
        <w:br/>
      </w:r>
      <w:r>
        <w:rPr>
          <w:rFonts w:ascii="Times New Roman"/>
          <w:b w:val="false"/>
          <w:i w:val="false"/>
          <w:color w:val="000000"/>
          <w:sz w:val="28"/>
        </w:rPr>
        <w:t>
                     қарсаңында" атты Қазақстан халқына </w:t>
      </w:r>
      <w:r>
        <w:rPr>
          <w:rFonts w:ascii="Times New Roman"/>
          <w:b w:val="false"/>
          <w:i w:val="false"/>
          <w:color w:val="000000"/>
          <w:sz w:val="28"/>
        </w:rPr>
        <w:t xml:space="preserve">Жолдауын </w:t>
      </w:r>
      <w:r>
        <w:br/>
      </w:r>
      <w:r>
        <w:rPr>
          <w:rFonts w:ascii="Times New Roman"/>
          <w:b w:val="false"/>
          <w:i w:val="false"/>
          <w:color w:val="000000"/>
          <w:sz w:val="28"/>
        </w:rPr>
        <w:t xml:space="preserve">
                     iске асыру жөнiндегi iс-шаралардың жалпыұлттық </w:t>
      </w:r>
      <w:r>
        <w:br/>
      </w:r>
      <w:r>
        <w:rPr>
          <w:rFonts w:ascii="Times New Roman"/>
          <w:b w:val="false"/>
          <w:i w:val="false"/>
          <w:color w:val="000000"/>
          <w:sz w:val="28"/>
        </w:rPr>
        <w:t xml:space="preserve">
                     жоспарына және Қазақстан Республикасы </w:t>
      </w:r>
      <w:r>
        <w:br/>
      </w:r>
      <w:r>
        <w:rPr>
          <w:rFonts w:ascii="Times New Roman"/>
          <w:b w:val="false"/>
          <w:i w:val="false"/>
          <w:color w:val="000000"/>
          <w:sz w:val="28"/>
        </w:rPr>
        <w:t xml:space="preserve">
                     Үкiметiнiң 2006 жылғы 31 наурыздағы N 222 </w:t>
      </w:r>
      <w:r>
        <w:br/>
      </w:r>
      <w:r>
        <w:rPr>
          <w:rFonts w:ascii="Times New Roman"/>
          <w:b w:val="false"/>
          <w:i w:val="false"/>
          <w:color w:val="000000"/>
          <w:sz w:val="28"/>
        </w:rPr>
        <w:t xml:space="preserve">
                     қаулысымен бекiтiлген Қазақстан Республикасы </w:t>
      </w:r>
      <w:r>
        <w:br/>
      </w:r>
      <w:r>
        <w:rPr>
          <w:rFonts w:ascii="Times New Roman"/>
          <w:b w:val="false"/>
          <w:i w:val="false"/>
          <w:color w:val="000000"/>
          <w:sz w:val="28"/>
        </w:rPr>
        <w:t xml:space="preserve">
                     Үкiметiнiң 2006-2008 жылдарға арналған </w:t>
      </w:r>
      <w:r>
        <w:br/>
      </w:r>
      <w:r>
        <w:rPr>
          <w:rFonts w:ascii="Times New Roman"/>
          <w:b w:val="false"/>
          <w:i w:val="false"/>
          <w:color w:val="000000"/>
          <w:sz w:val="28"/>
        </w:rPr>
        <w:t xml:space="preserve">
                     бағдарламасына, Қазақстан Республикасы </w:t>
      </w:r>
      <w:r>
        <w:br/>
      </w:r>
      <w:r>
        <w:rPr>
          <w:rFonts w:ascii="Times New Roman"/>
          <w:b w:val="false"/>
          <w:i w:val="false"/>
          <w:color w:val="000000"/>
          <w:sz w:val="28"/>
        </w:rPr>
        <w:t xml:space="preserve">
                     Үкiметiнiң 2006 жылғы 25 тамыздағы N 822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w:t>
      </w:r>
      <w:r>
        <w:br/>
      </w:r>
      <w:r>
        <w:rPr>
          <w:rFonts w:ascii="Times New Roman"/>
          <w:b w:val="false"/>
          <w:i w:val="false"/>
          <w:color w:val="000000"/>
          <w:sz w:val="28"/>
        </w:rPr>
        <w:t xml:space="preserve">
                     Республикасының әлеуметтiк-экономикалық </w:t>
      </w:r>
      <w:r>
        <w:br/>
      </w:r>
      <w:r>
        <w:rPr>
          <w:rFonts w:ascii="Times New Roman"/>
          <w:b w:val="false"/>
          <w:i w:val="false"/>
          <w:color w:val="000000"/>
          <w:sz w:val="28"/>
        </w:rPr>
        <w:t xml:space="preserve">
                     дамуының 2007-2009 жылдарға арналған орта </w:t>
      </w:r>
      <w:r>
        <w:br/>
      </w:r>
      <w:r>
        <w:rPr>
          <w:rFonts w:ascii="Times New Roman"/>
          <w:b w:val="false"/>
          <w:i w:val="false"/>
          <w:color w:val="000000"/>
          <w:sz w:val="28"/>
        </w:rPr>
        <w:t xml:space="preserve">
                     мерзiмдi жоспарына (екiншi кезең) сәйкес </w:t>
      </w:r>
      <w:r>
        <w:br/>
      </w:r>
      <w:r>
        <w:rPr>
          <w:rFonts w:ascii="Times New Roman"/>
          <w:b w:val="false"/>
          <w:i w:val="false"/>
          <w:color w:val="000000"/>
          <w:sz w:val="28"/>
        </w:rPr>
        <w:t xml:space="preserve">
                     әзiрлендi </w:t>
      </w:r>
    </w:p>
    <w:p>
      <w:pPr>
        <w:spacing w:after="0"/>
        <w:ind w:left="0"/>
        <w:jc w:val="both"/>
      </w:pPr>
      <w:r>
        <w:rPr>
          <w:rFonts w:ascii="Times New Roman"/>
          <w:b w:val="false"/>
          <w:i w:val="false"/>
          <w:color w:val="000000"/>
          <w:sz w:val="28"/>
        </w:rPr>
        <w:t xml:space="preserve">Негiзгi әзiрлеушi      Қазақстан Республикасы Туризм және спорт </w:t>
      </w:r>
      <w:r>
        <w:br/>
      </w: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Бағдарламаның          Сырттан келушiлер туризмi және iшкi туризм </w:t>
      </w:r>
      <w:r>
        <w:br/>
      </w:r>
      <w:r>
        <w:rPr>
          <w:rFonts w:ascii="Times New Roman"/>
          <w:b w:val="false"/>
          <w:i w:val="false"/>
          <w:color w:val="000000"/>
          <w:sz w:val="28"/>
        </w:rPr>
        <w:t xml:space="preserve">
мақсаты              көлемiн арттыру есебiнен мемлекет пен халық </w:t>
      </w:r>
      <w:r>
        <w:br/>
      </w:r>
      <w:r>
        <w:rPr>
          <w:rFonts w:ascii="Times New Roman"/>
          <w:b w:val="false"/>
          <w:i w:val="false"/>
          <w:color w:val="000000"/>
          <w:sz w:val="28"/>
        </w:rPr>
        <w:t xml:space="preserve">
                     кiрiсiнiң тұрақты өсуiн, халықты жұмыспен </w:t>
      </w:r>
      <w:r>
        <w:br/>
      </w:r>
      <w:r>
        <w:rPr>
          <w:rFonts w:ascii="Times New Roman"/>
          <w:b w:val="false"/>
          <w:i w:val="false"/>
          <w:color w:val="000000"/>
          <w:sz w:val="28"/>
        </w:rPr>
        <w:t xml:space="preserve">
                     қамтуды қамтамасыз ету үшiн бәсекеге қабiлеттi </w:t>
      </w:r>
      <w:r>
        <w:br/>
      </w:r>
      <w:r>
        <w:rPr>
          <w:rFonts w:ascii="Times New Roman"/>
          <w:b w:val="false"/>
          <w:i w:val="false"/>
          <w:color w:val="000000"/>
          <w:sz w:val="28"/>
        </w:rPr>
        <w:t xml:space="preserve">
                     туристiк индустрия құру </w:t>
      </w:r>
    </w:p>
    <w:p>
      <w:pPr>
        <w:spacing w:after="0"/>
        <w:ind w:left="0"/>
        <w:jc w:val="both"/>
      </w:pPr>
      <w:r>
        <w:rPr>
          <w:rFonts w:ascii="Times New Roman"/>
          <w:b w:val="false"/>
          <w:i w:val="false"/>
          <w:color w:val="000000"/>
          <w:sz w:val="28"/>
        </w:rPr>
        <w:t xml:space="preserve">Бағдарламаның          Қойылған мақсатқа сәйкес Бағдарламаның </w:t>
      </w:r>
      <w:r>
        <w:br/>
      </w:r>
      <w:r>
        <w:rPr>
          <w:rFonts w:ascii="Times New Roman"/>
          <w:b w:val="false"/>
          <w:i w:val="false"/>
          <w:color w:val="000000"/>
          <w:sz w:val="28"/>
        </w:rPr>
        <w:t xml:space="preserve">
мiндеттерi           бiрiншi кезектегi мiндеттерi мыналар болып </w:t>
      </w:r>
      <w:r>
        <w:br/>
      </w:r>
      <w:r>
        <w:rPr>
          <w:rFonts w:ascii="Times New Roman"/>
          <w:b w:val="false"/>
          <w:i w:val="false"/>
          <w:color w:val="000000"/>
          <w:sz w:val="28"/>
        </w:rPr>
        <w:t xml:space="preserve">
                     табылады: </w:t>
      </w:r>
      <w:r>
        <w:br/>
      </w:r>
      <w:r>
        <w:rPr>
          <w:rFonts w:ascii="Times New Roman"/>
          <w:b w:val="false"/>
          <w:i w:val="false"/>
          <w:color w:val="000000"/>
          <w:sz w:val="28"/>
        </w:rPr>
        <w:t xml:space="preserve">
                       туризм инфрақұрылымын дамыту; </w:t>
      </w:r>
      <w:r>
        <w:br/>
      </w:r>
      <w:r>
        <w:rPr>
          <w:rFonts w:ascii="Times New Roman"/>
          <w:b w:val="false"/>
          <w:i w:val="false"/>
          <w:color w:val="000000"/>
          <w:sz w:val="28"/>
        </w:rPr>
        <w:t xml:space="preserve">
                       туризмдi мемлекеттiк реттеу мен қолдаудың </w:t>
      </w:r>
      <w:r>
        <w:br/>
      </w:r>
      <w:r>
        <w:rPr>
          <w:rFonts w:ascii="Times New Roman"/>
          <w:b w:val="false"/>
          <w:i w:val="false"/>
          <w:color w:val="000000"/>
          <w:sz w:val="28"/>
        </w:rPr>
        <w:t xml:space="preserve">
                       тиiмдi тетiгiн жасау; </w:t>
      </w:r>
      <w:r>
        <w:br/>
      </w:r>
      <w:r>
        <w:rPr>
          <w:rFonts w:ascii="Times New Roman"/>
          <w:b w:val="false"/>
          <w:i w:val="false"/>
          <w:color w:val="000000"/>
          <w:sz w:val="28"/>
        </w:rPr>
        <w:t xml:space="preserve">
                       елдiң тартымды туристiк имиджiн қалыптастыру; </w:t>
      </w:r>
      <w:r>
        <w:br/>
      </w:r>
      <w:r>
        <w:rPr>
          <w:rFonts w:ascii="Times New Roman"/>
          <w:b w:val="false"/>
          <w:i w:val="false"/>
          <w:color w:val="000000"/>
          <w:sz w:val="28"/>
        </w:rPr>
        <w:t xml:space="preserve">
                       туристiк әлеуеттi арттыру; </w:t>
      </w:r>
      <w:r>
        <w:br/>
      </w:r>
      <w:r>
        <w:rPr>
          <w:rFonts w:ascii="Times New Roman"/>
          <w:b w:val="false"/>
          <w:i w:val="false"/>
          <w:color w:val="000000"/>
          <w:sz w:val="28"/>
        </w:rPr>
        <w:t xml:space="preserve">
                       рекреациялық шаруашылық мамандануы бар </w:t>
      </w:r>
      <w:r>
        <w:br/>
      </w:r>
      <w:r>
        <w:rPr>
          <w:rFonts w:ascii="Times New Roman"/>
          <w:b w:val="false"/>
          <w:i w:val="false"/>
          <w:color w:val="000000"/>
          <w:sz w:val="28"/>
        </w:rPr>
        <w:t xml:space="preserve">
                       аймақтар қалыптастыру </w:t>
      </w:r>
    </w:p>
    <w:p>
      <w:pPr>
        <w:spacing w:after="0"/>
        <w:ind w:left="0"/>
        <w:jc w:val="both"/>
      </w:pPr>
      <w:r>
        <w:rPr>
          <w:rFonts w:ascii="Times New Roman"/>
          <w:b w:val="false"/>
          <w:i w:val="false"/>
          <w:color w:val="000000"/>
          <w:sz w:val="28"/>
        </w:rPr>
        <w:t xml:space="preserve">Iске асыру             2007-2011 жылдар </w:t>
      </w:r>
      <w:r>
        <w:br/>
      </w:r>
      <w:r>
        <w:rPr>
          <w:rFonts w:ascii="Times New Roman"/>
          <w:b w:val="false"/>
          <w:i w:val="false"/>
          <w:color w:val="000000"/>
          <w:sz w:val="28"/>
        </w:rPr>
        <w:t xml:space="preserve">
мерзiмдерi             Бiрiншi кезең: 2007-2009 жылдар </w:t>
      </w:r>
      <w:r>
        <w:br/>
      </w:r>
      <w:r>
        <w:rPr>
          <w:rFonts w:ascii="Times New Roman"/>
          <w:b w:val="false"/>
          <w:i w:val="false"/>
          <w:color w:val="000000"/>
          <w:sz w:val="28"/>
        </w:rPr>
        <w:t xml:space="preserve">
                       Екiншi кезең: 2010-2011 жылдар </w:t>
      </w:r>
    </w:p>
    <w:p>
      <w:pPr>
        <w:spacing w:after="0"/>
        <w:ind w:left="0"/>
        <w:jc w:val="both"/>
      </w:pPr>
      <w:r>
        <w:rPr>
          <w:rFonts w:ascii="Times New Roman"/>
          <w:b w:val="false"/>
          <w:i w:val="false"/>
          <w:color w:val="000000"/>
          <w:sz w:val="28"/>
        </w:rPr>
        <w:t xml:space="preserve">Қажеттi ресурстар      Мемлекеттiк бағдарламаны iске асыру үшiн </w:t>
      </w:r>
      <w:r>
        <w:br/>
      </w:r>
      <w:r>
        <w:rPr>
          <w:rFonts w:ascii="Times New Roman"/>
          <w:b w:val="false"/>
          <w:i w:val="false"/>
          <w:color w:val="000000"/>
          <w:sz w:val="28"/>
        </w:rPr>
        <w:t xml:space="preserve">
және                 2007-2011 жылдарға көзделiп отырған шығыстар: </w:t>
      </w:r>
      <w:r>
        <w:br/>
      </w:r>
      <w:r>
        <w:rPr>
          <w:rFonts w:ascii="Times New Roman"/>
          <w:b w:val="false"/>
          <w:i w:val="false"/>
          <w:color w:val="000000"/>
          <w:sz w:val="28"/>
        </w:rPr>
        <w:t xml:space="preserve">
қаржыландыру           республикалық бюджеттен 59 318 221 мың </w:t>
      </w:r>
      <w:r>
        <w:br/>
      </w:r>
      <w:r>
        <w:rPr>
          <w:rFonts w:ascii="Times New Roman"/>
          <w:b w:val="false"/>
          <w:i w:val="false"/>
          <w:color w:val="000000"/>
          <w:sz w:val="28"/>
        </w:rPr>
        <w:t xml:space="preserve">
көздерi              теңгенi құрайды, оның iшiнде: </w:t>
      </w:r>
      <w:r>
        <w:br/>
      </w:r>
      <w:r>
        <w:rPr>
          <w:rFonts w:ascii="Times New Roman"/>
          <w:b w:val="false"/>
          <w:i w:val="false"/>
          <w:color w:val="000000"/>
          <w:sz w:val="28"/>
        </w:rPr>
        <w:t xml:space="preserve">
                       2007 жылға - 2 329 668 мың теңге; 2008 жылға </w:t>
      </w:r>
      <w:r>
        <w:br/>
      </w:r>
      <w:r>
        <w:rPr>
          <w:rFonts w:ascii="Times New Roman"/>
          <w:b w:val="false"/>
          <w:i w:val="false"/>
          <w:color w:val="000000"/>
          <w:sz w:val="28"/>
        </w:rPr>
        <w:t xml:space="preserve">
                      - 20 637 405 мың теңге; 2009 жылға - </w:t>
      </w:r>
      <w:r>
        <w:br/>
      </w:r>
      <w:r>
        <w:rPr>
          <w:rFonts w:ascii="Times New Roman"/>
          <w:b w:val="false"/>
          <w:i w:val="false"/>
          <w:color w:val="000000"/>
          <w:sz w:val="28"/>
        </w:rPr>
        <w:t xml:space="preserve">
                      30 635 357 мың теңге; 2010 жылға - 2 774 656 </w:t>
      </w:r>
      <w:r>
        <w:br/>
      </w:r>
      <w:r>
        <w:rPr>
          <w:rFonts w:ascii="Times New Roman"/>
          <w:b w:val="false"/>
          <w:i w:val="false"/>
          <w:color w:val="000000"/>
          <w:sz w:val="28"/>
        </w:rPr>
        <w:t xml:space="preserve">
                      мың теңге; 2011 жылға - 2 941 135 мың теңге. </w:t>
      </w:r>
      <w:r>
        <w:br/>
      </w:r>
      <w:r>
        <w:rPr>
          <w:rFonts w:ascii="Times New Roman"/>
          <w:b w:val="false"/>
          <w:i w:val="false"/>
          <w:color w:val="000000"/>
          <w:sz w:val="28"/>
        </w:rPr>
        <w:t xml:space="preserve">
                        Сонымен қатар Қазақстан Республикасының </w:t>
      </w:r>
      <w:r>
        <w:br/>
      </w:r>
      <w:r>
        <w:rPr>
          <w:rFonts w:ascii="Times New Roman"/>
          <w:b w:val="false"/>
          <w:i w:val="false"/>
          <w:color w:val="000000"/>
          <w:sz w:val="28"/>
        </w:rPr>
        <w:t xml:space="preserve">
                      заңнамасымен тыйым салынбаған басқа да </w:t>
      </w:r>
      <w:r>
        <w:br/>
      </w:r>
      <w:r>
        <w:rPr>
          <w:rFonts w:ascii="Times New Roman"/>
          <w:b w:val="false"/>
          <w:i w:val="false"/>
          <w:color w:val="000000"/>
          <w:sz w:val="28"/>
        </w:rPr>
        <w:t xml:space="preserve">
                      көздерден қаражат пайдалану болжанады. </w:t>
      </w:r>
      <w:r>
        <w:br/>
      </w:r>
      <w:r>
        <w:rPr>
          <w:rFonts w:ascii="Times New Roman"/>
          <w:b w:val="false"/>
          <w:i w:val="false"/>
          <w:color w:val="000000"/>
          <w:sz w:val="28"/>
        </w:rPr>
        <w:t xml:space="preserve">
                        Бұл ретте Мемлекеттiк бағдарламаны iске </w:t>
      </w:r>
      <w:r>
        <w:br/>
      </w:r>
      <w:r>
        <w:rPr>
          <w:rFonts w:ascii="Times New Roman"/>
          <w:b w:val="false"/>
          <w:i w:val="false"/>
          <w:color w:val="000000"/>
          <w:sz w:val="28"/>
        </w:rPr>
        <w:t xml:space="preserve">
                      асыруға қажеттi бюджеттiк қаражаттың көлемi </w:t>
      </w:r>
      <w:r>
        <w:br/>
      </w:r>
      <w:r>
        <w:rPr>
          <w:rFonts w:ascii="Times New Roman"/>
          <w:b w:val="false"/>
          <w:i w:val="false"/>
          <w:color w:val="000000"/>
          <w:sz w:val="28"/>
        </w:rPr>
        <w:t xml:space="preserve">
                      тиiстi жылға республикалық бюджеттi бекiту </w:t>
      </w:r>
      <w:r>
        <w:br/>
      </w:r>
      <w:r>
        <w:rPr>
          <w:rFonts w:ascii="Times New Roman"/>
          <w:b w:val="false"/>
          <w:i w:val="false"/>
          <w:color w:val="000000"/>
          <w:sz w:val="28"/>
        </w:rPr>
        <w:t xml:space="preserve">
                      кезiнде нақтыланатын болады. </w:t>
      </w:r>
    </w:p>
    <w:p>
      <w:pPr>
        <w:spacing w:after="0"/>
        <w:ind w:left="0"/>
        <w:jc w:val="both"/>
      </w:pPr>
      <w:r>
        <w:rPr>
          <w:rFonts w:ascii="Times New Roman"/>
          <w:b w:val="false"/>
          <w:i w:val="false"/>
          <w:color w:val="000000"/>
          <w:sz w:val="28"/>
        </w:rPr>
        <w:t xml:space="preserve">Бағдарламаны iске       Мемлекеттiк бағдарламаны iске асыру </w:t>
      </w:r>
      <w:r>
        <w:br/>
      </w:r>
      <w:r>
        <w:rPr>
          <w:rFonts w:ascii="Times New Roman"/>
          <w:b w:val="false"/>
          <w:i w:val="false"/>
          <w:color w:val="000000"/>
          <w:sz w:val="28"/>
        </w:rPr>
        <w:t xml:space="preserve">
асырудан күтiлетiн    барысында мынадай нәтижелерге қол </w:t>
      </w:r>
      <w:r>
        <w:br/>
      </w:r>
      <w:r>
        <w:rPr>
          <w:rFonts w:ascii="Times New Roman"/>
          <w:b w:val="false"/>
          <w:i w:val="false"/>
          <w:color w:val="000000"/>
          <w:sz w:val="28"/>
        </w:rPr>
        <w:t xml:space="preserve">
нәтижелер             жеткiзiледi: </w:t>
      </w:r>
      <w:r>
        <w:br/>
      </w:r>
      <w:r>
        <w:rPr>
          <w:rFonts w:ascii="Times New Roman"/>
          <w:b w:val="false"/>
          <w:i w:val="false"/>
          <w:color w:val="000000"/>
          <w:sz w:val="28"/>
        </w:rPr>
        <w:t xml:space="preserve">
                        туристер ағынының тұрақты өсiмi: </w:t>
      </w:r>
      <w:r>
        <w:br/>
      </w:r>
      <w:r>
        <w:rPr>
          <w:rFonts w:ascii="Times New Roman"/>
          <w:b w:val="false"/>
          <w:i w:val="false"/>
          <w:color w:val="000000"/>
          <w:sz w:val="28"/>
        </w:rPr>
        <w:t>
</w:t>
      </w:r>
      <w:r>
        <w:rPr>
          <w:rFonts w:ascii="Times New Roman"/>
          <w:b/>
          <w:i w:val="false"/>
          <w:color w:val="000000"/>
          <w:sz w:val="28"/>
        </w:rPr>
        <w:t xml:space="preserve">                        бiрiншi кезеңде (2007 - 2009 жылдар): </w:t>
      </w:r>
      <w:r>
        <w:br/>
      </w:r>
      <w:r>
        <w:rPr>
          <w:rFonts w:ascii="Times New Roman"/>
          <w:b w:val="false"/>
          <w:i w:val="false"/>
          <w:color w:val="000000"/>
          <w:sz w:val="28"/>
        </w:rPr>
        <w:t xml:space="preserve">
                        iшкi туризм бойынша 2007 жылғы 3,4 млн. </w:t>
      </w:r>
      <w:r>
        <w:br/>
      </w:r>
      <w:r>
        <w:rPr>
          <w:rFonts w:ascii="Times New Roman"/>
          <w:b w:val="false"/>
          <w:i w:val="false"/>
          <w:color w:val="000000"/>
          <w:sz w:val="28"/>
        </w:rPr>
        <w:t xml:space="preserve">
                      туристен 2009 жылы 4,0 млн. туристке дейiн; </w:t>
      </w:r>
      <w:r>
        <w:br/>
      </w:r>
      <w:r>
        <w:rPr>
          <w:rFonts w:ascii="Times New Roman"/>
          <w:b w:val="false"/>
          <w:i w:val="false"/>
          <w:color w:val="000000"/>
          <w:sz w:val="28"/>
        </w:rPr>
        <w:t xml:space="preserve">
                        сырттан келушiлер туризмi бойынша 2007 </w:t>
      </w:r>
      <w:r>
        <w:br/>
      </w:r>
      <w:r>
        <w:rPr>
          <w:rFonts w:ascii="Times New Roman"/>
          <w:b w:val="false"/>
          <w:i w:val="false"/>
          <w:color w:val="000000"/>
          <w:sz w:val="28"/>
        </w:rPr>
        <w:t xml:space="preserve">
                      жылғы 4,5 млн. туристен 2009 жылы 6,0 млн. </w:t>
      </w:r>
      <w:r>
        <w:br/>
      </w:r>
      <w:r>
        <w:rPr>
          <w:rFonts w:ascii="Times New Roman"/>
          <w:b w:val="false"/>
          <w:i w:val="false"/>
          <w:color w:val="000000"/>
          <w:sz w:val="28"/>
        </w:rPr>
        <w:t xml:space="preserve">
                      туристке дейiн. </w:t>
      </w:r>
      <w:r>
        <w:br/>
      </w:r>
      <w:r>
        <w:rPr>
          <w:rFonts w:ascii="Times New Roman"/>
          <w:b w:val="false"/>
          <w:i w:val="false"/>
          <w:color w:val="000000"/>
          <w:sz w:val="28"/>
        </w:rPr>
        <w:t>
</w:t>
      </w:r>
      <w:r>
        <w:rPr>
          <w:rFonts w:ascii="Times New Roman"/>
          <w:b/>
          <w:i w:val="false"/>
          <w:color w:val="000000"/>
          <w:sz w:val="28"/>
        </w:rPr>
        <w:t xml:space="preserve">                        екiншi кезеңде (2010-2011 жылдар): </w:t>
      </w:r>
      <w:r>
        <w:br/>
      </w:r>
      <w:r>
        <w:rPr>
          <w:rFonts w:ascii="Times New Roman"/>
          <w:b w:val="false"/>
          <w:i w:val="false"/>
          <w:color w:val="000000"/>
          <w:sz w:val="28"/>
        </w:rPr>
        <w:t xml:space="preserve">
                        iшкi туризм бойынша 2010 жылғы 4,1 млн. </w:t>
      </w:r>
      <w:r>
        <w:br/>
      </w:r>
      <w:r>
        <w:rPr>
          <w:rFonts w:ascii="Times New Roman"/>
          <w:b w:val="false"/>
          <w:i w:val="false"/>
          <w:color w:val="000000"/>
          <w:sz w:val="28"/>
        </w:rPr>
        <w:t xml:space="preserve">
                      туристен 2011 жылы 4,5 млн. туристке дейiн; </w:t>
      </w:r>
      <w:r>
        <w:br/>
      </w:r>
      <w:r>
        <w:rPr>
          <w:rFonts w:ascii="Times New Roman"/>
          <w:b w:val="false"/>
          <w:i w:val="false"/>
          <w:color w:val="000000"/>
          <w:sz w:val="28"/>
        </w:rPr>
        <w:t xml:space="preserve">
                        сырттан келушiлер туризмi бойынша 2010 </w:t>
      </w:r>
      <w:r>
        <w:br/>
      </w:r>
      <w:r>
        <w:rPr>
          <w:rFonts w:ascii="Times New Roman"/>
          <w:b w:val="false"/>
          <w:i w:val="false"/>
          <w:color w:val="000000"/>
          <w:sz w:val="28"/>
        </w:rPr>
        <w:t xml:space="preserve">
                      жылғы 7,0 млн. туристен 2011 жылы 9,5 млн. </w:t>
      </w:r>
      <w:r>
        <w:br/>
      </w:r>
      <w:r>
        <w:rPr>
          <w:rFonts w:ascii="Times New Roman"/>
          <w:b w:val="false"/>
          <w:i w:val="false"/>
          <w:color w:val="000000"/>
          <w:sz w:val="28"/>
        </w:rPr>
        <w:t xml:space="preserve">
                      туристке дейiн. </w:t>
      </w:r>
      <w:r>
        <w:br/>
      </w:r>
      <w:r>
        <w:rPr>
          <w:rFonts w:ascii="Times New Roman"/>
          <w:b w:val="false"/>
          <w:i w:val="false"/>
          <w:color w:val="000000"/>
          <w:sz w:val="28"/>
        </w:rPr>
        <w:t xml:space="preserve">
                        Шартты түрде орта есеппен бiр шетелдiк </w:t>
      </w:r>
      <w:r>
        <w:br/>
      </w:r>
      <w:r>
        <w:rPr>
          <w:rFonts w:ascii="Times New Roman"/>
          <w:b w:val="false"/>
          <w:i w:val="false"/>
          <w:color w:val="000000"/>
          <w:sz w:val="28"/>
        </w:rPr>
        <w:t xml:space="preserve">
                      турист өзiнiң болуы уақытында бюджетке </w:t>
      </w:r>
      <w:r>
        <w:br/>
      </w:r>
      <w:r>
        <w:rPr>
          <w:rFonts w:ascii="Times New Roman"/>
          <w:b w:val="false"/>
          <w:i w:val="false"/>
          <w:color w:val="000000"/>
          <w:sz w:val="28"/>
        </w:rPr>
        <w:t xml:space="preserve">
                      63500-гe жуық теңге әкелсе, 2007 жылдан 2011 </w:t>
      </w:r>
      <w:r>
        <w:br/>
      </w:r>
      <w:r>
        <w:rPr>
          <w:rFonts w:ascii="Times New Roman"/>
          <w:b w:val="false"/>
          <w:i w:val="false"/>
          <w:color w:val="000000"/>
          <w:sz w:val="28"/>
        </w:rPr>
        <w:t xml:space="preserve">
                      жылды қоса алғанда сырттан келушiлер </w:t>
      </w:r>
      <w:r>
        <w:br/>
      </w:r>
      <w:r>
        <w:rPr>
          <w:rFonts w:ascii="Times New Roman"/>
          <w:b w:val="false"/>
          <w:i w:val="false"/>
          <w:color w:val="000000"/>
          <w:sz w:val="28"/>
        </w:rPr>
        <w:t xml:space="preserve">
                      туризмiнен бюджетке түсетiн түсiм 603,2 млрд. </w:t>
      </w:r>
      <w:r>
        <w:br/>
      </w:r>
      <w:r>
        <w:rPr>
          <w:rFonts w:ascii="Times New Roman"/>
          <w:b w:val="false"/>
          <w:i w:val="false"/>
          <w:color w:val="000000"/>
          <w:sz w:val="28"/>
        </w:rPr>
        <w:t xml:space="preserve">
                      теңгенi құрайды.  </w:t>
      </w:r>
      <w:r>
        <w:br/>
      </w:r>
      <w:r>
        <w:rPr>
          <w:rFonts w:ascii="Times New Roman"/>
          <w:b w:val="false"/>
          <w:i w:val="false"/>
          <w:color w:val="000000"/>
          <w:sz w:val="28"/>
        </w:rPr>
        <w:t xml:space="preserve">
                         Сырттан келушiлер туризмi есебiнен сонымен </w:t>
      </w:r>
      <w:r>
        <w:br/>
      </w:r>
      <w:r>
        <w:rPr>
          <w:rFonts w:ascii="Times New Roman"/>
          <w:b w:val="false"/>
          <w:i w:val="false"/>
          <w:color w:val="000000"/>
          <w:sz w:val="28"/>
        </w:rPr>
        <w:t xml:space="preserve">
                      қатар халықтың туризм саласында жұмыспен </w:t>
      </w:r>
      <w:r>
        <w:br/>
      </w:r>
      <w:r>
        <w:rPr>
          <w:rFonts w:ascii="Times New Roman"/>
          <w:b w:val="false"/>
          <w:i w:val="false"/>
          <w:color w:val="000000"/>
          <w:sz w:val="28"/>
        </w:rPr>
        <w:t xml:space="preserve">
                      қамтылуы 2007 жылғы 447,6 мың адамнан 2011 </w:t>
      </w:r>
      <w:r>
        <w:br/>
      </w:r>
      <w:r>
        <w:rPr>
          <w:rFonts w:ascii="Times New Roman"/>
          <w:b w:val="false"/>
          <w:i w:val="false"/>
          <w:color w:val="000000"/>
          <w:sz w:val="28"/>
        </w:rPr>
        <w:t xml:space="preserve">
                      жылы 550,0 мың адамға дейiн қамтамасыз </w:t>
      </w:r>
      <w:r>
        <w:br/>
      </w:r>
      <w:r>
        <w:rPr>
          <w:rFonts w:ascii="Times New Roman"/>
          <w:b w:val="false"/>
          <w:i w:val="false"/>
          <w:color w:val="000000"/>
          <w:sz w:val="28"/>
        </w:rPr>
        <w:t xml:space="preserve">
                      етiледi. </w:t>
      </w:r>
      <w:r>
        <w:br/>
      </w:r>
      <w:r>
        <w:rPr>
          <w:rFonts w:ascii="Times New Roman"/>
          <w:b w:val="false"/>
          <w:i w:val="false"/>
          <w:color w:val="000000"/>
          <w:sz w:val="28"/>
        </w:rPr>
        <w:t xml:space="preserve">
                         Мемлекеттiк бағдарлама ұлттық туристiк </w:t>
      </w:r>
      <w:r>
        <w:br/>
      </w:r>
      <w:r>
        <w:rPr>
          <w:rFonts w:ascii="Times New Roman"/>
          <w:b w:val="false"/>
          <w:i w:val="false"/>
          <w:color w:val="000000"/>
          <w:sz w:val="28"/>
        </w:rPr>
        <w:t xml:space="preserve">
                      өнiмнiң тартымдылығын арттыруға және </w:t>
      </w:r>
      <w:r>
        <w:br/>
      </w:r>
      <w:r>
        <w:rPr>
          <w:rFonts w:ascii="Times New Roman"/>
          <w:b w:val="false"/>
          <w:i w:val="false"/>
          <w:color w:val="000000"/>
          <w:sz w:val="28"/>
        </w:rPr>
        <w:t xml:space="preserve">
                      Қазақстанның әлемдiк туристiк нарық жүйесiне </w:t>
      </w:r>
      <w:r>
        <w:br/>
      </w:r>
      <w:r>
        <w:rPr>
          <w:rFonts w:ascii="Times New Roman"/>
          <w:b w:val="false"/>
          <w:i w:val="false"/>
          <w:color w:val="000000"/>
          <w:sz w:val="28"/>
        </w:rPr>
        <w:t xml:space="preserve">
                      кiруiне, қызмет көрсетулердiң халықаралық </w:t>
      </w:r>
      <w:r>
        <w:br/>
      </w:r>
      <w:r>
        <w:rPr>
          <w:rFonts w:ascii="Times New Roman"/>
          <w:b w:val="false"/>
          <w:i w:val="false"/>
          <w:color w:val="000000"/>
          <w:sz w:val="28"/>
        </w:rPr>
        <w:t xml:space="preserve">
                      саудасы мен мемлекет экономикасының кiрiс </w:t>
      </w:r>
      <w:r>
        <w:br/>
      </w:r>
      <w:r>
        <w:rPr>
          <w:rFonts w:ascii="Times New Roman"/>
          <w:b w:val="false"/>
          <w:i w:val="false"/>
          <w:color w:val="000000"/>
          <w:sz w:val="28"/>
        </w:rPr>
        <w:t xml:space="preserve">
                      секторы шеңберiнде халықаралық кәсiпкерлiк </w:t>
      </w:r>
      <w:r>
        <w:br/>
      </w:r>
      <w:r>
        <w:rPr>
          <w:rFonts w:ascii="Times New Roman"/>
          <w:b w:val="false"/>
          <w:i w:val="false"/>
          <w:color w:val="000000"/>
          <w:sz w:val="28"/>
        </w:rPr>
        <w:t xml:space="preserve">
                      пен iскерлiк ынтымақтастықтың маңызды саласы </w:t>
      </w:r>
      <w:r>
        <w:br/>
      </w:r>
      <w:r>
        <w:rPr>
          <w:rFonts w:ascii="Times New Roman"/>
          <w:b w:val="false"/>
          <w:i w:val="false"/>
          <w:color w:val="000000"/>
          <w:sz w:val="28"/>
        </w:rPr>
        <w:t xml:space="preserve">
                      ретiнде бәсекеге қабiлеттi туристiк индустрия </w:t>
      </w:r>
      <w:r>
        <w:br/>
      </w:r>
      <w:r>
        <w:rPr>
          <w:rFonts w:ascii="Times New Roman"/>
          <w:b w:val="false"/>
          <w:i w:val="false"/>
          <w:color w:val="000000"/>
          <w:sz w:val="28"/>
        </w:rPr>
        <w:t xml:space="preserve">
                      құруға жәрдем ететiн болады </w:t>
      </w:r>
    </w:p>
    <w:bookmarkStart w:name="z10" w:id="8"/>
    <w:p>
      <w:pPr>
        <w:spacing w:after="0"/>
        <w:ind w:left="0"/>
        <w:jc w:val="left"/>
      </w:pPr>
      <w:r>
        <w:rPr>
          <w:rFonts w:ascii="Times New Roman"/>
          <w:b/>
          <w:i w:val="false"/>
          <w:color w:val="000000"/>
        </w:rPr>
        <w:t xml:space="preserve"> 
2. Кiрiспе </w:t>
      </w:r>
    </w:p>
    <w:bookmarkEnd w:id="8"/>
    <w:p>
      <w:pPr>
        <w:spacing w:after="0"/>
        <w:ind w:left="0"/>
        <w:jc w:val="both"/>
      </w:pPr>
      <w:r>
        <w:rPr>
          <w:rFonts w:ascii="Times New Roman"/>
          <w:b w:val="false"/>
          <w:i w:val="false"/>
          <w:color w:val="000000"/>
          <w:sz w:val="28"/>
        </w:rPr>
        <w:t>      Қазақстан Республикасында туризмдi дамытудың 2007-2011 жылдарға арналған мемлекеттiк бағдарламасы (бұдан әрi - Мемлекеттiк бағдарлама) Қазақстан Республикасы Президентiнiң 2006 жылғы 1 наурыздағы "Қазақстан өз дамуындағы жаңа серпiлiс жасау қарсаңында" атты Қазақстан халқына </w:t>
      </w:r>
      <w:r>
        <w:rPr>
          <w:rFonts w:ascii="Times New Roman"/>
          <w:b w:val="false"/>
          <w:i w:val="false"/>
          <w:color w:val="000000"/>
          <w:sz w:val="28"/>
        </w:rPr>
        <w:t xml:space="preserve">Жолдауын </w:t>
      </w:r>
      <w:r>
        <w:rPr>
          <w:rFonts w:ascii="Times New Roman"/>
          <w:b w:val="false"/>
          <w:i w:val="false"/>
          <w:color w:val="000000"/>
          <w:sz w:val="28"/>
        </w:rPr>
        <w:t>iске асыру жөнiндегi iс-шаралардың жалпыұлттық жоспарына және Қазақстан Республикасы Үкiметiнiң 2006 жылғы 31 наурыздағы N 222 қаулысымен бекiтiлген Қазақстан Республикасы Үкiметiнiң 2006-2008 жылдарға арналған бағдарламасына, Қазақстан Республикасы Үкiметiнiң 2006 жылғы 25 тамыздағы N 822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әлеуметтiк-экономикалық дамуының 2007-2009 жылдарға арналған орта мерзiмдi жоспарына (екiншi кезең) сәйкес әзiрлендi. </w:t>
      </w:r>
      <w:r>
        <w:br/>
      </w:r>
      <w:r>
        <w:rPr>
          <w:rFonts w:ascii="Times New Roman"/>
          <w:b w:val="false"/>
          <w:i w:val="false"/>
          <w:color w:val="000000"/>
          <w:sz w:val="28"/>
        </w:rPr>
        <w:t>
      Қазақстан Республикасы Үкiметiнiң 2002 жылғы 29 желтоқсандағы N 1445 </w:t>
      </w:r>
      <w:r>
        <w:rPr>
          <w:rFonts w:ascii="Times New Roman"/>
          <w:b w:val="false"/>
          <w:i w:val="false"/>
          <w:color w:val="000000"/>
          <w:sz w:val="28"/>
        </w:rPr>
        <w:t xml:space="preserve">қаулысымен </w:t>
      </w:r>
      <w:r>
        <w:rPr>
          <w:rFonts w:ascii="Times New Roman"/>
          <w:b w:val="false"/>
          <w:i w:val="false"/>
          <w:color w:val="000000"/>
          <w:sz w:val="28"/>
        </w:rPr>
        <w:t>бекiтiлген Туризм саласын дамытудың 2003-2005 жылдарға арналған бағдарламасын iске асыру кезеңiнде халықаралық туристiк байланыстар бiршама кеңейдi, туристiк саланың заңнамалық және нормативтiк құқықтық базасы жетiлдiрiлдi. Бұл ретте туристiк саланы дамыту жөнiндегi шараларды Қазақстан Республикасы Үкiметiнiң 2003 жылғы 17 шiлдедегi N 712-1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индустриялық-инновациялық дамуының 2003-2015 жылдарға арналған стратегиясын iске асыру жөнiндегi 2003-2005 жылдарға арналған iс-шаралар жоспарының негiзгi өлшемдерiн есепке ала отырып iске асыруға басты назар аударылды. </w:t>
      </w:r>
      <w:r>
        <w:br/>
      </w:r>
      <w:r>
        <w:rPr>
          <w:rFonts w:ascii="Times New Roman"/>
          <w:b w:val="false"/>
          <w:i w:val="false"/>
          <w:color w:val="000000"/>
          <w:sz w:val="28"/>
        </w:rPr>
        <w:t xml:space="preserve">
      Жетi кластерлiк бастаманың iшiнде туристiк индустрияның экономиканың басым секторларының бiрi ретiнде танылуы оны дамытуға жаңа серпiн бердi. </w:t>
      </w:r>
      <w:r>
        <w:br/>
      </w:r>
      <w:r>
        <w:rPr>
          <w:rFonts w:ascii="Times New Roman"/>
          <w:b w:val="false"/>
          <w:i w:val="false"/>
          <w:color w:val="000000"/>
          <w:sz w:val="28"/>
        </w:rPr>
        <w:t xml:space="preserve">
      Қазақстан Республикасы Үкiметiнiң туризм саласындағы белгiлеген барынша маңызды мiндеттерiнiң бiрi - Қазақстанды орталық азиялық өңiрдегi туризм орталығына айналдыру. </w:t>
      </w:r>
      <w:r>
        <w:br/>
      </w:r>
      <w:r>
        <w:rPr>
          <w:rFonts w:ascii="Times New Roman"/>
          <w:b w:val="false"/>
          <w:i w:val="false"/>
          <w:color w:val="000000"/>
          <w:sz w:val="28"/>
        </w:rPr>
        <w:t xml:space="preserve">
      Мемлекеттiк бағдарлама республикада қазiргi заманғы тиiмдiлiгi жоғары және бәсекеге қабiлеттi туристiк индустрия құруға және экономиканың сабақтас секторларын дамытуды қамтамасыз етуге мүмкiндiк бередi. Ол туризмдi дамыту саласындағы мемлекеттiк саясаттың стратегиясын, негiзгi бағыттарын, басымдықтарын, мiндеттерi мен iске асыру тетiктерiн айқындайды және туризм инфрақұрылымын дамытуды, осы саланы мемлекеттiк реттеу мен қолдаудың тиiмдi тетiгiн құрудың, туристiк әлеуеттi арттырудың, елдiң тартымды туристiк имиджiн, рекреациялық шаруашылық мамандануы бар аймақтар қалыптастырудың негiзгi аспектiлерiн қамтиды. </w:t>
      </w:r>
      <w:r>
        <w:br/>
      </w:r>
      <w:r>
        <w:rPr>
          <w:rFonts w:ascii="Times New Roman"/>
          <w:b w:val="false"/>
          <w:i w:val="false"/>
          <w:color w:val="000000"/>
          <w:sz w:val="28"/>
        </w:rPr>
        <w:t xml:space="preserve">
      Қазақстан Республикасының теңдесi жоқ табиғи және мәдени әлеуетiне негiзделген қазiргi заманғы туристiк индустрия туризмнiң туристiк қызмет көрсетулердiң халықаралық саудасы жүйесiне оралымды кiрiгуiнiң табиғи жүйе жасаушы факторы, неғұрлым серпiндi дамушы және өзiнiң капитал сыйымдылығына қарамастан, салынған капиталға қайтарымы жөнiнен тиiмдi салалардың бiрi болып табылады. </w:t>
      </w:r>
    </w:p>
    <w:bookmarkStart w:name="z11" w:id="9"/>
    <w:p>
      <w:pPr>
        <w:spacing w:after="0"/>
        <w:ind w:left="0"/>
        <w:jc w:val="left"/>
      </w:pPr>
      <w:r>
        <w:rPr>
          <w:rFonts w:ascii="Times New Roman"/>
          <w:b/>
          <w:i w:val="false"/>
          <w:color w:val="000000"/>
        </w:rPr>
        <w:t xml:space="preserve"> 
3. Туризм дамуының қазiргi жай-күйiне талдау </w:t>
      </w:r>
    </w:p>
    <w:bookmarkEnd w:id="9"/>
    <w:bookmarkStart w:name="z12" w:id="10"/>
    <w:p>
      <w:pPr>
        <w:spacing w:after="0"/>
        <w:ind w:left="0"/>
        <w:jc w:val="left"/>
      </w:pPr>
      <w:r>
        <w:rPr>
          <w:rFonts w:ascii="Times New Roman"/>
          <w:b/>
          <w:i w:val="false"/>
          <w:color w:val="000000"/>
        </w:rPr>
        <w:t xml:space="preserve"> 
3.1. Туристiк саланы дамытудың 2003-2005 жылдарға арналған </w:t>
      </w:r>
      <w:r>
        <w:br/>
      </w:r>
      <w:r>
        <w:rPr>
          <w:rFonts w:ascii="Times New Roman"/>
          <w:b/>
          <w:i w:val="false"/>
          <w:color w:val="000000"/>
        </w:rPr>
        <w:t xml:space="preserve">
бағдарламасын iске асырудың қорытындылары </w:t>
      </w:r>
    </w:p>
    <w:bookmarkEnd w:id="10"/>
    <w:p>
      <w:pPr>
        <w:spacing w:after="0"/>
        <w:ind w:left="0"/>
        <w:jc w:val="both"/>
      </w:pPr>
      <w:r>
        <w:rPr>
          <w:rFonts w:ascii="Times New Roman"/>
          <w:b w:val="false"/>
          <w:i w:val="false"/>
          <w:color w:val="000000"/>
          <w:sz w:val="28"/>
        </w:rPr>
        <w:t>      Қазақстан Республикасы Үкiметiнiң 2002 жылғы 29 желтоқсандағы N 1445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Туристiк саланы дамытудың 2003-2005 жылдарға арналған бағдарламасын iске асыру жөнiндегi iс-шаралар жоспарында Қазақстанның туристiк имиджiн қалыптастыру, халықаралық ынтымақтастықты дамыту, заңнамалық нормативтiк актiлер әзiрлеу, туризм инфрақұрылымын қалыптастыру, статистиканы, кадр, бiлiм беру және өңiрлiк саясатты жетiлдiру, туризм саласындағы қауiпсiздiктi қамтамасыз ету жөнiндегi бiрiншi кезектегi мiндеттер қойылды. </w:t>
      </w:r>
      <w:r>
        <w:br/>
      </w:r>
      <w:r>
        <w:rPr>
          <w:rFonts w:ascii="Times New Roman"/>
          <w:b w:val="false"/>
          <w:i w:val="false"/>
          <w:color w:val="000000"/>
          <w:sz w:val="28"/>
        </w:rPr>
        <w:t>
      Бағдарламаны iске асыру мақсатында "Қазақстан Республикасының аумағында апатқа ұшыраған туристерге қажеттi көмек көрсететiн мамандандырылған қызметтердiң тiзбесiн бекiту туралы" Қазақстан Республикасы Үкiметiнiң 2003 жылғы 14 мамырдағы N 450 </w:t>
      </w:r>
      <w:r>
        <w:rPr>
          <w:rFonts w:ascii="Times New Roman"/>
          <w:b w:val="false"/>
          <w:i w:val="false"/>
          <w:color w:val="000000"/>
          <w:sz w:val="28"/>
        </w:rPr>
        <w:t xml:space="preserve">қаулысы, </w:t>
      </w:r>
      <w:r>
        <w:rPr>
          <w:rFonts w:ascii="Times New Roman"/>
          <w:b w:val="false"/>
          <w:i w:val="false"/>
          <w:color w:val="000000"/>
          <w:sz w:val="28"/>
        </w:rPr>
        <w:t xml:space="preserve">"Барлық санаттағы жерлерден ерекше қорғалатын табиғи аумақтар құру және кеңейту үшiн жер учаскелерiн алу (сатып алу), ерекше қорғалатын табиғи аумақтардағы бөгде үйлер, ғимараттар мен объектiлердi құлату, сыртқа шығару, ерекше қорғалатын табиғи аумақтардағы жер учаскелерiн, үйлер мен ғимараттарды ғылыми, туристiк және рекреациялық қызметтер үшiн жалға беру ережесiн бекiту туралы" Қазақстан Республикасы Yкiметiнiң 2004 жылғы 27 ақпандағы N 240 қаулысы қабылданды. </w:t>
      </w:r>
      <w:r>
        <w:br/>
      </w:r>
      <w:r>
        <w:rPr>
          <w:rFonts w:ascii="Times New Roman"/>
          <w:b w:val="false"/>
          <w:i w:val="false"/>
          <w:color w:val="000000"/>
          <w:sz w:val="28"/>
        </w:rPr>
        <w:t>
      Қазақстан Республикасы Сыртқы iстер министрiнiң 2002 жылғы 24 желтоқсандағы N 08-1/77 және Қазақстан Республикасы Iшкi iстер министрiнiң 2002 жылғы 27 желтоқсандағы N 806 бiрлескен бұйрығымен бекiтiлген жаңа Қазақстан Республикасының визаларын беру тәртiбi туралы </w:t>
      </w:r>
      <w:r>
        <w:rPr>
          <w:rFonts w:ascii="Times New Roman"/>
          <w:b w:val="false"/>
          <w:i w:val="false"/>
          <w:color w:val="000000"/>
          <w:sz w:val="28"/>
        </w:rPr>
        <w:t xml:space="preserve">нұсқаулық </w:t>
      </w:r>
      <w:r>
        <w:rPr>
          <w:rFonts w:ascii="Times New Roman"/>
          <w:b w:val="false"/>
          <w:i w:val="false"/>
          <w:color w:val="000000"/>
          <w:sz w:val="28"/>
        </w:rPr>
        <w:t xml:space="preserve">қабылданды, онда елiмiздiң бұрынғы азаматтарын қоса есептегенде, 54 мемлекеттiң шетелдiк азаматтары үшiн визалық рәсiмдердi оңайлату көзделген, "Туристерге медициналық қызмет көрсету және шұғыл көмек көрсетудi ұйымдастыру жөнiндегi 2003-2005 жылдарға арналған iс-шаралар жоспарын бекiту туралы" Қазақстан Республикасы Денсаулық сақтау министрiнiң 2003 жылғы 14 қазандағы N 746 бұйрығы шығарылды. </w:t>
      </w:r>
      <w:r>
        <w:br/>
      </w:r>
      <w:r>
        <w:rPr>
          <w:rFonts w:ascii="Times New Roman"/>
          <w:b w:val="false"/>
          <w:i w:val="false"/>
          <w:color w:val="000000"/>
          <w:sz w:val="28"/>
        </w:rPr>
        <w:t>
      Туристiк сала үшiн кадрлар даярлау жүйесiн жетiлдiру мақсатында Қазақстан Республикасы Туризм және спорт агенттiгiнiң 2004 жылғы 12 наурыздағы N 06-2-2/89 бұйрығымен Туристiк ұйымдар қызметкерлерiнiң бiлiктiлiгiн арттыру, оларды аттестаттау және қоғамдық туристiк кадрлардың әр түрлi санаттарын даярлау </w:t>
      </w:r>
      <w:r>
        <w:rPr>
          <w:rFonts w:ascii="Times New Roman"/>
          <w:b w:val="false"/>
          <w:i w:val="false"/>
          <w:color w:val="000000"/>
          <w:sz w:val="28"/>
        </w:rPr>
        <w:t xml:space="preserve">ережесi </w:t>
      </w:r>
      <w:r>
        <w:rPr>
          <w:rFonts w:ascii="Times New Roman"/>
          <w:b w:val="false"/>
          <w:i w:val="false"/>
          <w:color w:val="000000"/>
          <w:sz w:val="28"/>
        </w:rPr>
        <w:t xml:space="preserve">бекiтiлдi. </w:t>
      </w:r>
      <w:r>
        <w:br/>
      </w:r>
      <w:r>
        <w:rPr>
          <w:rFonts w:ascii="Times New Roman"/>
          <w:b w:val="false"/>
          <w:i w:val="false"/>
          <w:color w:val="000000"/>
          <w:sz w:val="28"/>
        </w:rPr>
        <w:t xml:space="preserve">
      Қазақстан Республикасы Статистика агенттiгi туризм саласындағы қызметтер мен қызмет көрсетулер түрлерiнiң статистикалық номенклатурасын (ТҚҚСН), одан әрi ұлттық шоттар жүйесiне Туризмнiң қосымша шотын (ТҚШ) енгiзу жобасын iске асыру үшiн қосымша талдамалы зерттеулер жүргiзiлетiн сауалнамалар мен кестелер әзiрледi. </w:t>
      </w:r>
      <w:r>
        <w:br/>
      </w:r>
      <w:r>
        <w:rPr>
          <w:rFonts w:ascii="Times New Roman"/>
          <w:b w:val="false"/>
          <w:i w:val="false"/>
          <w:color w:val="000000"/>
          <w:sz w:val="28"/>
        </w:rPr>
        <w:t xml:space="preserve">
      Туризмнiң қарышты және тұрақты дамуына сырттан келушiлер мен iшкi туризм көлемiнiң өсу қарқыны мен туристiк қызметтi мемлекеттiк реттеу жүйесiнiң құрылуы куә бола алады. </w:t>
      </w:r>
      <w:r>
        <w:br/>
      </w:r>
      <w:r>
        <w:rPr>
          <w:rFonts w:ascii="Times New Roman"/>
          <w:b w:val="false"/>
          <w:i w:val="false"/>
          <w:color w:val="000000"/>
          <w:sz w:val="28"/>
        </w:rPr>
        <w:t xml:space="preserve">
      Бұл ретте елдiң туристiк имиджiн қалыптастыруға және ұлттық туристiк өнiмдi туристiк қызмет көрсетулердiң әлемдiк нарығына шығаруға айрықша назар аударылды: 2001 жылдан бастап осы уақытқа дейiн Берлин (ГФР), Лондон (Ұлыбритания), Мадрид (Испания), Мәскеу (РФ) қалаларында, ал 2006 жылғы қаңтардан бастап Утрехт (Голландия) қаласында өткiзiлетiн iрi халықаралық көрмелер мен жәрмеңкелерге Қазақстанның жыл сайын қатысуы қамтамасыз етiлiп келедi. </w:t>
      </w:r>
      <w:r>
        <w:br/>
      </w:r>
      <w:r>
        <w:rPr>
          <w:rFonts w:ascii="Times New Roman"/>
          <w:b w:val="false"/>
          <w:i w:val="false"/>
          <w:color w:val="000000"/>
          <w:sz w:val="28"/>
        </w:rPr>
        <w:t xml:space="preserve">
      Жыл сайын көрме алаңдары ұлғаюда, республиканың туристiк ұйымдарының өкiлдiктерi кеңеюде, жарнамалық-ақпараттық өнiмнiң сапасы артуда. Ұлыбритания және Солтүстiк Ирландия Бiрiккен Корольдiгiнде (Лондон қ.) 2004 жылғы қарашада Қазақстанның бiрiншi туристiк өкiлдiгi ашылды. </w:t>
      </w:r>
      <w:r>
        <w:br/>
      </w:r>
      <w:r>
        <w:rPr>
          <w:rFonts w:ascii="Times New Roman"/>
          <w:b w:val="false"/>
          <w:i w:val="false"/>
          <w:color w:val="000000"/>
          <w:sz w:val="28"/>
        </w:rPr>
        <w:t xml:space="preserve">
      Бүкiләлемдiк туристiк ұйымның Іс-шаралар күнтiзбесiне енгiзiлген КIТF - Қазақстан халықаралық туристiк жәрмеңкесi Алматы қаласында, "Белуха" халықаралық туристiк фестивалi Шығыс Қазақстан облысында жыл сайын өткiзiледi. 2005 жылы KITF жәрмеңкесiне әлемнiң 23 елiнен 200-ден астам компания қатысты, ал 2006 жылы оның экспоненттерi 30 елден 450 компания болды. Сонымен қатар негiзгi мақсаты туристер ағынын елдiң орталық және солтүстiк өңiрлерiне тарту, ел ордасы - Астананың үшiншi мыңжылдық қаласы ретiнде имиджiн қалыптастыру болып табылатын "Астана-Демалыс" халықаралық қазақстандық туристiк көрме жыл сайын өткiзiлiп тұрады. </w:t>
      </w:r>
      <w:r>
        <w:br/>
      </w:r>
      <w:r>
        <w:rPr>
          <w:rFonts w:ascii="Times New Roman"/>
          <w:b w:val="false"/>
          <w:i w:val="false"/>
          <w:color w:val="000000"/>
          <w:sz w:val="28"/>
        </w:rPr>
        <w:t xml:space="preserve">
      Туристiк бизнес кәсiпкерлерi үшiн гранттар, техникалық көмек және инвестициялар тарта отырып бизнес-жоспарлар құру мен инвестициялық жобалар жасау бойынша оқытып үйрету семинарларын жыл сайын өткiзу қамтамасыз етiлген. Қазақстанның туристiк мүмкiндiктерiн шетелде көрсету үшiн инвестициялық жобалар каталогы, бағыттамалар, буклеттер мен қағаз және электрондық жеткiзушiлердегi басқа да жарнамалық-ақпараттық өнiм шығарылды. </w:t>
      </w:r>
      <w:r>
        <w:br/>
      </w:r>
      <w:r>
        <w:rPr>
          <w:rFonts w:ascii="Times New Roman"/>
          <w:b w:val="false"/>
          <w:i w:val="false"/>
          <w:color w:val="000000"/>
          <w:sz w:val="28"/>
        </w:rPr>
        <w:t xml:space="preserve">
      Қазақстанның оң туристiк имиджiн қалыптастыруға және туристiк индустрияға инвестициялар тартуға Қазақстан Республикасы Президентiнiң жанындағы Шетелдiк инвесторлар кеңесiнiң (ШИК) жұмыс тобы көп жәрдемiн тигiзедi, оның шеңберiнде 2005 жылы ШИК жұмыс тобының мүдделi мүшелерi қатарынан туризм жөнiндегi шағын топ құрылды. Сонымен қатар 2006 жылдан бастап ШИК веб-сайтында "Қазақстандағы туризм" Интернет-парағын ашу туралы шешiм қабылданды. </w:t>
      </w:r>
      <w:r>
        <w:br/>
      </w:r>
      <w:r>
        <w:rPr>
          <w:rFonts w:ascii="Times New Roman"/>
          <w:b w:val="false"/>
          <w:i w:val="false"/>
          <w:color w:val="000000"/>
          <w:sz w:val="28"/>
        </w:rPr>
        <w:t xml:space="preserve">
      Бүгiнде республика iс жүзiнде туризмнiң қолданыстағы барлық түрiн ұсынып отыр. Туристiк кластердi дамыту шеңберiнде республикада туризмдi дамытудың iскерлiк, экологиялық, мәдени-танымдық, сондай-ақ шұғыл түрлерi сияқты басым бағыттары айқындалды. </w:t>
      </w:r>
      <w:r>
        <w:br/>
      </w:r>
      <w:r>
        <w:rPr>
          <w:rFonts w:ascii="Times New Roman"/>
          <w:b w:val="false"/>
          <w:i w:val="false"/>
          <w:color w:val="000000"/>
          <w:sz w:val="28"/>
        </w:rPr>
        <w:t>
      Туристiк қызмет көрсетулердiң негiзгi жеткiзушiсi туристiк ұйымдар болып табылады, оларды туристiк қызметтi жүзеге асыру құқығына лицензиясы бар 846 туристiк ұйым мен 30 жеке кәсiпкер ұсынады. Әрекет етушi туристiк фирмалар мен қонақ үй шаруашылығы кәсiпорындарының басым көпшiлiгi Алматы қаласында (605), Шығыс Қазақстан (124), Қарағанды (122), Алматы (71) облыстарында және Астана қаласында (79) </w:t>
      </w:r>
      <w:r>
        <w:rPr>
          <w:rFonts w:ascii="Times New Roman"/>
          <w:b w:val="false"/>
          <w:i w:val="false"/>
          <w:color w:val="000000"/>
          <w:sz w:val="28"/>
        </w:rPr>
        <w:t xml:space="preserve">(1-қосымша) </w:t>
      </w:r>
      <w:r>
        <w:rPr>
          <w:rFonts w:ascii="Times New Roman"/>
          <w:b w:val="false"/>
          <w:i w:val="false"/>
          <w:color w:val="000000"/>
          <w:sz w:val="28"/>
        </w:rPr>
        <w:t xml:space="preserve">. Қазақстанның туристiк қызмет көрсетулер нарығында 3,2 мыңға жуық адам, 1,5 мың кәсiби гид пен экскурсияшы жұмыс iстейдi. Туристiк нарықтың барлық ұйымдарының 98,3 %-iн шағын кәсiпорындар (жұмыс iстейтiндердiң саны 50 адамға дейiн) бiлдiредi. 250 адамнан аспайтын персоналы бар орташа кәсiпорындар 1,3%-тi, ал iрiлер 0,4%-тi құрайды. Талдауға қарағанда, туристiк ұйымдардың көпшiлiгiн шағын және орта кәсiпорындар құрайды, олар әлем елдерiнiң көбiнде инновацияларға негiзделген экономикалық өсiмнiң тиiмдi генераторы болып табылады. Қазақстанның туристiк ұйымдары әлемнiң жетпiс елiмен ынтымақтаса жұмыс iстейдi. </w:t>
      </w:r>
      <w:r>
        <w:br/>
      </w:r>
      <w:r>
        <w:rPr>
          <w:rFonts w:ascii="Times New Roman"/>
          <w:b w:val="false"/>
          <w:i w:val="false"/>
          <w:color w:val="000000"/>
          <w:sz w:val="28"/>
        </w:rPr>
        <w:t xml:space="preserve">
      Қазақстан Республикасы Статистика агенттiгiнiң деректерiне қарағанда 2004 жылы Қазақстанда туризм саласында 379,3 мың адам еңбек еткен, бұл 2003 жылға қарағанда 17,8 процентке артық. </w:t>
      </w:r>
      <w:r>
        <w:br/>
      </w:r>
      <w:r>
        <w:rPr>
          <w:rFonts w:ascii="Times New Roman"/>
          <w:b w:val="false"/>
          <w:i w:val="false"/>
          <w:color w:val="000000"/>
          <w:sz w:val="28"/>
        </w:rPr>
        <w:t xml:space="preserve">
      Жоғарыда көрсетiлгендермен қатар, ұлттық туристiк нарықта шетелдер қатысатын 37 туристiк ұйым қызметiн жүзеге асырады. </w:t>
      </w:r>
      <w:r>
        <w:br/>
      </w:r>
      <w:r>
        <w:rPr>
          <w:rFonts w:ascii="Times New Roman"/>
          <w:b w:val="false"/>
          <w:i w:val="false"/>
          <w:color w:val="000000"/>
          <w:sz w:val="28"/>
        </w:rPr>
        <w:t xml:space="preserve">
      Тек қана туристiк ұйымдардың қызметiнен Қазақстан Республикасының кiрiсi 2005 жылы 5902,6 млн. теңгенi құрады. </w:t>
      </w:r>
      <w:r>
        <w:br/>
      </w:r>
      <w:r>
        <w:rPr>
          <w:rFonts w:ascii="Times New Roman"/>
          <w:b w:val="false"/>
          <w:i w:val="false"/>
          <w:color w:val="000000"/>
          <w:sz w:val="28"/>
        </w:rPr>
        <w:t>
      Тұтастай алғанда, 2005 жылы республика бойынша туристiк индустрия кәсiпорындарының кiрiсi 16,8 процентке көбейiп, 30553,4 млн. теңгенi құрады, сонымен қатар бюджетке 6526,5 млн. теңге аударылды, бұл былтырғымен салыстырғанда 37,6 процентке артық </w:t>
      </w:r>
      <w:r>
        <w:rPr>
          <w:rFonts w:ascii="Times New Roman"/>
          <w:b w:val="false"/>
          <w:i w:val="false"/>
          <w:color w:val="000000"/>
          <w:sz w:val="28"/>
        </w:rPr>
        <w:t xml:space="preserve">(2-қосымша) </w:t>
      </w:r>
      <w:r>
        <w:rPr>
          <w:rFonts w:ascii="Times New Roman"/>
          <w:b w:val="false"/>
          <w:i w:val="false"/>
          <w:color w:val="000000"/>
          <w:sz w:val="28"/>
        </w:rPr>
        <w:t xml:space="preserve">. Көрсетiлген қызметтердiң жалпы көлемi де 43,3 процентке артып, 24516,8 млн. теңгенi құрады. </w:t>
      </w:r>
      <w:r>
        <w:br/>
      </w:r>
      <w:r>
        <w:rPr>
          <w:rFonts w:ascii="Times New Roman"/>
          <w:b w:val="false"/>
          <w:i w:val="false"/>
          <w:color w:val="000000"/>
          <w:sz w:val="28"/>
        </w:rPr>
        <w:t>
      Қазақстан Республикасы Ұлттық Банктiң төлем теңгерiмiнiң деректерi ("Сапарлар" бабы) бойынша резидент еместерге Қазақстанның қызмет көрсетулер көлемi 2005 жылы 684,5 млн. АҚШ долларын құрады, Қазақстанның резидент еместерден алған қызмет көрсетулер көлемi 667,1 млн. АҚШ долларын құрады </w:t>
      </w:r>
      <w:r>
        <w:rPr>
          <w:rFonts w:ascii="Times New Roman"/>
          <w:b w:val="false"/>
          <w:i w:val="false"/>
          <w:color w:val="000000"/>
          <w:sz w:val="28"/>
        </w:rPr>
        <w:t xml:space="preserve">(3-қосымша) </w:t>
      </w:r>
      <w:r>
        <w:rPr>
          <w:rFonts w:ascii="Times New Roman"/>
          <w:b w:val="false"/>
          <w:i w:val="false"/>
          <w:color w:val="000000"/>
          <w:sz w:val="28"/>
        </w:rPr>
        <w:t xml:space="preserve">. 2005 жылы елдiң IЖӨ-ге туризмнiң салымы 1,3 проценттi құрады. </w:t>
      </w:r>
      <w:r>
        <w:br/>
      </w:r>
      <w:r>
        <w:rPr>
          <w:rFonts w:ascii="Times New Roman"/>
          <w:b w:val="false"/>
          <w:i w:val="false"/>
          <w:color w:val="000000"/>
          <w:sz w:val="28"/>
        </w:rPr>
        <w:t>
      Қазақстан Республикасы Ұлттық қауiпсiздiк комитетi Шекара қызметiнiң және Қазақстан Республикасы Статистика агенттiгiнiң деректерi бойынша сырттан келушiлер туризмi көлемiнiң 2004 жылғы 4291 мың туристен 2005 жылы 4365 мың туристке дейiн тұрақты арту үрдiсi байқалады. Iшкi туризм бойынша көрсеткiштер 2004 жылғы 2793,8 мың туристен 2005 жылғы 3280 мың туристке дейiн өсуде </w:t>
      </w:r>
      <w:r>
        <w:rPr>
          <w:rFonts w:ascii="Times New Roman"/>
          <w:b w:val="false"/>
          <w:i w:val="false"/>
          <w:color w:val="000000"/>
          <w:sz w:val="28"/>
        </w:rPr>
        <w:t xml:space="preserve">(4-қосымша) </w:t>
      </w:r>
      <w:r>
        <w:rPr>
          <w:rFonts w:ascii="Times New Roman"/>
          <w:b w:val="false"/>
          <w:i w:val="false"/>
          <w:color w:val="000000"/>
          <w:sz w:val="28"/>
        </w:rPr>
        <w:t xml:space="preserve">. Сонымен қатар Қазақстан Республикасы Статистика агенттiгiнiң 2000 жылдан бастап 2005 жылды қоса алғандағы деректерiн талдау сырттан келушiлер туризмi географиясының 2000 жылғы 60 елден 2005 жылы 161 елге дейiн кеңейгенiн көрсетедi. </w:t>
      </w:r>
      <w:r>
        <w:br/>
      </w:r>
      <w:r>
        <w:rPr>
          <w:rFonts w:ascii="Times New Roman"/>
          <w:b w:val="false"/>
          <w:i w:val="false"/>
          <w:color w:val="000000"/>
          <w:sz w:val="28"/>
        </w:rPr>
        <w:t xml:space="preserve">
      Сырттан келушiлер туризмiн талдау көрсеткендей, туристердiң 58,4 процентiнiң бiздiң елге iскерлiк және кәсiби мақсаттармен келгенiн көрсеттi. Елiмiзде демалу мақсатында 12017 турист (30,1 %), таныстары мен туыстарының шақыруы бойынша 10,2 процент коммерциялық мақсатпен - 1,2 процент турист келген. </w:t>
      </w:r>
      <w:r>
        <w:br/>
      </w:r>
      <w:r>
        <w:rPr>
          <w:rFonts w:ascii="Times New Roman"/>
          <w:b w:val="false"/>
          <w:i w:val="false"/>
          <w:color w:val="000000"/>
          <w:sz w:val="28"/>
        </w:rPr>
        <w:t xml:space="preserve">
      Жыл сайын сыртқа шығушылар туризмiнiң көлемi артуда. Егер 2000 жылы туристiк фирмалар шетелге 67360 туристi жiберсе, ал 2005 жылдың қорытындылары бойынша кеткен Қазақстан Республикасы азаматтарының саны 210692 туристi құрады. Алыс шетел мемлекеттерiнiң iшiнде Түркия - 63,1 мың адам (30%), Қытай - 48, 6 мың адам (23,1%), Бiрiккен Араб Әмiрлiктерi - 23,8 мың адам (1 1,3%) Қазақстан тұрғындары арасында барынша танымал болып табылады. </w:t>
      </w:r>
      <w:r>
        <w:br/>
      </w:r>
      <w:r>
        <w:rPr>
          <w:rFonts w:ascii="Times New Roman"/>
          <w:b w:val="false"/>
          <w:i w:val="false"/>
          <w:color w:val="000000"/>
          <w:sz w:val="28"/>
        </w:rPr>
        <w:t xml:space="preserve">
      Сыртқа шығушылар туризмiнде бос уақыт, рекреация және демалыс (44,7%) мақсатымен шығу басым болып келедi. Қалғандарының шығу мақсаты коммерциялық - шоп-турлар (29 %), iскерлiк және кәсiби (18,7%) болып табылады. </w:t>
      </w:r>
      <w:r>
        <w:br/>
      </w:r>
      <w:r>
        <w:rPr>
          <w:rFonts w:ascii="Times New Roman"/>
          <w:b w:val="false"/>
          <w:i w:val="false"/>
          <w:color w:val="000000"/>
          <w:sz w:val="28"/>
        </w:rPr>
        <w:t xml:space="preserve">
      Елде әр түрлi туристiк қызмет көрсетулерде қазақстандық және шетелдiк азаматтардың қажеттiлiктерiн қанағаттандыруға кең мүмкiндiктi қамтамасыз ететiн қазiргi заманғы тиiмдiлiгi жоғары және бәсекеге қабiлеттi туристiк кешеннiң жұмыс iстеуi үшiн жағдайлар жасалуда, ұлттық туристiк өнiмнiң сапасын қамтамасыз ету үшiн стандарттар әзiрленiп, қабылданды. Қазақстан Республикасында туризмнiң материалдық-техникалық базасын дамытуға инвестициялар тарту үшiн жағдайлар айқындалды. </w:t>
      </w:r>
      <w:r>
        <w:br/>
      </w:r>
      <w:r>
        <w:rPr>
          <w:rFonts w:ascii="Times New Roman"/>
          <w:b w:val="false"/>
          <w:i w:val="false"/>
          <w:color w:val="000000"/>
          <w:sz w:val="28"/>
        </w:rPr>
        <w:t xml:space="preserve">
      Туризмдi дамыту көлiк инфрақұрылымын дамытумен тiкелей байланысты. Елiмiзге туристер негiзiнен әуе көлiгiмен келедi. Iшкi туризм мақсатында көбiнесе автожол көлiгi пайдаланылады. Жыл сайын республикалық маңызы бар жолдар тiзбесi толықтырылып, олардың құрамында iрi туристiк объектiлерге апаратын жолдар бар. </w:t>
      </w:r>
      <w:r>
        <w:br/>
      </w:r>
      <w:r>
        <w:rPr>
          <w:rFonts w:ascii="Times New Roman"/>
          <w:b w:val="false"/>
          <w:i w:val="false"/>
          <w:color w:val="000000"/>
          <w:sz w:val="28"/>
        </w:rPr>
        <w:t xml:space="preserve">
      Сырттан келушiлер туризмi мен iшкi туризм көлемiн ұлғайтудың негiзгi факторлары тармақталған көлiк желiсiн дамыту және жолаушылар тасымалының барлық түрлерiнiң географиясын кеңейту болып табылады. Осыны ескере отырып, ұлттық тасымалдаушы - "Қазақстан темiр жолы" ұлттық компаниясы" акционерлiк қоғамы мен "Жолаушылар тасымалы" акционерлiк қоғамы туризм саласындағы уәкiлеттi органның қолдауымен 2002 жылдан бастап Алматы - Тараз - Шымкент - Ташкент - Самарқанд - Үргенiш - Бiшкек - Рыбачье - Алматы бағыты бойынша "Жiбек жолы меруертi" мамандандырылған пойызын ұйымдастыру жөнiндегi жобаның бiрiншi кезеңiн iске асырады. </w:t>
      </w:r>
      <w:r>
        <w:br/>
      </w:r>
      <w:r>
        <w:rPr>
          <w:rFonts w:ascii="Times New Roman"/>
          <w:b w:val="false"/>
          <w:i w:val="false"/>
          <w:color w:val="000000"/>
          <w:sz w:val="28"/>
        </w:rPr>
        <w:t xml:space="preserve">
      Болашақта Тегеранға дейiн екiншi кезеңдi, Қытайдың Шыңжаң-Ұйғыр автономиялық округы арқылы Пекинге дейiн үшiншi кезеңдi жүзеге асыру жоспарланып отыр. </w:t>
      </w:r>
      <w:r>
        <w:br/>
      </w:r>
      <w:r>
        <w:rPr>
          <w:rFonts w:ascii="Times New Roman"/>
          <w:b w:val="false"/>
          <w:i w:val="false"/>
          <w:color w:val="000000"/>
          <w:sz w:val="28"/>
        </w:rPr>
        <w:t xml:space="preserve">
      2003 жылдан бастап 2005 жылды қоса алғандағы кезеңде Қазақстан Республикасының шетелдермен туризм саласындағы халықаралық ынтымақтастығының нормативтiк құқықтық базасы кеңейдi. Қазiргi кезде туризм саласында 26 келiсiм қолданылуда. Жапониямен, Грекиямен, Франциямен, Катармен, Сауд Арабиясымен, Словениямен, Польшамен, Моңғолиямен, Малайзиямен туризм саласында ынтымақтастық туралы келiсiм жобалары контрагенттерге келiсу үшiн жiберiлдi. Қазiргi уақытта Бiрiккен Ұлттар Ұйымының мамандандырылған мекемесi болып табылатын Дүниежүзiлiк туристiк ұйыммен және Дүниежyзiлiк туристiк ұйымға мүше елдердiң ұлттық туристiк әкiмшiлiктерiмен ынтымақтастық нығайтылды. </w:t>
      </w:r>
      <w:r>
        <w:br/>
      </w:r>
      <w:r>
        <w:rPr>
          <w:rFonts w:ascii="Times New Roman"/>
          <w:b w:val="false"/>
          <w:i w:val="false"/>
          <w:color w:val="000000"/>
          <w:sz w:val="28"/>
        </w:rPr>
        <w:t xml:space="preserve">
      Резидент еместерден ел экономикасына шетелдiк валюта ағынының тұрақты артуы есебiнен елдiң төлем теңгерiмi жақсарып отырғанын айта кету керек, туризм саласын қаржыландыру мәселесi шешiлуде: 2001 жылдан бастап 26 млн. 111 мың теңге көлемiндегi қаржылық қаражат, халықаралық көрмелерге қатысу мен республикада халықаралық туристiк жәрмеңкелер өткiзудi қоса алғанда, туристiк қызмет жөнiнде ic-шаралар ұйымдастыруға бөлiндi. 2003 жылдан бастап туристiк iс-шараларды қаржыландыру көлемi Бағдарламаны қабылдауға байланысты 32 млн. теңгеге, 2004 жылы - 34 млн. теңгеге артты және 2005 жылы бөлiнген қаржы қаражат сомасы 39,5 млн. теңгенi құрады. </w:t>
      </w:r>
    </w:p>
    <w:bookmarkStart w:name="z13" w:id="11"/>
    <w:p>
      <w:pPr>
        <w:spacing w:after="0"/>
        <w:ind w:left="0"/>
        <w:jc w:val="left"/>
      </w:pPr>
      <w:r>
        <w:rPr>
          <w:rFonts w:ascii="Times New Roman"/>
          <w:b/>
          <w:i w:val="false"/>
          <w:color w:val="000000"/>
        </w:rPr>
        <w:t xml:space="preserve"> 
3.2. Туристiк кластер құру және оны дамыту жөнiндегi </w:t>
      </w:r>
      <w:r>
        <w:br/>
      </w:r>
      <w:r>
        <w:rPr>
          <w:rFonts w:ascii="Times New Roman"/>
          <w:b/>
          <w:i w:val="false"/>
          <w:color w:val="000000"/>
        </w:rPr>
        <w:t xml:space="preserve">
шараларды iске асыру </w:t>
      </w:r>
    </w:p>
    <w:bookmarkEnd w:id="11"/>
    <w:p>
      <w:pPr>
        <w:spacing w:after="0"/>
        <w:ind w:left="0"/>
        <w:jc w:val="both"/>
      </w:pPr>
      <w:r>
        <w:rPr>
          <w:rFonts w:ascii="Times New Roman"/>
          <w:b w:val="false"/>
          <w:i w:val="false"/>
          <w:color w:val="000000"/>
          <w:sz w:val="28"/>
        </w:rPr>
        <w:t>      Қазақстан Республикасы Президентiнiң 2004 жылғы 19 наурыздағы "Бәсекеге қабiлеттi Қазақстан үшiн, бәсекеге қабiлеттi экономика үшiн, бәсекеге қабiлеттi халық үшiн" атты Қазақстан халқына </w:t>
      </w:r>
      <w:r>
        <w:rPr>
          <w:rFonts w:ascii="Times New Roman"/>
          <w:b w:val="false"/>
          <w:i w:val="false"/>
          <w:color w:val="000000"/>
          <w:sz w:val="28"/>
        </w:rPr>
        <w:t xml:space="preserve">Жолдауын </w:t>
      </w:r>
      <w:r>
        <w:rPr>
          <w:rFonts w:ascii="Times New Roman"/>
          <w:b w:val="false"/>
          <w:i w:val="false"/>
          <w:color w:val="000000"/>
          <w:sz w:val="28"/>
        </w:rPr>
        <w:t xml:space="preserve">iске асыру шеңберiнде Қазақстан Республикасы Үкiметiнiң бастамасы бойынша Қазақстан Республикасы Экономика және бюджеттiк жоспарлау министрлiгiнiң Маркетингтiк-талдамалы зерттеулер орталығы және "J.E. Austin Associates Inc." америкалық консалтингтiк компания "Қазақстан экономикасының қолданыстағы және әлеуеттi болашағы бар секторларының бәсекеге қабiлеттiлiгiн бағалау және оларды дамыту жөнiнде ұсынымдар тұжырымдау" жобасын жүзеге асырды. Жобаның мақсаты елдiң экономикалық өсiмi үшiн әлеуетi бар Қазақстан экономикасының шикiзаттық емес салаларының бәсекеге қабiлеттiгiн арттыру болып табылады. Қорытындысында экономиканың бәсекеге қабiлеттiлiгiн және әртараптылығын арттырудың индустриалдық негiзiн құру үшiн шикiзаттық емес жетi басым саланың iшiнде алғашқылардың бiрi болып туризм айқындалды. </w:t>
      </w:r>
      <w:r>
        <w:br/>
      </w:r>
      <w:r>
        <w:rPr>
          <w:rFonts w:ascii="Times New Roman"/>
          <w:b w:val="false"/>
          <w:i w:val="false"/>
          <w:color w:val="000000"/>
          <w:sz w:val="28"/>
        </w:rPr>
        <w:t xml:space="preserve">
      Сарапшылардың пiкiрiнше, Қазақстанның бәсекелiк артықшылығы бiрегей мәдениетiнде (мәдени-танымдық туризм), бай табиғи әлеуетiнде (экологиялық туризм), өсiп келе жатқан iскерлiк белсендiлiгiнде (iскерлiк туризм), сондай-ақ спорт және хикаялы (шұғыл) туризм сияқты демалыстың белсендi түрлерiмен шұғылдану мүмкiндiгiнде. </w:t>
      </w:r>
      <w:r>
        <w:br/>
      </w:r>
      <w:r>
        <w:rPr>
          <w:rFonts w:ascii="Times New Roman"/>
          <w:b w:val="false"/>
          <w:i w:val="false"/>
          <w:color w:val="000000"/>
          <w:sz w:val="28"/>
        </w:rPr>
        <w:t xml:space="preserve">
      Италия, АҚШ, Бiрiккен Араб Әмiрлiктерi мен Түркиядағы туристiк орталықтар дамуының тәжiрибесi айтарлықтай. </w:t>
      </w:r>
      <w:r>
        <w:br/>
      </w:r>
      <w:r>
        <w:rPr>
          <w:rFonts w:ascii="Times New Roman"/>
          <w:b w:val="false"/>
          <w:i w:val="false"/>
          <w:color w:val="000000"/>
          <w:sz w:val="28"/>
        </w:rPr>
        <w:t xml:space="preserve">
      Аталған елдердiң туризм индустриясын дамыту негiзiнде туристiк сала инфрақұрылымын, көлiктi және қызмет көрсетулер салаларын дамыту жатты. </w:t>
      </w:r>
      <w:r>
        <w:br/>
      </w:r>
      <w:r>
        <w:rPr>
          <w:rFonts w:ascii="Times New Roman"/>
          <w:b w:val="false"/>
          <w:i w:val="false"/>
          <w:color w:val="000000"/>
          <w:sz w:val="28"/>
        </w:rPr>
        <w:t xml:space="preserve">
      Туристiк орталықтардың белсендi дамуы Италияда (Рим, Венеция), Түркияда (Бодрум, Мармарис, Анталья), AҚШ-та (Лас-Вегас, Гавай аралдары), Египетте (Каир, Гиза, Александрия), Тайландта (Бангкок) байқалды. </w:t>
      </w:r>
      <w:r>
        <w:br/>
      </w:r>
      <w:r>
        <w:rPr>
          <w:rFonts w:ascii="Times New Roman"/>
          <w:b w:val="false"/>
          <w:i w:val="false"/>
          <w:color w:val="000000"/>
          <w:sz w:val="28"/>
        </w:rPr>
        <w:t xml:space="preserve">
      Осы әлемдiк туристiк орталықтар туризмi инфрақұрылымының негiзiн қазiргi заманғы үш, төрт және бес жұлдызды қонақ үйлер, театрлар, ойын-сауық орталықтары құрайды. Сонымен қатар аталған туристiк орталықтардың дамуында бай тарихи-мәдени мұра мен табиғи-климаттық жағдайлардың рөлi маңызды болды. </w:t>
      </w:r>
      <w:r>
        <w:br/>
      </w:r>
      <w:r>
        <w:rPr>
          <w:rFonts w:ascii="Times New Roman"/>
          <w:b w:val="false"/>
          <w:i w:val="false"/>
          <w:color w:val="000000"/>
          <w:sz w:val="28"/>
        </w:rPr>
        <w:t xml:space="preserve">
      Осы өңiрлердiң туризм индустриясының тиiмдi дамуына мемлекеттiң бизнестiң кәсiпкерлiк бастамаларына қолдау көрсетуi, сондай-ақ туризм инфрақұрылымын қалыптастыруда мемлекеттiк-жеке әрiптестiк ықпал еттi. </w:t>
      </w:r>
      <w:r>
        <w:br/>
      </w:r>
      <w:r>
        <w:rPr>
          <w:rFonts w:ascii="Times New Roman"/>
          <w:b w:val="false"/>
          <w:i w:val="false"/>
          <w:color w:val="000000"/>
          <w:sz w:val="28"/>
        </w:rPr>
        <w:t xml:space="preserve">
      Шетелдердiң мысалы көрсеткендей, ұлттық парктерге келетiн туристер (мысалы, Кенияда, Америкада, Қытайда) онда жыл сайын 1 млн.-ға дейiн АҚШ долларын қалдырып кетедi. Қорықтарға, ұлттық парктерге тауарларды сату және ақылы қызмет көрсетулер есебiнен өз бетiнше ақша табуға рұқсат берiлген. Ұлттық парктер табатын қаржылық қаражат оларды дамытуға, сондай-ақ қорғау мен қалпына келтiру ic-шараларын жүргiзуге жұмсалады. </w:t>
      </w:r>
      <w:r>
        <w:br/>
      </w:r>
      <w:r>
        <w:rPr>
          <w:rFonts w:ascii="Times New Roman"/>
          <w:b w:val="false"/>
          <w:i w:val="false"/>
          <w:color w:val="000000"/>
          <w:sz w:val="28"/>
        </w:rPr>
        <w:t>
      Осыдан шыға отырып, "Экономиканың басым секторларында пилоттық кластерлердi жасау мен дамыту жөнiндегi жоспарларды бекiту туралы" Қазақстан Республикасы Үкiметiнiң 2005 жылғы 25 маусымдағы N 633 </w:t>
      </w:r>
      <w:r>
        <w:rPr>
          <w:rFonts w:ascii="Times New Roman"/>
          <w:b w:val="false"/>
          <w:i w:val="false"/>
          <w:color w:val="000000"/>
          <w:sz w:val="28"/>
        </w:rPr>
        <w:t xml:space="preserve">қаулысымен </w:t>
      </w:r>
      <w:r>
        <w:rPr>
          <w:rFonts w:ascii="Times New Roman"/>
          <w:b w:val="false"/>
          <w:i w:val="false"/>
          <w:color w:val="000000"/>
          <w:sz w:val="28"/>
        </w:rPr>
        <w:t xml:space="preserve">Алматы қаласы мен Алматы облысында "Туризм" пилоттық кластерiн жасау мен дамыту жөнiндегi жоспар (бұдан әрi - Жоспар) бекiтiлдi. </w:t>
      </w:r>
      <w:r>
        <w:br/>
      </w:r>
      <w:r>
        <w:rPr>
          <w:rFonts w:ascii="Times New Roman"/>
          <w:b w:val="false"/>
          <w:i w:val="false"/>
          <w:color w:val="000000"/>
          <w:sz w:val="28"/>
        </w:rPr>
        <w:t xml:space="preserve">
      Туристiк кластер жасаудың маңыздылығын ескере отырып, Қазақстан Республикасының Үкiметi туристiк индустрияны одан әрi дамыту стратегиясын айқындау мақсатында Қазақстан өңiрлерiнiң туристiк әлеуетiне маркетингтiк зерттеулер жүргiзу үшiн 65 млн. теңге көлемiнде қаржылай қаражат бөлдi. Аталған зерттеулердi жүргiзу үшiн стратегиялар әзiрлеуде және туристiк қызмет көрсетулердiң әлемдiк нарығына туристiк өнiмдi жылжытуда көшбасылық орынды иеленушi "International consulting group оn tourism "IРК"  (бұдан әрi - "IРК International") компаниясы тартылды. </w:t>
      </w:r>
      <w:r>
        <w:br/>
      </w:r>
      <w:r>
        <w:rPr>
          <w:rFonts w:ascii="Times New Roman"/>
          <w:b w:val="false"/>
          <w:i w:val="false"/>
          <w:color w:val="000000"/>
          <w:sz w:val="28"/>
        </w:rPr>
        <w:t xml:space="preserve">
      Жүргiзiлген зерттеулер қорытындысы бойынша, Қазақстанның бәсекелiк артықшылықтары мен ұзақ мерзiмге арналған кластерлiк бастамалар ескерiле отырып, елдiң туристiк индустриясын дамыту стратегиясы жөнiнде ұсынымдар тұжырымдалды, бiрқатар жобаларды iске асыру көзделдi, олардың бiрi осы Мемлекеттiк бағдарламаны әзiрлеу болып табылады. </w:t>
      </w:r>
      <w:r>
        <w:br/>
      </w:r>
      <w:r>
        <w:rPr>
          <w:rFonts w:ascii="Times New Roman"/>
          <w:b w:val="false"/>
          <w:i w:val="false"/>
          <w:color w:val="000000"/>
          <w:sz w:val="28"/>
        </w:rPr>
        <w:t xml:space="preserve">
      Жоғарыда аталған Жоспарды iске асыру шеңберiнде мынадай жұмыстар жүргiзiлдi: </w:t>
      </w:r>
      <w:r>
        <w:br/>
      </w:r>
      <w:r>
        <w:rPr>
          <w:rFonts w:ascii="Times New Roman"/>
          <w:b w:val="false"/>
          <w:i w:val="false"/>
          <w:color w:val="000000"/>
          <w:sz w:val="28"/>
        </w:rPr>
        <w:t>
      туристiк сала Қазақстан Республикасы Үкiметiнiң 2005 жылғы 17 қыркүйектегi N 925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экономикалық қызметтiң басым түрлерi тiзбесiне енгiзiлдi, бұл әлеуеттi инвесторларға Қазақстан Республикасының инвестициялар туралы заңнамасында көзделген жеңiлдiктер мен артықшылықтарды пайдалануға мүмкiндiк бередi; </w:t>
      </w:r>
      <w:r>
        <w:br/>
      </w:r>
      <w:r>
        <w:rPr>
          <w:rFonts w:ascii="Times New Roman"/>
          <w:b w:val="false"/>
          <w:i w:val="false"/>
          <w:color w:val="000000"/>
          <w:sz w:val="28"/>
        </w:rPr>
        <w:t>
      бұрын Қазақстан Республикасы Үкiметiнiң 2003 жылғы 24 ақпандағы N 196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резидент еместерi мен резиденттерiне арналып республикалық маңызы бар ерекше қорғалатын табиғи аумақтарды пайдаланғаны үшiн 0,1 - 0,2 ең төмен есептiк көрсеткiш көлемiнде бiрыңғай төлем ставкалары белгiленедi; </w:t>
      </w:r>
      <w:r>
        <w:br/>
      </w:r>
      <w:r>
        <w:rPr>
          <w:rFonts w:ascii="Times New Roman"/>
          <w:b w:val="false"/>
          <w:i w:val="false"/>
          <w:color w:val="000000"/>
          <w:sz w:val="28"/>
        </w:rPr>
        <w:t xml:space="preserve">
      Қазақстандық-ресейлiк үкiметаралық комиссиясының кезектi отырысында (2005 жылғы 18-19 қазан) хаттамалық шешiмге "Байқоңыр" ғарыш айлағында iшкi және сырттан келушiлер туризмiн дамыту жөнiндегi iс-шаралар енгiзiлдi; </w:t>
      </w:r>
      <w:r>
        <w:br/>
      </w:r>
      <w:r>
        <w:rPr>
          <w:rFonts w:ascii="Times New Roman"/>
          <w:b w:val="false"/>
          <w:i w:val="false"/>
          <w:color w:val="000000"/>
          <w:sz w:val="28"/>
        </w:rPr>
        <w:t xml:space="preserve">
      Қазақстан Республикасы Статистика агенттiгi 2004 жылдан бастап Туризмнiң қосалқы шотын құру жөнiндегi жұмыстарды жүргiзiп келедi, сондай-ақ экономикалық қызмет түрлерi бойынша (ЭҚТЖ) және экономикалық қызмет түрлерi бойынша өнiмдер жөнiндегi (ЭҚТӨЖ) қолданыстағы жiктегiштерге өзгерiстер енгiзу туралы мәселе де пысықталуда; </w:t>
      </w:r>
      <w:r>
        <w:br/>
      </w:r>
      <w:r>
        <w:rPr>
          <w:rFonts w:ascii="Times New Roman"/>
          <w:b w:val="false"/>
          <w:i w:val="false"/>
          <w:color w:val="000000"/>
          <w:sz w:val="28"/>
        </w:rPr>
        <w:t xml:space="preserve">
      Дүниежүзiлiк туристiк ұйымның және Еуропа үшiн Дүниежүзiлiк туристiк ұйым комиссиясына мүше-елдердiң ұлттық туристiк әкiмшiлiктерiнiң қолдауымен 2006 жылғы 25-27 сәуiрде Алматы қаласында Тұрақты туризмдi дамыту мәселелерi жөнiндегi Еурокомиссияның 45-отырысы өткiзiлдi; </w:t>
      </w:r>
      <w:r>
        <w:br/>
      </w:r>
      <w:r>
        <w:rPr>
          <w:rFonts w:ascii="Times New Roman"/>
          <w:b w:val="false"/>
          <w:i w:val="false"/>
          <w:color w:val="000000"/>
          <w:sz w:val="28"/>
        </w:rPr>
        <w:t xml:space="preserve">
      Дакар (Сенегал) қаласында 2005 жылы 25 қараша мен 2 желтоқсан аралығында өткен Дүниежүзiлiк туристiк ұйымның Бас ассамблеясының XVI отырысында 2007 жылы Қазақстанды Дүниежүзiлiк туристiк ұйымның Атқарушы Кеңесiнiң құрамына ұсыну туралы мәселе енгiзiлдi; </w:t>
      </w:r>
      <w:r>
        <w:br/>
      </w:r>
      <w:r>
        <w:rPr>
          <w:rFonts w:ascii="Times New Roman"/>
          <w:b w:val="false"/>
          <w:i w:val="false"/>
          <w:color w:val="000000"/>
          <w:sz w:val="28"/>
        </w:rPr>
        <w:t xml:space="preserve">
      Қазақстан Республикасы Индустрия және сауда министрiнiң 2005 жылғы 20 маусымдағы N 220 бұйрығымен туризм саласындағы уәкiлеттi органның жанындағы туризм жөнiндегi сараптама кеңесi бекiтiлдi. </w:t>
      </w:r>
      <w:r>
        <w:br/>
      </w:r>
      <w:r>
        <w:rPr>
          <w:rFonts w:ascii="Times New Roman"/>
          <w:b w:val="false"/>
          <w:i w:val="false"/>
          <w:color w:val="000000"/>
          <w:sz w:val="28"/>
        </w:rPr>
        <w:t xml:space="preserve">
      Қазақстан экономикасының орнықты дамуы, елдiң индустриялық-инновациялық дамуы жөнiндегi iс-шаралар кешенiн iске асыру шетелдiк капиталды белсендi түрде тартуға ықпал етедi. Сондықтан да туристiк индустрияны дамытуға шетелдiк және iшкi инвестицияларды тарту, орталық және өңiрлiк билiк деңгейлерiнiң iс-қимылын нақты үйлестiрудi қамтамасыз ету мақсатында жоғары деңгейлi туристiк менеджмент қалыптастыру, жеке бастамалардың дамуына жәрдем ету, саланың ақпараттық кеңiстiгiн құру, қазақстандық турөнiмнiң сыртқы және iшкi нарыққа жылжуының тиiмдi жүйесiн әзiрлеу, инвестициялау және салық салу мәселелерi бойынша нормативтiк құқықтық актiлер қабылдау үшiн барлық алғышарттар бар. Бұл әзiрлену үстiндегi өңiрлiк шебер-жоспарлар шеңберiнде iске асыру жоспарланып отырған туризмнiң кластерлiк дамуының негiзгi бағыттары. </w:t>
      </w:r>
    </w:p>
    <w:bookmarkStart w:name="z14" w:id="12"/>
    <w:p>
      <w:pPr>
        <w:spacing w:after="0"/>
        <w:ind w:left="0"/>
        <w:jc w:val="left"/>
      </w:pPr>
      <w:r>
        <w:rPr>
          <w:rFonts w:ascii="Times New Roman"/>
          <w:b/>
          <w:i w:val="false"/>
          <w:color w:val="000000"/>
        </w:rPr>
        <w:t xml:space="preserve"> 
3.3. Облыстар тұрғысынан туризм дамуының жай-күйi </w:t>
      </w:r>
    </w:p>
    <w:bookmarkEnd w:id="12"/>
    <w:p>
      <w:pPr>
        <w:spacing w:after="0"/>
        <w:ind w:left="0"/>
        <w:jc w:val="both"/>
      </w:pPr>
      <w:r>
        <w:rPr>
          <w:rFonts w:ascii="Times New Roman"/>
          <w:b w:val="false"/>
          <w:i w:val="false"/>
          <w:color w:val="000000"/>
          <w:sz w:val="28"/>
        </w:rPr>
        <w:t xml:space="preserve">      Астана, Алматы қалаларында, Атырау, Қарағанды және Ақтөбе облыстарында сырттан келушiлер туризмiнiң барынша кең көлемi байқалады, бұл ретте iскерлiк туризм басым. Көрсетiлген қалаларда, сондай-ақ Алматы, Қарағанды, Солтүстiк Қазақстан және Батыс Қазақстан облыстарында неғұрлым сыртқа шығушылар туризмi дамыған. </w:t>
      </w:r>
      <w:r>
        <w:br/>
      </w:r>
      <w:r>
        <w:rPr>
          <w:rFonts w:ascii="Times New Roman"/>
          <w:b w:val="false"/>
          <w:i w:val="false"/>
          <w:color w:val="000000"/>
          <w:sz w:val="28"/>
        </w:rPr>
        <w:t xml:space="preserve">
      Iшкi туризмнiң барынша дамуы Астана, Алматы қалаларында, Шығыс Қазақстан, Қарағанды, Алматы және Ақмола облыстарында байқалады. </w:t>
      </w:r>
      <w:r>
        <w:br/>
      </w:r>
      <w:r>
        <w:rPr>
          <w:rFonts w:ascii="Times New Roman"/>
          <w:b w:val="false"/>
          <w:i w:val="false"/>
          <w:color w:val="000000"/>
          <w:sz w:val="28"/>
        </w:rPr>
        <w:t>
      Тұтастай алғанда, республика бойынша туризмнiң барлық түрлерiнен барынша көп туристке Алматы, Астана қалаларында, Шығыс Қазақстан, Қарағанды, Алматы, Атырау және Ақтөбе облыстарында қызмет көрсетiлген </w:t>
      </w:r>
      <w:r>
        <w:rPr>
          <w:rFonts w:ascii="Times New Roman"/>
          <w:b w:val="false"/>
          <w:i w:val="false"/>
          <w:color w:val="000000"/>
          <w:sz w:val="28"/>
        </w:rPr>
        <w:t xml:space="preserve">(5-қосымша) </w:t>
      </w:r>
      <w:r>
        <w:rPr>
          <w:rFonts w:ascii="Times New Roman"/>
          <w:b w:val="false"/>
          <w:i w:val="false"/>
          <w:color w:val="000000"/>
          <w:sz w:val="28"/>
        </w:rPr>
        <w:t xml:space="preserve">. Бұл өңiрлердегi туристердiң сапар мақсаты негiзiнен iскерлiк және кәсiби мақсат, бос уақыт, рекреация және демалыс, сондай-ақ шоп-турлар болып табылады. </w:t>
      </w:r>
      <w:r>
        <w:br/>
      </w:r>
      <w:r>
        <w:rPr>
          <w:rFonts w:ascii="Times New Roman"/>
          <w:b w:val="false"/>
          <w:i w:val="false"/>
          <w:color w:val="000000"/>
          <w:sz w:val="28"/>
        </w:rPr>
        <w:t xml:space="preserve">
      2001 жылдан бастап, жергiлiктi атқарушы органдар саланы дамытуға қажеттi қаржылай қаражатты бөлiп келедi, алайда, талдау көрсеткенiндей, облыстардағы туристiк индустрияның дамуын тежеушi факторлардың бiрi жергiлiктi атқарушы органдардың экономикалық өсiмдi қамтамасыз ететiн басымдықтардың бiрi ретiнде аталған салаға жеткiлiксiз назар аударуы болып табылады. Айталық, туризмдi дамытудың 2003-2005 жылдарға арналған өңiрлiк және республикалық бағдарламасын iске асыруға Солтүстiк Қазақстан облысында жыл сайын орта есеппен 400 мың, ал 2006 жылға - 329 мың теңге, Павлодар облысында жыл сайын - 500 мың теңгеден және Қостанай облысында - 1,5 млн. теңге шегiнде бөлiндi. </w:t>
      </w:r>
    </w:p>
    <w:bookmarkStart w:name="z15" w:id="13"/>
    <w:p>
      <w:pPr>
        <w:spacing w:after="0"/>
        <w:ind w:left="0"/>
        <w:jc w:val="left"/>
      </w:pPr>
      <w:r>
        <w:rPr>
          <w:rFonts w:ascii="Times New Roman"/>
          <w:b/>
          <w:i w:val="false"/>
          <w:color w:val="000000"/>
        </w:rPr>
        <w:t xml:space="preserve"> 
3.4. Туризм инфрақұрылымы </w:t>
      </w:r>
    </w:p>
    <w:bookmarkEnd w:id="13"/>
    <w:p>
      <w:pPr>
        <w:spacing w:after="0"/>
        <w:ind w:left="0"/>
        <w:jc w:val="both"/>
      </w:pPr>
      <w:r>
        <w:rPr>
          <w:rFonts w:ascii="Times New Roman"/>
          <w:b w:val="false"/>
          <w:i w:val="false"/>
          <w:color w:val="000000"/>
          <w:sz w:val="28"/>
        </w:rPr>
        <w:t xml:space="preserve">      Қазақстан Республикасы Статистика агенттiгiнiң деректерi бойынша 2005 жылы Қазақстан Республикасының аумағында 515 туристiк объект болды, оның iшiнде: 273 мейманхана, 7 кемпинг, 36 санаторий, 15 санаторий-профилакторий, 12 профилакторий, 5 емдеу-профилакторий орталықтары, 4 пансионат, 29 демалыс аймағы, 27 демалыс үйi, 24 туристiк база, 35 сауықтыру лагерi, 4 тау шаңғысы базасы, 13 қонақ үй, 9 аңшылық үй, 1 балалар мен жасөспiрiмдер туризмi орталығы, 7 сауықтыру кешенi, 6 мұражай, 2 кесене, 1 туризм жөнiндегi мемлекеттiк кәсiпорын және басқалары (клубтар, қолөнершiлер қалашықтары) - 5. </w:t>
      </w:r>
      <w:r>
        <w:br/>
      </w:r>
      <w:r>
        <w:rPr>
          <w:rFonts w:ascii="Times New Roman"/>
          <w:b w:val="false"/>
          <w:i w:val="false"/>
          <w:color w:val="000000"/>
          <w:sz w:val="28"/>
        </w:rPr>
        <w:t xml:space="preserve">
      2005 жылғы қолданыстағы 385 қонақ үй мен басқа да орналастыру орнының 340-ы жеке меншiк нысанында, 22-сi мемлекет меншiгiнде және 23-i басқа мемлекеттердiң меншiгiнде болды. </w:t>
      </w:r>
      <w:r>
        <w:br/>
      </w:r>
      <w:r>
        <w:rPr>
          <w:rFonts w:ascii="Times New Roman"/>
          <w:b w:val="false"/>
          <w:i w:val="false"/>
          <w:color w:val="000000"/>
          <w:sz w:val="28"/>
        </w:rPr>
        <w:t xml:space="preserve">
      Елде үш, төрт және бес жұлдызды 78 қонақ үй жұмыс iстейдi, қалған қонақ үйлер басқа санаттарға жатады. </w:t>
      </w:r>
      <w:r>
        <w:br/>
      </w:r>
      <w:r>
        <w:rPr>
          <w:rFonts w:ascii="Times New Roman"/>
          <w:b w:val="false"/>
          <w:i w:val="false"/>
          <w:color w:val="000000"/>
          <w:sz w:val="28"/>
        </w:rPr>
        <w:t>
      Республика бойынша туристердi орналастыру объектiлерiн пайдаланудан түскен кiрiс 2005 жылы 21156 млн. теңгенi құрады, аталған кәсiпорындар көрсеткен қызмет көлемi 17737,5 млн. теңге, оның iшiнде - мейрамханалары бар қонақ үйлер - 15927,0 млн. теңге, мейрамханаларсыз қонақ үйлер - 1533,3 млн. теңге, жастар жатақханалары мен таудағы туристiк базалар - 57,7 млн. теңге; кемпингтер, мотельдер, автофургондар мен автотiркемелердi қоюға арналған тұрақтарда көрсетiлетiн қызметтi қоса алғанда - 0,7 млн. теңге, қалған орналастыру объектiлерi - 218,8 млн. теңгенi құраған </w:t>
      </w:r>
      <w:r>
        <w:rPr>
          <w:rFonts w:ascii="Times New Roman"/>
          <w:b w:val="false"/>
          <w:i w:val="false"/>
          <w:color w:val="000000"/>
          <w:sz w:val="28"/>
        </w:rPr>
        <w:t xml:space="preserve">(6-қосымша) </w:t>
      </w:r>
      <w:r>
        <w:rPr>
          <w:rFonts w:ascii="Times New Roman"/>
          <w:b w:val="false"/>
          <w:i w:val="false"/>
          <w:color w:val="000000"/>
          <w:sz w:val="28"/>
        </w:rPr>
        <w:t xml:space="preserve">. </w:t>
      </w:r>
      <w:r>
        <w:br/>
      </w:r>
      <w:r>
        <w:rPr>
          <w:rFonts w:ascii="Times New Roman"/>
          <w:b w:val="false"/>
          <w:i w:val="false"/>
          <w:color w:val="000000"/>
          <w:sz w:val="28"/>
        </w:rPr>
        <w:t xml:space="preserve">
      Мамандандырылған орналастыру орындарында: 106 санаторий, пансионат, санаторий-профилакторийде 2005 жылы емдеу-сауықтыру қызмет көрсетулерiн 257,4 мың адам пайдаланған, 13 демалыс базасы мен үйiнде, пансионаттарда 32686 адам демалған. Неғұрлым танымал емдеу орындарына "Сарыағаш" (ОҚО), Арасан-Қапал (Алматы облысы), "Мойылды", "Баянауыл" (Павлодар облысы), "Жаңақорған" (Қызылорда облысы), Щучье-Бурабай аймағы (Ақмола облысы), "Каспий" (Маңғыстау облысы) және басқалары жатады. </w:t>
      </w:r>
      <w:r>
        <w:br/>
      </w:r>
      <w:r>
        <w:rPr>
          <w:rFonts w:ascii="Times New Roman"/>
          <w:b w:val="false"/>
          <w:i w:val="false"/>
          <w:color w:val="000000"/>
          <w:sz w:val="28"/>
        </w:rPr>
        <w:t xml:space="preserve">
      Қазақстан Республикасы Статистика агенттiгiнiң деректерi бойынша 2003 жылы туризм объектiлерiнiң негiзгi жаңа құралдарына 29591,8 млн. теңге, 2004 жылы 37895,2 млн. теңге, 2005 жылы 33994,3 млн. теңге инвестиция бөлiнген. Бұл туризм саласына инвестиция тартудың оң үрдiстерiне куә болады, алайда қабылданып отырған шаралар инфрақұрылымды дамытуға және туристiк индустрияны инвестициялауды ынталандыруға анық жеткiлiксiз. Талдау көрсеткенiндей, елдiң инфрақұрылымын дамытуға салынған инвестициялардың жалпы сомасынан туристiк ұйымдардың қызметiн жүзеге асыруға 2003 жылы тек 139 млн. теңге, 2004 жылы 242 млн. теңге және 2005 жылы 48,3 млн. теңге тартылған. </w:t>
      </w:r>
      <w:r>
        <w:br/>
      </w:r>
      <w:r>
        <w:rPr>
          <w:rFonts w:ascii="Times New Roman"/>
          <w:b w:val="false"/>
          <w:i w:val="false"/>
          <w:color w:val="000000"/>
          <w:sz w:val="28"/>
        </w:rPr>
        <w:t xml:space="preserve">
      Туристiк қызметке жасалған талдау Астана және Алматы қалаларына шекараның арғы жағынан келген туристер сапары iскерлiк мақсатта болатынын (iскерлiк туризм) және олар сапалы әрi қызмет көрсетулердiң толық жиынтығын ұсынатын қонақ үйлерге тоқтағанды жөн санайтынын көрсеттi. Елдiң iскерлiк орталықтары - iрi қалалардағы халықаралық деңгейдегi қонақ үйлер желiсiнiң одан әрi дамуы дәл осы iскерлiк туризмге байланысты болады. </w:t>
      </w:r>
      <w:r>
        <w:br/>
      </w:r>
      <w:r>
        <w:rPr>
          <w:rFonts w:ascii="Times New Roman"/>
          <w:b w:val="false"/>
          <w:i w:val="false"/>
          <w:color w:val="000000"/>
          <w:sz w:val="28"/>
        </w:rPr>
        <w:t xml:space="preserve">
      Алайда, қонақ үйлердi, пансионаттарды, демалыс үйлерi мен базаларын қоса алғанда, орналастыру объектiлерiнiң материалдық базасы, сондай-ақ санаторийлiк-курорттық мекемелер моральдық және физикалық тұрғыдан тозудың жоғары шегiне жетуiмен сипатталады. </w:t>
      </w:r>
    </w:p>
    <w:p>
      <w:pPr>
        <w:spacing w:after="0"/>
        <w:ind w:left="0"/>
        <w:jc w:val="both"/>
      </w:pPr>
      <w:r>
        <w:rPr>
          <w:rFonts w:ascii="Times New Roman"/>
          <w:b/>
          <w:i w:val="false"/>
          <w:color w:val="000000"/>
          <w:sz w:val="28"/>
        </w:rPr>
        <w:t xml:space="preserve">      Әуе көлiгi саласында </w:t>
      </w:r>
    </w:p>
    <w:p>
      <w:pPr>
        <w:spacing w:after="0"/>
        <w:ind w:left="0"/>
        <w:jc w:val="both"/>
      </w:pPr>
      <w:r>
        <w:rPr>
          <w:rFonts w:ascii="Times New Roman"/>
          <w:b w:val="false"/>
          <w:i w:val="false"/>
          <w:color w:val="000000"/>
          <w:sz w:val="28"/>
        </w:rPr>
        <w:t xml:space="preserve">      Халықаралық туризмдi дамытуға ықпал етушi негiзгi факторлардың бiрi жолаушыларды авиатасымалдау болып табылады. Қазiргi уақытта республикаға алыс шетелдiң алты авиакомпаниясы ("КLМ", "Lufthansa", "British Airlinees", "Asiana Air Arabia", "Сhinа South Airlines", "Turkish Аirlinеs") тұрақты ұшып тұрады. Ұлттық авиатасымалдаушы "Эйр Астана" Түркия, Германия, Қытай, Оңтүстiк Корея, Тайланд, Ұлыбритания, Үндiстан, БАӘ, Нидерландыға тұрақты рейстер жасайды. </w:t>
      </w:r>
      <w:r>
        <w:br/>
      </w:r>
      <w:r>
        <w:rPr>
          <w:rFonts w:ascii="Times New Roman"/>
          <w:b w:val="false"/>
          <w:i w:val="false"/>
          <w:color w:val="000000"/>
          <w:sz w:val="28"/>
        </w:rPr>
        <w:t xml:space="preserve">
      Қазiргi уақытта Қазақстанның халықаралық авиатасымалдарға қол жеткiзе алатын әуежайлары: Астана, Алматы, Ақтөбе, Атырау, Қарағанды, Қостанай, Павлодар, Петропавл, Семей, Тараз, Орал, Өскемен, Шымкент қалаларында бар. </w:t>
      </w:r>
      <w:r>
        <w:br/>
      </w:r>
      <w:r>
        <w:rPr>
          <w:rFonts w:ascii="Times New Roman"/>
          <w:b w:val="false"/>
          <w:i w:val="false"/>
          <w:color w:val="000000"/>
          <w:sz w:val="28"/>
        </w:rPr>
        <w:t xml:space="preserve">
      Статистикалық деректерге сәйкес 2005 жылы әуе көлiгi қызмет көрсетулерiн 248578 турист (57,1 процент) пайдаланған. </w:t>
      </w:r>
      <w:r>
        <w:br/>
      </w:r>
      <w:r>
        <w:rPr>
          <w:rFonts w:ascii="Times New Roman"/>
          <w:b w:val="false"/>
          <w:i w:val="false"/>
          <w:color w:val="000000"/>
          <w:sz w:val="28"/>
        </w:rPr>
        <w:t xml:space="preserve">
      Сапарлардың басым көпшiлiгiнiң әуе көлiгiн пайдалану арқылы жүргiзiлетiнiн ескерсек, авиапарктi жаңарту, жолаушыларды әуе көлiгiмен тасымалдау географиясын кеңейту, туристiк ағынды көбейту мақсатында елеп-екшелген баға мен тариф саясатын айқындау, қызмет көрсету сапасын арттыру қажет. </w:t>
      </w:r>
    </w:p>
    <w:p>
      <w:pPr>
        <w:spacing w:after="0"/>
        <w:ind w:left="0"/>
        <w:jc w:val="both"/>
      </w:pPr>
      <w:r>
        <w:rPr>
          <w:rFonts w:ascii="Times New Roman"/>
          <w:b/>
          <w:i w:val="false"/>
          <w:color w:val="000000"/>
          <w:sz w:val="28"/>
        </w:rPr>
        <w:t xml:space="preserve">      Темiр жол көлiгi саласында </w:t>
      </w:r>
    </w:p>
    <w:p>
      <w:pPr>
        <w:spacing w:after="0"/>
        <w:ind w:left="0"/>
        <w:jc w:val="both"/>
      </w:pPr>
      <w:r>
        <w:rPr>
          <w:rFonts w:ascii="Times New Roman"/>
          <w:b w:val="false"/>
          <w:i w:val="false"/>
          <w:color w:val="000000"/>
          <w:sz w:val="28"/>
        </w:rPr>
        <w:t xml:space="preserve">      Соңғы жылдары темiр жол көлiгi билет құнының қолжетiмдiлiгiне байланысты республика халқының негiзгi жол жүру құралына айналды. </w:t>
      </w:r>
      <w:r>
        <w:br/>
      </w:r>
      <w:r>
        <w:rPr>
          <w:rFonts w:ascii="Times New Roman"/>
          <w:b w:val="false"/>
          <w:i w:val="false"/>
          <w:color w:val="000000"/>
          <w:sz w:val="28"/>
        </w:rPr>
        <w:t xml:space="preserve">
      Статистика деректерi бойынша, 2005 жылы темiр жол көлiгiн 87615 турист (10,27 процент) пайдаланған. </w:t>
      </w:r>
      <w:r>
        <w:br/>
      </w:r>
      <w:r>
        <w:rPr>
          <w:rFonts w:ascii="Times New Roman"/>
          <w:b w:val="false"/>
          <w:i w:val="false"/>
          <w:color w:val="000000"/>
          <w:sz w:val="28"/>
        </w:rPr>
        <w:t xml:space="preserve">
      Қазақстан аумағы бойынша өзiмiзде жасақталған 132 бағдар жолаушылар поезы жүрiп өтедi. Оның iшiнде қала маңындық қатынаста 69 бағдар бойынша; жергiлiктi қатынаста - 49, мемлекетаралық қатынаста - 11, халықаралық қатынаста - 3 поезд жүредi. Сонымен қатар Қазақстан Республикасы аумағы  арқылы ТМД елдерiнде жасақталған 17 жолаушылар поезы бағдары өтедi. </w:t>
      </w:r>
      <w:r>
        <w:br/>
      </w:r>
      <w:r>
        <w:rPr>
          <w:rFonts w:ascii="Times New Roman"/>
          <w:b w:val="false"/>
          <w:i w:val="false"/>
          <w:color w:val="000000"/>
          <w:sz w:val="28"/>
        </w:rPr>
        <w:t xml:space="preserve">
      Жолаушыларға темiр жол көлiгiнде сервистiк қызмет көрсету деңгейiн арттыру мақсатында бiрқатар iс-шаралар көзделген: Қазақстан Республикасы аумағында да, сондай-ақ Ресей Федерациясының аумағында да жолаушылар поезында жолаушылар үшiн ланч-бокстар құрудың технологиялық процесiнiң жобасы қарастырылуда, "ЖВ купе", "РИЦ купе" санатындағы вагондардың жолаушылары үшiн безендiрiлiп, мамандандырылған ақпараттық буклет шығару бағдарламасының жобасы әзiрлендi. </w:t>
      </w:r>
      <w:r>
        <w:br/>
      </w:r>
      <w:r>
        <w:rPr>
          <w:rFonts w:ascii="Times New Roman"/>
          <w:b w:val="false"/>
          <w:i w:val="false"/>
          <w:color w:val="000000"/>
          <w:sz w:val="28"/>
        </w:rPr>
        <w:t xml:space="preserve">
      Сонымен қатар "Жолаушылар тасымалы" акционерлiк қоғамының поездарындағы қызмет көрсету деңгейi халықаралық стандартқа сәйкес келмейдi. Вагон паркiнiң әбден тозуы және бiршама бөлiгiнiң ұзақ уақыт пайдаланылуы, оларды ауыстыру немесе қайта жаңғырту қажеттiлiгi жолаушылар тасымалының өзiн-өзi ақтамайтындығымен, оларды субсидиялаудың мемлекеттiк бюджет қаражаты есебiнен жүзеге асырылатындығымен түсiндiрiледi. </w:t>
      </w:r>
    </w:p>
    <w:p>
      <w:pPr>
        <w:spacing w:after="0"/>
        <w:ind w:left="0"/>
        <w:jc w:val="both"/>
      </w:pPr>
      <w:r>
        <w:rPr>
          <w:rFonts w:ascii="Times New Roman"/>
          <w:b/>
          <w:i w:val="false"/>
          <w:color w:val="000000"/>
          <w:sz w:val="28"/>
        </w:rPr>
        <w:t xml:space="preserve">      Автокөлiк саласында </w:t>
      </w:r>
    </w:p>
    <w:p>
      <w:pPr>
        <w:spacing w:after="0"/>
        <w:ind w:left="0"/>
        <w:jc w:val="both"/>
      </w:pPr>
      <w:r>
        <w:rPr>
          <w:rFonts w:ascii="Times New Roman"/>
          <w:b w:val="false"/>
          <w:i w:val="false"/>
          <w:color w:val="000000"/>
          <w:sz w:val="28"/>
        </w:rPr>
        <w:t>      Қазақстан Республикасы Үкiметiнiң 2000 жылғы 5 желтоқсандағы N 1809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республикалық маңызы бар жалпы пайдаланудағы автомобиль жолдары тiзбесiне iрi туристiк oбъектiлерге апаратын және туризмдi одан әрi дамытуда барынша қызығушылық тудыратын мынадай жолдар енгiзiлуiне байланысты соңғы жылдары туристiк мақсатта автокөлiк белсендi түрде пайдаланылып жүр: </w:t>
      </w:r>
      <w:r>
        <w:br/>
      </w:r>
      <w:r>
        <w:rPr>
          <w:rFonts w:ascii="Times New Roman"/>
          <w:b w:val="false"/>
          <w:i w:val="false"/>
          <w:color w:val="000000"/>
          <w:sz w:val="28"/>
        </w:rPr>
        <w:t xml:space="preserve">
      1. Ташкент - Шымкент - Тараз - Алматы - Қорғас; </w:t>
      </w:r>
      <w:r>
        <w:br/>
      </w:r>
      <w:r>
        <w:rPr>
          <w:rFonts w:ascii="Times New Roman"/>
          <w:b w:val="false"/>
          <w:i w:val="false"/>
          <w:color w:val="000000"/>
          <w:sz w:val="28"/>
        </w:rPr>
        <w:t xml:space="preserve">
      2. Шымкент - Қызылорда - Ақтөбе - Орал - Самара; </w:t>
      </w:r>
      <w:r>
        <w:br/>
      </w:r>
      <w:r>
        <w:rPr>
          <w:rFonts w:ascii="Times New Roman"/>
          <w:b w:val="false"/>
          <w:i w:val="false"/>
          <w:color w:val="000000"/>
          <w:sz w:val="28"/>
        </w:rPr>
        <w:t xml:space="preserve">
      3. Алматы - Қарағанды - Астана - Петропавл; </w:t>
      </w:r>
      <w:r>
        <w:br/>
      </w:r>
      <w:r>
        <w:rPr>
          <w:rFonts w:ascii="Times New Roman"/>
          <w:b w:val="false"/>
          <w:i w:val="false"/>
          <w:color w:val="000000"/>
          <w:sz w:val="28"/>
        </w:rPr>
        <w:t xml:space="preserve">
      4. Астрахань - Атырау - Ақтау - Түркiменстан шекарасы; </w:t>
      </w:r>
      <w:r>
        <w:br/>
      </w:r>
      <w:r>
        <w:rPr>
          <w:rFonts w:ascii="Times New Roman"/>
          <w:b w:val="false"/>
          <w:i w:val="false"/>
          <w:color w:val="000000"/>
          <w:sz w:val="28"/>
        </w:rPr>
        <w:t xml:space="preserve">
      5. Омбы - Павлодар - Семей - Майқапшағай; </w:t>
      </w:r>
      <w:r>
        <w:br/>
      </w:r>
      <w:r>
        <w:rPr>
          <w:rFonts w:ascii="Times New Roman"/>
          <w:b w:val="false"/>
          <w:i w:val="false"/>
          <w:color w:val="000000"/>
          <w:sz w:val="28"/>
        </w:rPr>
        <w:t xml:space="preserve">
      6. Астана - Қостанай - Челябi - Екатеринбург. </w:t>
      </w:r>
      <w:r>
        <w:br/>
      </w:r>
      <w:r>
        <w:rPr>
          <w:rFonts w:ascii="Times New Roman"/>
          <w:b w:val="false"/>
          <w:i w:val="false"/>
          <w:color w:val="000000"/>
          <w:sz w:val="28"/>
        </w:rPr>
        <w:t xml:space="preserve">
      Статистика деректерi бойынша 2005 жылы қалааралық автобустардың қызмет көрсетулерiн 87615 (20,1 процент) турист, басқа да құрлықтағы жол құралдарын 53765 (12,36 процент) турист пайдаланған. </w:t>
      </w:r>
      <w:r>
        <w:br/>
      </w:r>
      <w:r>
        <w:rPr>
          <w:rFonts w:ascii="Times New Roman"/>
          <w:b w:val="false"/>
          <w:i w:val="false"/>
          <w:color w:val="000000"/>
          <w:sz w:val="28"/>
        </w:rPr>
        <w:t xml:space="preserve">
      2005 жылғы 1 қаңтардағы жағдай бойынша республикалық маңыздағы жалпы пайдаланымдағы автомобиль жолдары бойындағы бөлiнген жолақта мынадай объектiлер жұмыс iстейдi: 925 - АМС, 108-ТҚС, 62 - қонақ үй, 1124 - тамақтану және сауда орындары, 61 - автотұрақ. </w:t>
      </w:r>
    </w:p>
    <w:p>
      <w:pPr>
        <w:spacing w:after="0"/>
        <w:ind w:left="0"/>
        <w:jc w:val="both"/>
      </w:pPr>
      <w:r>
        <w:rPr>
          <w:rFonts w:ascii="Times New Roman"/>
          <w:b/>
          <w:i w:val="false"/>
          <w:color w:val="000000"/>
          <w:sz w:val="28"/>
        </w:rPr>
        <w:t xml:space="preserve">      Су көлiгi саласында </w:t>
      </w:r>
    </w:p>
    <w:p>
      <w:pPr>
        <w:spacing w:after="0"/>
        <w:ind w:left="0"/>
        <w:jc w:val="both"/>
      </w:pPr>
      <w:r>
        <w:rPr>
          <w:rFonts w:ascii="Times New Roman"/>
          <w:b w:val="false"/>
          <w:i w:val="false"/>
          <w:color w:val="000000"/>
          <w:sz w:val="28"/>
        </w:rPr>
        <w:t xml:space="preserve">      Каспий теңiзiндегi Ақтау порты Қазақстанды Ресей,  Түркiменстан, Әзiрбайжан және Иран порттарымен байланыстырады. Қазақстан Республикасында Ресей Федерациясымен және Қытай Халық Республикасымен iшкi су жолдары бойынша қатынастар бар. </w:t>
      </w:r>
      <w:r>
        <w:br/>
      </w:r>
      <w:r>
        <w:rPr>
          <w:rFonts w:ascii="Times New Roman"/>
          <w:b w:val="false"/>
          <w:i w:val="false"/>
          <w:color w:val="000000"/>
          <w:sz w:val="28"/>
        </w:rPr>
        <w:t xml:space="preserve">
      Шығыс Қазақстандық су жолдары республикалық мемлекеттiк қазыналық кәсiпорны жолаушылар тасымалдауға лицензиясы бар және туристiк қызметке кiрiктiрiлген кемелер yшiн Өскемен мен Бұқтырма шлюздерi арқылы шлюздеу құнының 25 процентi мөлшерiнде жеңiлдетiлген тариф белгiледi. Бұл ретте Өскемен және Бұқтырма шлюздерi арқылы aз мөлшерлi флотты шлюздеу ұзындығы 10 м. дейiнгi кеменi - шлюздеу құнының - 10%-iмен және 10 метрден ұзын кеменi - шлюздеу құнының 20%-iмен жеңiлдетiлген тариф бойынша белгiленген кестемен жүргiзiледi. Статдеректерге сәйкес 2005 жылы аталған кәсiпорын 276 туристке қызмет көрсеткен. </w:t>
      </w:r>
      <w:r>
        <w:br/>
      </w:r>
      <w:r>
        <w:rPr>
          <w:rFonts w:ascii="Times New Roman"/>
          <w:b w:val="false"/>
          <w:i w:val="false"/>
          <w:color w:val="000000"/>
          <w:sz w:val="28"/>
        </w:rPr>
        <w:t xml:space="preserve">
      Елдiң басқа да су артериялары туристiк мақсатта пайдаланылмайды. Сонымен қатар жүргiзiлген зерттеулер нәтижесiнде Еуропадан келген туристердiң Каспий теңiзi бассейнi аумағында үлкен қызығушылығы жағажай туризмiнде де және круиз ұйымдастыруда да байқалды. </w:t>
      </w:r>
    </w:p>
    <w:bookmarkStart w:name="z16" w:id="14"/>
    <w:p>
      <w:pPr>
        <w:spacing w:after="0"/>
        <w:ind w:left="0"/>
        <w:jc w:val="left"/>
      </w:pPr>
      <w:r>
        <w:rPr>
          <w:rFonts w:ascii="Times New Roman"/>
          <w:b/>
          <w:i w:val="false"/>
          <w:color w:val="000000"/>
        </w:rPr>
        <w:t xml:space="preserve"> 
4. Мемлекеттiк бағдарламаның мақсаты мен мiндеттерi </w:t>
      </w:r>
    </w:p>
    <w:bookmarkEnd w:id="14"/>
    <w:p>
      <w:pPr>
        <w:spacing w:after="0"/>
        <w:ind w:left="0"/>
        <w:jc w:val="both"/>
      </w:pPr>
      <w:r>
        <w:rPr>
          <w:rFonts w:ascii="Times New Roman"/>
          <w:b w:val="false"/>
          <w:i w:val="false"/>
          <w:color w:val="000000"/>
          <w:sz w:val="28"/>
        </w:rPr>
        <w:t xml:space="preserve">      Мемлекеттiк бағдарламаның мақсаты - сырттан келушiлер туризмi және iшкi туризм көлемiн арттыру есебiнен халықты жұмыспен қамтуды, мемлекет пен халық кiрiсiнiң тұрақты өсуiн қамтамасыз ету үшiн бәсекеге қабiлеттi туристiк индустрия құру. </w:t>
      </w:r>
      <w:r>
        <w:br/>
      </w:r>
      <w:r>
        <w:rPr>
          <w:rFonts w:ascii="Times New Roman"/>
          <w:b w:val="false"/>
          <w:i w:val="false"/>
          <w:color w:val="000000"/>
          <w:sz w:val="28"/>
        </w:rPr>
        <w:t xml:space="preserve">
      Қойылған мақсаттарға сәйкес бiрiншi кезектегi мiндеттер мыналар болып айқындалды: </w:t>
      </w:r>
      <w:r>
        <w:br/>
      </w:r>
      <w:r>
        <w:rPr>
          <w:rFonts w:ascii="Times New Roman"/>
          <w:b w:val="false"/>
          <w:i w:val="false"/>
          <w:color w:val="000000"/>
          <w:sz w:val="28"/>
        </w:rPr>
        <w:t xml:space="preserve">
      туризм инфрақұрылымын дамыту; </w:t>
      </w:r>
      <w:r>
        <w:br/>
      </w:r>
      <w:r>
        <w:rPr>
          <w:rFonts w:ascii="Times New Roman"/>
          <w:b w:val="false"/>
          <w:i w:val="false"/>
          <w:color w:val="000000"/>
          <w:sz w:val="28"/>
        </w:rPr>
        <w:t xml:space="preserve">
      туризмдi мемлекеттiк реттеу мен қолдаудың тиiмдi тетiгiн құру; </w:t>
      </w:r>
      <w:r>
        <w:br/>
      </w:r>
      <w:r>
        <w:rPr>
          <w:rFonts w:ascii="Times New Roman"/>
          <w:b w:val="false"/>
          <w:i w:val="false"/>
          <w:color w:val="000000"/>
          <w:sz w:val="28"/>
        </w:rPr>
        <w:t xml:space="preserve">
      елдiң тартымды туристiк имиджiн қалыптастыру; </w:t>
      </w:r>
      <w:r>
        <w:br/>
      </w:r>
      <w:r>
        <w:rPr>
          <w:rFonts w:ascii="Times New Roman"/>
          <w:b w:val="false"/>
          <w:i w:val="false"/>
          <w:color w:val="000000"/>
          <w:sz w:val="28"/>
        </w:rPr>
        <w:t xml:space="preserve">
      туристiк әлеуеттi арттыру; </w:t>
      </w:r>
      <w:r>
        <w:br/>
      </w:r>
      <w:r>
        <w:rPr>
          <w:rFonts w:ascii="Times New Roman"/>
          <w:b w:val="false"/>
          <w:i w:val="false"/>
          <w:color w:val="000000"/>
          <w:sz w:val="28"/>
        </w:rPr>
        <w:t xml:space="preserve">
      рекреациялық шаруашылық мамандануы бар аймақтар қалыптастыру. </w:t>
      </w:r>
    </w:p>
    <w:bookmarkStart w:name="z17" w:id="15"/>
    <w:p>
      <w:pPr>
        <w:spacing w:after="0"/>
        <w:ind w:left="0"/>
        <w:jc w:val="left"/>
      </w:pPr>
      <w:r>
        <w:rPr>
          <w:rFonts w:ascii="Times New Roman"/>
          <w:b/>
          <w:i w:val="false"/>
          <w:color w:val="000000"/>
        </w:rPr>
        <w:t xml:space="preserve"> 
5. Мемлекеттiк бағдарламаны iске асырудың негiзгi бағыттары </w:t>
      </w:r>
      <w:r>
        <w:br/>
      </w:r>
      <w:r>
        <w:rPr>
          <w:rFonts w:ascii="Times New Roman"/>
          <w:b/>
          <w:i w:val="false"/>
          <w:color w:val="000000"/>
        </w:rPr>
        <w:t xml:space="preserve">
мен тетiгi </w:t>
      </w:r>
    </w:p>
    <w:bookmarkEnd w:id="15"/>
    <w:bookmarkStart w:name="z18" w:id="16"/>
    <w:p>
      <w:pPr>
        <w:spacing w:after="0"/>
        <w:ind w:left="0"/>
        <w:jc w:val="left"/>
      </w:pPr>
      <w:r>
        <w:rPr>
          <w:rFonts w:ascii="Times New Roman"/>
          <w:b/>
          <w:i w:val="false"/>
          <w:color w:val="000000"/>
        </w:rPr>
        <w:t xml:space="preserve"> 
5.1. Туристiк қызметтi мемлекеттiк реттеу мен қолдау жүйесiн </w:t>
      </w:r>
      <w:r>
        <w:br/>
      </w:r>
      <w:r>
        <w:rPr>
          <w:rFonts w:ascii="Times New Roman"/>
          <w:b/>
          <w:i w:val="false"/>
          <w:color w:val="000000"/>
        </w:rPr>
        <w:t xml:space="preserve">
дамыту </w:t>
      </w:r>
    </w:p>
    <w:bookmarkEnd w:id="16"/>
    <w:p>
      <w:pPr>
        <w:spacing w:after="0"/>
        <w:ind w:left="0"/>
        <w:jc w:val="both"/>
      </w:pPr>
      <w:r>
        <w:rPr>
          <w:rFonts w:ascii="Times New Roman"/>
          <w:b w:val="false"/>
          <w:i w:val="false"/>
          <w:color w:val="000000"/>
          <w:sz w:val="28"/>
        </w:rPr>
        <w:t xml:space="preserve">      Бұл бағытта мынадай шараларды iске асыру қажет: </w:t>
      </w:r>
      <w:r>
        <w:br/>
      </w:r>
      <w:r>
        <w:rPr>
          <w:rFonts w:ascii="Times New Roman"/>
          <w:b w:val="false"/>
          <w:i w:val="false"/>
          <w:color w:val="000000"/>
          <w:sz w:val="28"/>
        </w:rPr>
        <w:t xml:space="preserve">
      Қазақстан Республикасының алда тұрған Дүниежүзiлiк сауда ұйымына кiруiн ескере отырып, туристiк қызмет көрсетулердiң халықаралық саудасын мемлекеттiк реттеудi қамтамасыз ету мәселелерi жөнiнде нормативтiк құқықтық актiлер жобасын әзiрлеу; </w:t>
      </w:r>
      <w:r>
        <w:br/>
      </w:r>
      <w:r>
        <w:rPr>
          <w:rFonts w:ascii="Times New Roman"/>
          <w:b w:val="false"/>
          <w:i w:val="false"/>
          <w:color w:val="000000"/>
          <w:sz w:val="28"/>
        </w:rPr>
        <w:t xml:space="preserve">
      сырттан келушiлер туризмi мен iшкi туризмдi дамыту, көшi-қон, визалық және тiркеу рәсiмдерiн, кеден және шекара бақылауын оңайлату мәселелерi жөнiндегi ұлттық заңнаманы жетiлдiру; </w:t>
      </w:r>
      <w:r>
        <w:br/>
      </w:r>
      <w:r>
        <w:rPr>
          <w:rFonts w:ascii="Times New Roman"/>
          <w:b w:val="false"/>
          <w:i w:val="false"/>
          <w:color w:val="000000"/>
          <w:sz w:val="28"/>
        </w:rPr>
        <w:t xml:space="preserve">
      сырттан келушiлер және iшкi туризмдi дамыту үшiн инвестициялау және салық салу мәселелерi жөнiндегi қажеттi нормативтiк құқықтық актiлердi қабылдау; </w:t>
      </w:r>
      <w:r>
        <w:br/>
      </w:r>
      <w:r>
        <w:rPr>
          <w:rFonts w:ascii="Times New Roman"/>
          <w:b w:val="false"/>
          <w:i w:val="false"/>
          <w:color w:val="000000"/>
          <w:sz w:val="28"/>
        </w:rPr>
        <w:t xml:space="preserve">
      туризм саласындағы статистикалық есеп пен есептiлiк жүйесiн жетiлдiру, Туризмнiң қосымша шотын (ТҚШ) ұлттық шоттар жүйесiне енгiзу; </w:t>
      </w:r>
      <w:r>
        <w:br/>
      </w:r>
      <w:r>
        <w:rPr>
          <w:rFonts w:ascii="Times New Roman"/>
          <w:b w:val="false"/>
          <w:i w:val="false"/>
          <w:color w:val="000000"/>
          <w:sz w:val="28"/>
        </w:rPr>
        <w:t xml:space="preserve">
      туристiк саланың төлем теңгерiмiн қалыптастыру әдiстемесiн Дүниежүзiлiк туризм ұйымның ұсынымдарын және Бiрiккен Ұлттар Ұйымы Статистикалық комиссиясының шешiмдерiн ескере отырып жетiлдiру; </w:t>
      </w:r>
      <w:r>
        <w:br/>
      </w:r>
      <w:r>
        <w:rPr>
          <w:rFonts w:ascii="Times New Roman"/>
          <w:b w:val="false"/>
          <w:i w:val="false"/>
          <w:color w:val="000000"/>
          <w:sz w:val="28"/>
        </w:rPr>
        <w:t xml:space="preserve">
      шет елдермен туризм саласындағы ынтымақтастықты саланың халықаралық шарттық базасын кеңейту негiзiнде жандандыру; </w:t>
      </w:r>
      <w:r>
        <w:br/>
      </w:r>
      <w:r>
        <w:rPr>
          <w:rFonts w:ascii="Times New Roman"/>
          <w:b w:val="false"/>
          <w:i w:val="false"/>
          <w:color w:val="000000"/>
          <w:sz w:val="28"/>
        </w:rPr>
        <w:t xml:space="preserve">
      туристiк және қонақ үйлiк қызмет көрсетулердiң сапасын техникалық реттеу жүйесiнiң белгiленген талаптарына сәйкес арттыру; </w:t>
      </w:r>
      <w:r>
        <w:br/>
      </w:r>
      <w:r>
        <w:rPr>
          <w:rFonts w:ascii="Times New Roman"/>
          <w:b w:val="false"/>
          <w:i w:val="false"/>
          <w:color w:val="000000"/>
          <w:sz w:val="28"/>
        </w:rPr>
        <w:t xml:space="preserve">
      туризм саласындағы қызметтi мүдделi орталық атқарушы және басқа да мемлекеттiк органдар, сондай-ақ мемлекеттiк және жеке меншiк секторлар арасында үйлестiрудiң ең жоғары деңгейiн қамтамасыз ету; </w:t>
      </w:r>
      <w:r>
        <w:br/>
      </w:r>
      <w:r>
        <w:rPr>
          <w:rFonts w:ascii="Times New Roman"/>
          <w:b w:val="false"/>
          <w:i w:val="false"/>
          <w:color w:val="000000"/>
          <w:sz w:val="28"/>
        </w:rPr>
        <w:t xml:space="preserve">
      туристiк менеджменттiң тиiстi деңгейiн қамтамасыз ету; </w:t>
      </w:r>
      <w:r>
        <w:br/>
      </w:r>
      <w:r>
        <w:rPr>
          <w:rFonts w:ascii="Times New Roman"/>
          <w:b w:val="false"/>
          <w:i w:val="false"/>
          <w:color w:val="000000"/>
          <w:sz w:val="28"/>
        </w:rPr>
        <w:t xml:space="preserve">
      туристiк инфрақұрылымды дамытуды мемлекеттiк қолдауды және орталық пен жергiлiктi атқарушы органдардың осы бағыттағы iс-қимылдарын үйлестiрудi қамтамасыз ету; </w:t>
      </w:r>
      <w:r>
        <w:br/>
      </w:r>
      <w:r>
        <w:rPr>
          <w:rFonts w:ascii="Times New Roman"/>
          <w:b w:val="false"/>
          <w:i w:val="false"/>
          <w:color w:val="000000"/>
          <w:sz w:val="28"/>
        </w:rPr>
        <w:t xml:space="preserve">
      туристiк саладағы жеке бастамалардың дамуына жәрдем ету. </w:t>
      </w:r>
      <w:r>
        <w:br/>
      </w:r>
      <w:r>
        <w:rPr>
          <w:rFonts w:ascii="Times New Roman"/>
          <w:b w:val="false"/>
          <w:i w:val="false"/>
          <w:color w:val="000000"/>
          <w:sz w:val="28"/>
        </w:rPr>
        <w:t xml:space="preserve">
      Туризм инфрақұрылымын дамыту және инвестициялық ахуалды жақсарту мәселелерiн шешу үшiн мынадай шараларды жүзеге асыру қажет: </w:t>
      </w:r>
      <w:r>
        <w:br/>
      </w:r>
      <w:r>
        <w:rPr>
          <w:rFonts w:ascii="Times New Roman"/>
          <w:b w:val="false"/>
          <w:i w:val="false"/>
          <w:color w:val="000000"/>
          <w:sz w:val="28"/>
        </w:rPr>
        <w:t xml:space="preserve">
      электр беру желiсiн жүргiзу; </w:t>
      </w:r>
      <w:r>
        <w:br/>
      </w:r>
      <w:r>
        <w:rPr>
          <w:rFonts w:ascii="Times New Roman"/>
          <w:b w:val="false"/>
          <w:i w:val="false"/>
          <w:color w:val="000000"/>
          <w:sz w:val="28"/>
        </w:rPr>
        <w:t xml:space="preserve">
      сумен жабдықтау және су бұру жүйесiнiң құрылысын салу; </w:t>
      </w:r>
      <w:r>
        <w:br/>
      </w:r>
      <w:r>
        <w:rPr>
          <w:rFonts w:ascii="Times New Roman"/>
          <w:b w:val="false"/>
          <w:i w:val="false"/>
          <w:color w:val="000000"/>
          <w:sz w:val="28"/>
        </w:rPr>
        <w:t xml:space="preserve">
      телефон желiсiн төсеу немесе өткiзу және спутниктiк байланыспен қамтамасыз ету; </w:t>
      </w:r>
      <w:r>
        <w:br/>
      </w:r>
      <w:r>
        <w:rPr>
          <w:rFonts w:ascii="Times New Roman"/>
          <w:b w:val="false"/>
          <w:i w:val="false"/>
          <w:color w:val="000000"/>
          <w:sz w:val="28"/>
        </w:rPr>
        <w:t xml:space="preserve">
      көлiк жолдарын салу және қайта салу. </w:t>
      </w:r>
      <w:r>
        <w:br/>
      </w:r>
      <w:r>
        <w:rPr>
          <w:rFonts w:ascii="Times New Roman"/>
          <w:b w:val="false"/>
          <w:i w:val="false"/>
          <w:color w:val="000000"/>
          <w:sz w:val="28"/>
        </w:rPr>
        <w:t xml:space="preserve">
      Бiрiншi кезекте коммуникациялық жүйелердi Қапшағай су қоймасындағы, Алматы облысындағы Алакөл көлiнде, Маңғыстау облысындағы Каспий теңiзi жағалауындағы (Кендiрлi ауданы), жағажай туризмi және ойын-сауық индустриясы дамыған аудандарда, Жiбек жолының қазақстандық учаскесiнiң орталығы - Оңтүстiк Қазақстан облысының Түркiстан қаласында қамтамасыз ету қажет. </w:t>
      </w:r>
      <w:r>
        <w:br/>
      </w:r>
      <w:r>
        <w:rPr>
          <w:rFonts w:ascii="Times New Roman"/>
          <w:b w:val="false"/>
          <w:i w:val="false"/>
          <w:color w:val="000000"/>
          <w:sz w:val="28"/>
        </w:rPr>
        <w:t xml:space="preserve">
      Рекреациялық ресурстардың iрi шоғырланған базасында рекреациялық шаруашылық мамандануы бар аумақтық аймақтар қалыптастыру қажет. </w:t>
      </w:r>
      <w:r>
        <w:br/>
      </w:r>
      <w:r>
        <w:rPr>
          <w:rFonts w:ascii="Times New Roman"/>
          <w:b w:val="false"/>
          <w:i w:val="false"/>
          <w:color w:val="000000"/>
          <w:sz w:val="28"/>
        </w:rPr>
        <w:t xml:space="preserve">
      Қазақстан Республикасында санаторийлiк-курорттық iстi дамыту ерекше маңызға ие, ол мынадай шараларды iске асыруды талап етедi: </w:t>
      </w:r>
      <w:r>
        <w:br/>
      </w:r>
      <w:r>
        <w:rPr>
          <w:rFonts w:ascii="Times New Roman"/>
          <w:b w:val="false"/>
          <w:i w:val="false"/>
          <w:color w:val="000000"/>
          <w:sz w:val="28"/>
        </w:rPr>
        <w:t xml:space="preserve">
      санаторийлiк-курорттық объектiлерге сертификаттау және жiктеу жүргiзу; </w:t>
      </w:r>
      <w:r>
        <w:br/>
      </w:r>
      <w:r>
        <w:rPr>
          <w:rFonts w:ascii="Times New Roman"/>
          <w:b w:val="false"/>
          <w:i w:val="false"/>
          <w:color w:val="000000"/>
          <w:sz w:val="28"/>
        </w:rPr>
        <w:t xml:space="preserve">
      санаторийлiк-курорттық oбъектiлердiң қызметiн реттейтiн нормативтiк құқықтық актiлер әзiрлеу; </w:t>
      </w:r>
      <w:r>
        <w:br/>
      </w:r>
      <w:r>
        <w:rPr>
          <w:rFonts w:ascii="Times New Roman"/>
          <w:b w:val="false"/>
          <w:i w:val="false"/>
          <w:color w:val="000000"/>
          <w:sz w:val="28"/>
        </w:rPr>
        <w:t xml:space="preserve">
      санаторийлiк-курорттық мақсаттағы объектiлердiң қызметiн үйлестiрудi қамтамасыз ету. </w:t>
      </w:r>
      <w:r>
        <w:br/>
      </w:r>
      <w:r>
        <w:rPr>
          <w:rFonts w:ascii="Times New Roman"/>
          <w:b w:val="false"/>
          <w:i w:val="false"/>
          <w:color w:val="000000"/>
          <w:sz w:val="28"/>
        </w:rPr>
        <w:t xml:space="preserve">
      Туризм инфрақұрылымының жеткiлiксiз дамуын, сондай-ақ қаржылық қаражаттың шектеулiлiгiн ескере отырып, мынадай өңiрлерде үш, екi жұлдызды санаттағы қонақ үйлер желiсi мен туркластар құрылысына бағытталған өңiрлiк деңгейдегi "Еурокемпинг" жобасын iске асыру шеңберiнде мейманханалар, қонақ үйлер мен мәтелдер, сондай-ақ кемпингтер желiсiн салудың бiрiншi кезектегi құрылысының басымдықтарын айқындау қажет: </w:t>
      </w:r>
      <w:r>
        <w:br/>
      </w:r>
      <w:r>
        <w:rPr>
          <w:rFonts w:ascii="Times New Roman"/>
          <w:b w:val="false"/>
          <w:i w:val="false"/>
          <w:color w:val="000000"/>
          <w:sz w:val="28"/>
        </w:rPr>
        <w:t xml:space="preserve">
      Ақмола облысы - Көкшетау қ. Зерендi ауданының Зерендi к. және Щучинск қ.; </w:t>
      </w:r>
      <w:r>
        <w:br/>
      </w:r>
      <w:r>
        <w:rPr>
          <w:rFonts w:ascii="Times New Roman"/>
          <w:b w:val="false"/>
          <w:i w:val="false"/>
          <w:color w:val="000000"/>
          <w:sz w:val="28"/>
        </w:rPr>
        <w:t xml:space="preserve">
      Алматы облысы - Текелi қ., Жаркент қ.; </w:t>
      </w:r>
      <w:r>
        <w:br/>
      </w:r>
      <w:r>
        <w:rPr>
          <w:rFonts w:ascii="Times New Roman"/>
          <w:b w:val="false"/>
          <w:i w:val="false"/>
          <w:color w:val="000000"/>
          <w:sz w:val="28"/>
        </w:rPr>
        <w:t xml:space="preserve">
      Жамбыл облысы - Тараз қ. ("Тектұрмас") архитектуралық кешенiнiң аумағында), Байзақ ауданы ("Ақыртас") көне қалашығының аумағында), Жуалы ауданының Б. Момышұлы ауылында. </w:t>
      </w:r>
      <w:r>
        <w:br/>
      </w:r>
      <w:r>
        <w:rPr>
          <w:rFonts w:ascii="Times New Roman"/>
          <w:b w:val="false"/>
          <w:i w:val="false"/>
          <w:color w:val="000000"/>
          <w:sz w:val="28"/>
        </w:rPr>
        <w:t xml:space="preserve">
      Мынадай жерлерде туркласс санатындағы мейманханалар, қонақ үйлер мен кемпингтер желiсi құрылысын қамтамасыз еткен жөн: </w:t>
      </w:r>
      <w:r>
        <w:br/>
      </w:r>
      <w:r>
        <w:rPr>
          <w:rFonts w:ascii="Times New Roman"/>
          <w:b w:val="false"/>
          <w:i w:val="false"/>
          <w:color w:val="000000"/>
          <w:sz w:val="28"/>
        </w:rPr>
        <w:t xml:space="preserve">
      Шығыс Қазақстан облысында - Алакөл және Марқакөл көлдерiнде, Бұқтырма су қоймасында; </w:t>
      </w:r>
      <w:r>
        <w:br/>
      </w:r>
      <w:r>
        <w:rPr>
          <w:rFonts w:ascii="Times New Roman"/>
          <w:b w:val="false"/>
          <w:i w:val="false"/>
          <w:color w:val="000000"/>
          <w:sz w:val="28"/>
        </w:rPr>
        <w:t xml:space="preserve">
      Қызылорда облысында - Шымкент-Самарқан трассасы бойындағы Ұлы Жiбек Жолының учаскесiнде; </w:t>
      </w:r>
      <w:r>
        <w:br/>
      </w:r>
      <w:r>
        <w:rPr>
          <w:rFonts w:ascii="Times New Roman"/>
          <w:b w:val="false"/>
          <w:i w:val="false"/>
          <w:color w:val="000000"/>
          <w:sz w:val="28"/>
        </w:rPr>
        <w:t xml:space="preserve">
      Атырау облысында - Сарайшық қалашығында; </w:t>
      </w:r>
      <w:r>
        <w:br/>
      </w:r>
      <w:r>
        <w:rPr>
          <w:rFonts w:ascii="Times New Roman"/>
          <w:b w:val="false"/>
          <w:i w:val="false"/>
          <w:color w:val="000000"/>
          <w:sz w:val="28"/>
        </w:rPr>
        <w:t xml:space="preserve">
      Маңғыстау облысында - Маңғыстау ауданы Шетпе ауылында; </w:t>
      </w:r>
      <w:r>
        <w:br/>
      </w:r>
      <w:r>
        <w:rPr>
          <w:rFonts w:ascii="Times New Roman"/>
          <w:b w:val="false"/>
          <w:i w:val="false"/>
          <w:color w:val="000000"/>
          <w:sz w:val="28"/>
        </w:rPr>
        <w:t xml:space="preserve">
      Павлодар облысында - Баянауыл МҰТП аумағында. </w:t>
      </w:r>
      <w:r>
        <w:br/>
      </w:r>
      <w:r>
        <w:rPr>
          <w:rFonts w:ascii="Times New Roman"/>
          <w:b w:val="false"/>
          <w:i w:val="false"/>
          <w:color w:val="000000"/>
          <w:sz w:val="28"/>
        </w:rPr>
        <w:t xml:space="preserve">
      Болжамдарды ескерсек, 2011 жылдың соңына қарай елде 368300 орынға арналған қонақ үйлер салу қажет. </w:t>
      </w:r>
      <w:r>
        <w:br/>
      </w:r>
      <w:r>
        <w:rPr>
          <w:rFonts w:ascii="Times New Roman"/>
          <w:b w:val="false"/>
          <w:i w:val="false"/>
          <w:color w:val="000000"/>
          <w:sz w:val="28"/>
        </w:rPr>
        <w:t xml:space="preserve">
      Бұл ретте туризм саласының инвестициялық тартымдылығын арттыру мақсатында мынадай мәселелердi шешу қажет: </w:t>
      </w:r>
      <w:r>
        <w:br/>
      </w:r>
      <w:r>
        <w:rPr>
          <w:rFonts w:ascii="Times New Roman"/>
          <w:b w:val="false"/>
          <w:i w:val="false"/>
          <w:color w:val="000000"/>
          <w:sz w:val="28"/>
        </w:rPr>
        <w:t xml:space="preserve">
      халықаралық бизнес-қоғамдастықтың Қазақстанның туристiк мүмкiндiктерi туралы хабардарлығын арттыру және осы бағытта шетелдiк ұйымдармен, оның iшiнде Қазақстан Республикасы Президентi жанындағы Шетелдiк инвесторлар кеңесiнiң Қазақстан Республикасының инвестициялық имиджiн арттыру мәселелерi жөнiндегi жұмыс тобы арқылы ынтымақтастықты дамыту; </w:t>
      </w:r>
      <w:r>
        <w:br/>
      </w:r>
      <w:r>
        <w:rPr>
          <w:rFonts w:ascii="Times New Roman"/>
          <w:b w:val="false"/>
          <w:i w:val="false"/>
          <w:color w:val="000000"/>
          <w:sz w:val="28"/>
        </w:rPr>
        <w:t xml:space="preserve">
      туристiк-этнографиялық кешендер түрiндегi объектiлердiң құрылысы, бос уақытты өткiзу және ойын-сауық индустриясы желiсiн құру жөнiндегi жобаларды шетелдiк және отандық даму институттарының инвестициялауына жәрдемдесу; </w:t>
      </w:r>
      <w:r>
        <w:br/>
      </w:r>
      <w:r>
        <w:rPr>
          <w:rFonts w:ascii="Times New Roman"/>
          <w:b w:val="false"/>
          <w:i w:val="false"/>
          <w:color w:val="000000"/>
          <w:sz w:val="28"/>
        </w:rPr>
        <w:t xml:space="preserve">
      Шағын кәсiпкерлiктi қолдау қоры мен басқа да отандық даму институттарының мүмкiндiктерi мен ресурстарын тарту арқылы туристiк және жәдiгерлiк өнiм индустриясын құру және дамыту жөнiнде шаралар қабылдау; </w:t>
      </w:r>
      <w:r>
        <w:br/>
      </w:r>
      <w:r>
        <w:rPr>
          <w:rFonts w:ascii="Times New Roman"/>
          <w:b w:val="false"/>
          <w:i w:val="false"/>
          <w:color w:val="000000"/>
          <w:sz w:val="28"/>
        </w:rPr>
        <w:t xml:space="preserve">
      сырттан келушiлер туризмiн дамыту үшiн неғұрлым тартымды, әлемдiк стандарттарға сәйкес келетiн туристiк инфрақұрылым объектiлерi бар аудандар салудың өңiрлiк бас жоспарларын әзiрлеу; </w:t>
      </w:r>
      <w:r>
        <w:br/>
      </w:r>
      <w:r>
        <w:rPr>
          <w:rFonts w:ascii="Times New Roman"/>
          <w:b w:val="false"/>
          <w:i w:val="false"/>
          <w:color w:val="000000"/>
          <w:sz w:val="28"/>
        </w:rPr>
        <w:t xml:space="preserve">
      киiз үйлер дайындайтын кәсiпорындарды қалпына келтiру және жаңаларын салу, ұлттық қолөнердi қайта жаңғырту, жаңа жұмыс орындарын ашу. </w:t>
      </w:r>
      <w:r>
        <w:br/>
      </w:r>
      <w:r>
        <w:rPr>
          <w:rFonts w:ascii="Times New Roman"/>
          <w:b w:val="false"/>
          <w:i w:val="false"/>
          <w:color w:val="000000"/>
          <w:sz w:val="28"/>
        </w:rPr>
        <w:t xml:space="preserve">
      Инвестициялау институтын дамыту тиiмдiлiгi бұл бағытта жүйелi мемлекеттiк саясат жүргiзуге және туризм инфрақұрылымын дамыту жөнiндегi мемлекеттiк, жекеше және туристiк қоғамдық ұйымдардың күш-жiгерiн шоғырландыруға байланысты болады. </w:t>
      </w:r>
      <w:r>
        <w:br/>
      </w:r>
      <w:r>
        <w:rPr>
          <w:rFonts w:ascii="Times New Roman"/>
          <w:b w:val="false"/>
          <w:i w:val="false"/>
          <w:color w:val="000000"/>
          <w:sz w:val="28"/>
        </w:rPr>
        <w:t xml:space="preserve">
      2007-2008 жылдары әзiрленген шебер-жоспарлар негiзiнде Алматы, Ақмола, Шығыс Қазақстан, Маңғыстау және Оңтүстiк Қазақстан облыстарында туристiк кластерлер құру және оны дамыту жөнiнде iс-шаралар қабылдау қажет. Қазақстанның әлеуетi туристiк мақсатта iс жүзiнде елдiң барлық өңiрiн пайдалануға мүмкiндiк бере алатындықтан, экономикалық орындылығын ескере отырып, сонымен қатар басқа да әлеуеттi өңiрлерде шебер-жоспарлар жасаудың мүмкiндiгiн қарау қажет. Бұл ретте оларды iске асыру жөнiндегi iс-шараларды қажеттi деңгейде қаржыландыруды қамтамасыз етуге айрықша назар аударған жөн. </w:t>
      </w:r>
    </w:p>
    <w:bookmarkStart w:name="z19" w:id="17"/>
    <w:p>
      <w:pPr>
        <w:spacing w:after="0"/>
        <w:ind w:left="0"/>
        <w:jc w:val="left"/>
      </w:pPr>
      <w:r>
        <w:rPr>
          <w:rFonts w:ascii="Times New Roman"/>
          <w:b/>
          <w:i w:val="false"/>
          <w:color w:val="000000"/>
        </w:rPr>
        <w:t xml:space="preserve"> 
5.2. Қазақстандық туристiк өнiмнiң  маркетингi және </w:t>
      </w:r>
      <w:r>
        <w:br/>
      </w:r>
      <w:r>
        <w:rPr>
          <w:rFonts w:ascii="Times New Roman"/>
          <w:b/>
          <w:i w:val="false"/>
          <w:color w:val="000000"/>
        </w:rPr>
        <w:t xml:space="preserve">
iлгерiлеуi </w:t>
      </w:r>
    </w:p>
    <w:bookmarkEnd w:id="17"/>
    <w:p>
      <w:pPr>
        <w:spacing w:after="0"/>
        <w:ind w:left="0"/>
        <w:jc w:val="both"/>
      </w:pPr>
      <w:r>
        <w:rPr>
          <w:rFonts w:ascii="Times New Roman"/>
          <w:b w:val="false"/>
          <w:i w:val="false"/>
          <w:color w:val="000000"/>
          <w:sz w:val="28"/>
        </w:rPr>
        <w:t xml:space="preserve">      Ұлттық турөнiмнiң маркетингiн және iлгерiлеуiн қамтамасыз ету үшiн Қазақстан белгiлi халықаралық туристiк көрмелерге белсендi қатысып келедi және осындай iс-шаралардың республикада жыл сайын өткiзiлуiн ұйымдастырады. </w:t>
      </w:r>
      <w:r>
        <w:br/>
      </w:r>
      <w:r>
        <w:rPr>
          <w:rFonts w:ascii="Times New Roman"/>
          <w:b w:val="false"/>
          <w:i w:val="false"/>
          <w:color w:val="000000"/>
          <w:sz w:val="28"/>
        </w:rPr>
        <w:t xml:space="preserve">
      Елдi әлемдiк туристiк нарыққа iлгерiлету мақсатында Қазақстан Республикасының тартымды туристiк имиджiн қалыптастыру жөнiндегi iс-шараларды одан әрi жүзеге асыру қажет. </w:t>
      </w:r>
      <w:r>
        <w:br/>
      </w:r>
      <w:r>
        <w:rPr>
          <w:rFonts w:ascii="Times New Roman"/>
          <w:b w:val="false"/>
          <w:i w:val="false"/>
          <w:color w:val="000000"/>
          <w:sz w:val="28"/>
        </w:rPr>
        <w:t xml:space="preserve">
      Қазақстанның әлемдегi бәсекеге барынша қабiлеттi елу елдiң қатарына кiру стратегиясын iске асыру және Қазақстанды туризм елi ретiнде алға жылжыту шеңберiнде мынадай шаралар қабылдау қажет: </w:t>
      </w:r>
      <w:r>
        <w:br/>
      </w:r>
      <w:r>
        <w:rPr>
          <w:rFonts w:ascii="Times New Roman"/>
          <w:b w:val="false"/>
          <w:i w:val="false"/>
          <w:color w:val="000000"/>
          <w:sz w:val="28"/>
        </w:rPr>
        <w:t xml:space="preserve">
      туризмнiң экономикалық көрсеткiштерi өсiмiн қамтамасыз етудiң жаңа бағыттарын қалыптастыру және оны кең ауқымды мемлекеттiк қолдауды жүзеге асыру; </w:t>
      </w:r>
      <w:r>
        <w:br/>
      </w:r>
      <w:r>
        <w:rPr>
          <w:rFonts w:ascii="Times New Roman"/>
          <w:b w:val="false"/>
          <w:i w:val="false"/>
          <w:color w:val="000000"/>
          <w:sz w:val="28"/>
        </w:rPr>
        <w:t xml:space="preserve">
      халықаралық маңызы бар "белсендi" туристiк жобалар әзiрлеу және оны iске асыру; </w:t>
      </w:r>
      <w:r>
        <w:br/>
      </w:r>
      <w:r>
        <w:rPr>
          <w:rFonts w:ascii="Times New Roman"/>
          <w:b w:val="false"/>
          <w:i w:val="false"/>
          <w:color w:val="000000"/>
          <w:sz w:val="28"/>
        </w:rPr>
        <w:t xml:space="preserve">
      көлiк инфрақұрылымын және туристiк қызмет көрсетулер нарығын дамыту; </w:t>
      </w:r>
      <w:r>
        <w:br/>
      </w:r>
      <w:r>
        <w:rPr>
          <w:rFonts w:ascii="Times New Roman"/>
          <w:b w:val="false"/>
          <w:i w:val="false"/>
          <w:color w:val="000000"/>
          <w:sz w:val="28"/>
        </w:rPr>
        <w:t xml:space="preserve">
      халықаралық экономикалық ұйымдар мен одақтарға қатысу арқылы елдiң туризм саласындағы жаһандық экономикаға енуi; </w:t>
      </w:r>
      <w:r>
        <w:br/>
      </w:r>
      <w:r>
        <w:rPr>
          <w:rFonts w:ascii="Times New Roman"/>
          <w:b w:val="false"/>
          <w:i w:val="false"/>
          <w:color w:val="000000"/>
          <w:sz w:val="28"/>
        </w:rPr>
        <w:t xml:space="preserve">
      елдiң еуразиялық тарихи даму факторын және қазақстандық қоғамның көпұлтты, көпконфессиялы және мультимәдени сипатын, оның құндылықтарын, дәстүрлерiн, асханасын, өнерiн, Қазақстан халықтары ассамблеясын, республиканың мәдени және ғылыми күштерiн тарта отырып, белсендi пайдалану; </w:t>
      </w:r>
      <w:r>
        <w:br/>
      </w:r>
      <w:r>
        <w:rPr>
          <w:rFonts w:ascii="Times New Roman"/>
          <w:b w:val="false"/>
          <w:i w:val="false"/>
          <w:color w:val="000000"/>
          <w:sz w:val="28"/>
        </w:rPr>
        <w:t xml:space="preserve">
      Дүниежүзiлiк туристiк ұйым, ЮНЕСКО (Бiлiм беру, ғылым және мәдениет мәселелерi жөнiндегi Бiрiккен Ұлттар Ұйымы), БҰҰДБ (Бiрiккен Ұлттар Ұйымының Даму бағдарламасы), Дүниежүзiлiк Банк, Азия Даму Банкi, Ислам Даму Банкi сияқты халықаралық ұйымдарды және отандық даму институттарын тарта отырып, Қазақстанды әйгiлендiру және шетелдiк жұртшылық өкiлдерiн оның әкiмшiлiк және мәдени-тарихи орталықтарымен таныстырудың пәрмендi тетiгiн әзiрлеу; </w:t>
      </w:r>
      <w:r>
        <w:br/>
      </w:r>
      <w:r>
        <w:rPr>
          <w:rFonts w:ascii="Times New Roman"/>
          <w:b w:val="false"/>
          <w:i w:val="false"/>
          <w:color w:val="000000"/>
          <w:sz w:val="28"/>
        </w:rPr>
        <w:t xml:space="preserve">
      Қазақстан Республикасындағы туризмнiң мамандандырылған түрлерiн дамыту жоспарын әзiрлеу; </w:t>
      </w:r>
      <w:r>
        <w:br/>
      </w:r>
      <w:r>
        <w:rPr>
          <w:rFonts w:ascii="Times New Roman"/>
          <w:b w:val="false"/>
          <w:i w:val="false"/>
          <w:color w:val="000000"/>
          <w:sz w:val="28"/>
        </w:rPr>
        <w:t xml:space="preserve">
      "Атамекен" этномемориалдық кешенi секiлдi өңiрлiк деңгейде тақырыптық парктер салу мәселесiн пысықтау; </w:t>
      </w:r>
      <w:r>
        <w:br/>
      </w:r>
      <w:r>
        <w:rPr>
          <w:rFonts w:ascii="Times New Roman"/>
          <w:b w:val="false"/>
          <w:i w:val="false"/>
          <w:color w:val="000000"/>
          <w:sz w:val="28"/>
        </w:rPr>
        <w:t xml:space="preserve">
      туристiк қызмет көрсетулердiң iшкi және сыртқы нарығында қазақстандық турөнiмдi тиiмдi жарнамалық-ақпараттық қамтамасыз ету. </w:t>
      </w:r>
    </w:p>
    <w:bookmarkStart w:name="z20" w:id="18"/>
    <w:p>
      <w:pPr>
        <w:spacing w:after="0"/>
        <w:ind w:left="0"/>
        <w:jc w:val="left"/>
      </w:pPr>
      <w:r>
        <w:rPr>
          <w:rFonts w:ascii="Times New Roman"/>
          <w:b/>
          <w:i w:val="false"/>
          <w:color w:val="000000"/>
        </w:rPr>
        <w:t xml:space="preserve"> 
5.3. Экологиялық туризм - тұрақты даму факторы </w:t>
      </w:r>
    </w:p>
    <w:bookmarkEnd w:id="18"/>
    <w:p>
      <w:pPr>
        <w:spacing w:after="0"/>
        <w:ind w:left="0"/>
        <w:jc w:val="both"/>
      </w:pPr>
      <w:r>
        <w:rPr>
          <w:rFonts w:ascii="Times New Roman"/>
          <w:b w:val="false"/>
          <w:i w:val="false"/>
          <w:color w:val="000000"/>
          <w:sz w:val="28"/>
        </w:rPr>
        <w:t xml:space="preserve">      Қазақстан Республикасында экологиялық туризмдi дамыту қажеттiлiгi тек экономикалық фактормен - жаңа жұмыс орындарын ашу, шалғай өңiрлердегi жергiлiктi қоғамдастықтарды дамытумен ғана емес, сонымен бiрге әлеуметтiк тапсырыспен - халықтың денсаулық және бос уақытын пайдалану проблемасына тұтастай әрi жүйелi түрде мән берумен де түсiндiрiледi. Дүниежүзiлiк туристiк ұйым сарапшыларының деректерi бойынша соңғы он жылда экологиялық туризм неғұрлым танымал және кез келген мемлекеттiң тұрақты даму құралы болып табылады. </w:t>
      </w:r>
      <w:r>
        <w:br/>
      </w:r>
      <w:r>
        <w:rPr>
          <w:rFonts w:ascii="Times New Roman"/>
          <w:b w:val="false"/>
          <w:i w:val="false"/>
          <w:color w:val="000000"/>
          <w:sz w:val="28"/>
        </w:rPr>
        <w:t xml:space="preserve">
      Туристiк әлеуеттi зерттеу қорытындылары көрсеткендей, Қазақстанның экологиялық туризмдi дамыту үшiн үлкен мүмкiндiктерi бар. Оның негiзiн Еуразия орталығындағы бiрегей табиғи жағдайлар мен ландшафттар, көптеген табиғи, тарихи ескерткiштер, түрлi тарихи кезеңдерде Қазақстан аумағына орын тепкен халықтардың мәдени және этникалық мұрасы құрайды. </w:t>
      </w:r>
      <w:r>
        <w:br/>
      </w:r>
      <w:r>
        <w:rPr>
          <w:rFonts w:ascii="Times New Roman"/>
          <w:b w:val="false"/>
          <w:i w:val="false"/>
          <w:color w:val="000000"/>
          <w:sz w:val="28"/>
        </w:rPr>
        <w:t xml:space="preserve">
      Тұтастай алғанда, Қазақстандағы экологиялық туризмнiң жағдайы тұрақталып келедi. Қазақстан Республикасы Статистика агенттiгiнiң  деректерi бойынша, заңды тұлға мәртебесiндегi ұлттық ерекше қорғалатын аумақтар 2005 жылы 391,6 мың туристке қызмет көрсеткен, туристiк топтардың келуiнен түскен кiрiс 2005 жылы 9,1 млн. теңгенi құраған. </w:t>
      </w:r>
      <w:r>
        <w:br/>
      </w:r>
      <w:r>
        <w:rPr>
          <w:rFonts w:ascii="Times New Roman"/>
          <w:b w:val="false"/>
          <w:i w:val="false"/>
          <w:color w:val="000000"/>
          <w:sz w:val="28"/>
        </w:rPr>
        <w:t xml:space="preserve">
      Алайда экологиялық туризмнiң басқа туризм түрлерiне қарағанда табиғи ортаға әлсiз әсерiне және кең дамыған инфрақұрылымды қажет етпейтiнiне қарамастан, осы бағыттың дамуы күрделi қиындықтарға ұшырауда, ол рекреациялық-туристiк инфрақұрылымның көп бөлiгiнiң әлi қалыптасу кезеңiнде болуына байланысты. </w:t>
      </w:r>
      <w:r>
        <w:br/>
      </w:r>
      <w:r>
        <w:rPr>
          <w:rFonts w:ascii="Times New Roman"/>
          <w:b w:val="false"/>
          <w:i w:val="false"/>
          <w:color w:val="000000"/>
          <w:sz w:val="28"/>
        </w:rPr>
        <w:t xml:space="preserve">
      Қазақстандағы экологиялық туризмнiң экономикалық әлеуетi iс жүзiнде шектелмеген, алайда оны қалыптастыру мен дамыту елеулi капитал салымы мен шығындарды қажет етедi. Экологиялық туризмге қажеттi инфрақұрылым жасау туристер үшiн табиғаттың бiрегей жерлерiнiң тартымдылығын және қолжетiмдiлiгiн қамтамасыз етуге мүмкiндiк бередi. Шығыс Қазақстан облысындағы Мұзтау тауы маңындағы Рахманов бұлақтары туристiк кешенiнiң құрылысы, Алматы облысындағы тау шаңғысы курорттарының желiсiн құру және басқалары сияқты экологиялық туризм объектiлерi бойынша инвестициялық жобаларды iске асыру мақсатында инвестициялар мен жеке капитал тарту үшiн жағдайлар жасау қажет. </w:t>
      </w:r>
      <w:r>
        <w:br/>
      </w:r>
      <w:r>
        <w:rPr>
          <w:rFonts w:ascii="Times New Roman"/>
          <w:b w:val="false"/>
          <w:i w:val="false"/>
          <w:color w:val="000000"/>
          <w:sz w:val="28"/>
        </w:rPr>
        <w:t xml:space="preserve">
      Осы процестi жандандыруға бағытталған шаралар мыналар болып табылады: </w:t>
      </w:r>
      <w:r>
        <w:br/>
      </w:r>
      <w:r>
        <w:rPr>
          <w:rFonts w:ascii="Times New Roman"/>
          <w:b w:val="false"/>
          <w:i w:val="false"/>
          <w:color w:val="000000"/>
          <w:sz w:val="28"/>
        </w:rPr>
        <w:t xml:space="preserve">
      ерекше қорғалатын табиғат аумақтарында экологиялық туризмнiң инфрақұрылымын қалыптастыру мақсатында мемлекеттiк ұлттық табиғи парктердiң және мемлекеттiк табиғи резерваттардың техникалық-экономикалық негiздемесiн, инфрақұрылымды дамытудың бас жоспарларын әзiрлеу бөлiгiнде түзету; </w:t>
      </w:r>
      <w:r>
        <w:br/>
      </w:r>
      <w:r>
        <w:rPr>
          <w:rFonts w:ascii="Times New Roman"/>
          <w:b w:val="false"/>
          <w:i w:val="false"/>
          <w:color w:val="000000"/>
          <w:sz w:val="28"/>
        </w:rPr>
        <w:t xml:space="preserve">
      Қазақстанның халықаралық ынтымақтастығын экологиялық туризм бөлiгiнде дамыту; </w:t>
      </w:r>
      <w:r>
        <w:br/>
      </w:r>
      <w:r>
        <w:rPr>
          <w:rFonts w:ascii="Times New Roman"/>
          <w:b w:val="false"/>
          <w:i w:val="false"/>
          <w:color w:val="000000"/>
          <w:sz w:val="28"/>
        </w:rPr>
        <w:t xml:space="preserve">
      Қазақстан бекiткен конвенциялар бойынша биологиялық әркелкiлiктi сақтау және дүниежүзiлiк табиғи және мәдени мұраны қорғау бөлiгiндегi мiндеттемелердi орындау. </w:t>
      </w:r>
      <w:r>
        <w:br/>
      </w:r>
      <w:r>
        <w:rPr>
          <w:rFonts w:ascii="Times New Roman"/>
          <w:b w:val="false"/>
          <w:i w:val="false"/>
          <w:color w:val="000000"/>
          <w:sz w:val="28"/>
        </w:rPr>
        <w:t xml:space="preserve">
      Сонымен қатар Бүкiләлемдiк экологиялық саммитте 2002 жылғы мамырда қабылданған экологиялық туризмдi дамыту мәселелерi жөнiндегi Квебек декларациясының ұсынымдарын iске асыруды қамтамасыз ету қажет: </w:t>
      </w:r>
      <w:r>
        <w:br/>
      </w:r>
      <w:r>
        <w:rPr>
          <w:rFonts w:ascii="Times New Roman"/>
          <w:b w:val="false"/>
          <w:i w:val="false"/>
          <w:color w:val="000000"/>
          <w:sz w:val="28"/>
        </w:rPr>
        <w:t xml:space="preserve">
      табиғатты, жергiлiктi мәдениеттi қорғауды және жергiлiктi халықпен, жеке сектормен, үкiметтiк емес ұйымдармен серiктестiкте ұлттық дәстүрлер мен генетикалық ресурстарды сақтау жөнiндегi шараларды ескере отырып, экотуризмдi дамыту жөнiндегi ұлттық, өңiрлiк және жергiлiктi саясатты тұжырымдау; </w:t>
      </w:r>
      <w:r>
        <w:br/>
      </w:r>
      <w:r>
        <w:rPr>
          <w:rFonts w:ascii="Times New Roman"/>
          <w:b w:val="false"/>
          <w:i w:val="false"/>
          <w:color w:val="000000"/>
          <w:sz w:val="28"/>
        </w:rPr>
        <w:t xml:space="preserve">
      табиғи ортаға керi әсер етудiң алдын алу үшiн пәрмендi тетiктер әзiрлеу; </w:t>
      </w:r>
      <w:r>
        <w:br/>
      </w:r>
      <w:r>
        <w:rPr>
          <w:rFonts w:ascii="Times New Roman"/>
          <w:b w:val="false"/>
          <w:i w:val="false"/>
          <w:color w:val="000000"/>
          <w:sz w:val="28"/>
        </w:rPr>
        <w:t xml:space="preserve">
      шағын және орта бизнес өкiлдерi үшiн техникалық, қаржылық және адами ресурстарды дамытуға қолдау жасауды қамтамасыз ету; </w:t>
      </w:r>
      <w:r>
        <w:br/>
      </w:r>
      <w:r>
        <w:rPr>
          <w:rFonts w:ascii="Times New Roman"/>
          <w:b w:val="false"/>
          <w:i w:val="false"/>
          <w:color w:val="000000"/>
          <w:sz w:val="28"/>
        </w:rPr>
        <w:t xml:space="preserve">
      қоршаған ортаны қорғау саласында үкiметтiк және үкiметтiк емес ұйымдармен ынтымақтастықты жүзеге асыру. </w:t>
      </w:r>
      <w:r>
        <w:br/>
      </w:r>
      <w:r>
        <w:rPr>
          <w:rFonts w:ascii="Times New Roman"/>
          <w:b w:val="false"/>
          <w:i w:val="false"/>
          <w:color w:val="000000"/>
          <w:sz w:val="28"/>
        </w:rPr>
        <w:t xml:space="preserve">
      Аталған ұсынымдарды орындау мен қорғалатын табиғи аумақтардағы экологиялық туризм ерекше қажеттiлiктерiн қамтамасыз ету, халықтың өзiндiк мәдениетi және дәстүрлерiмен үйлесiмдiлiкте сирек кездесетiн жануарлар мен өсiмдiктердi сақтау, сондай-ақ турлардың географиясын үнемi кеңейтiп тұру Қазақстанда туризмнiң осы түрiнiң табысты дамуын батыл болжамдауға мүмкiндiк бередi. </w:t>
      </w:r>
    </w:p>
    <w:bookmarkStart w:name="z21" w:id="19"/>
    <w:p>
      <w:pPr>
        <w:spacing w:after="0"/>
        <w:ind w:left="0"/>
        <w:jc w:val="left"/>
      </w:pPr>
      <w:r>
        <w:rPr>
          <w:rFonts w:ascii="Times New Roman"/>
          <w:b/>
          <w:i w:val="false"/>
          <w:color w:val="000000"/>
        </w:rPr>
        <w:t xml:space="preserve"> 
5.4. Балалар мен жасөспiрiмдер туризмi - iшкi туризмдi </w:t>
      </w:r>
      <w:r>
        <w:br/>
      </w:r>
      <w:r>
        <w:rPr>
          <w:rFonts w:ascii="Times New Roman"/>
          <w:b/>
          <w:i w:val="false"/>
          <w:color w:val="000000"/>
        </w:rPr>
        <w:t xml:space="preserve">
дамытудың және туристiк мәдениеттi тәрбиелеудiң негiзiн </w:t>
      </w:r>
      <w:r>
        <w:br/>
      </w:r>
      <w:r>
        <w:rPr>
          <w:rFonts w:ascii="Times New Roman"/>
          <w:b/>
          <w:i w:val="false"/>
          <w:color w:val="000000"/>
        </w:rPr>
        <w:t xml:space="preserve">
қалаушы факторлардың бiрi </w:t>
      </w:r>
    </w:p>
    <w:bookmarkEnd w:id="19"/>
    <w:p>
      <w:pPr>
        <w:spacing w:after="0"/>
        <w:ind w:left="0"/>
        <w:jc w:val="both"/>
      </w:pPr>
      <w:r>
        <w:rPr>
          <w:rFonts w:ascii="Times New Roman"/>
          <w:b w:val="false"/>
          <w:i w:val="false"/>
          <w:color w:val="000000"/>
          <w:sz w:val="28"/>
        </w:rPr>
        <w:t xml:space="preserve">      Бала жастан туризмнiң әр түрiмен айналысу азаматтық сезiмге, туристiк мәдениетке және қонақжайлылыққа тәрбиелеуге мүмкiндiк бередi, iске асыру кезiнде туризм экономиканың пәрмендi секторы ретiнде табиғат пен қоғам үшiн ең төмен салдарлар әкеле отырып, мемлекеттiң тұрақты дамуын қамтамасыз етуге ықпал ететiн болады. </w:t>
      </w:r>
      <w:r>
        <w:br/>
      </w:r>
      <w:r>
        <w:rPr>
          <w:rFonts w:ascii="Times New Roman"/>
          <w:b w:val="false"/>
          <w:i w:val="false"/>
          <w:color w:val="000000"/>
          <w:sz w:val="28"/>
        </w:rPr>
        <w:t xml:space="preserve">
      Балалар мен жасөспiрiмдер туризмi туризмнiң белсендi түрi бола отырып: </w:t>
      </w:r>
      <w:r>
        <w:br/>
      </w:r>
      <w:r>
        <w:rPr>
          <w:rFonts w:ascii="Times New Roman"/>
          <w:b w:val="false"/>
          <w:i w:val="false"/>
          <w:color w:val="000000"/>
          <w:sz w:val="28"/>
        </w:rPr>
        <w:t xml:space="preserve">
      өскелең ұрпақты табиғатпен байланыстыру арқылы оны салауатты өмiр салтына баулуға, жiгер мен руханилыққа тәрбиелеуге; </w:t>
      </w:r>
      <w:r>
        <w:br/>
      </w:r>
      <w:r>
        <w:rPr>
          <w:rFonts w:ascii="Times New Roman"/>
          <w:b w:val="false"/>
          <w:i w:val="false"/>
          <w:color w:val="000000"/>
          <w:sz w:val="28"/>
        </w:rPr>
        <w:t xml:space="preserve">
      туған өлкенi iс-жүзiнде тануға, қоршаған ортамен, тарих және мәдениет ескерткiштерiмен танысуға ықпал етедi. </w:t>
      </w:r>
      <w:r>
        <w:br/>
      </w:r>
      <w:r>
        <w:rPr>
          <w:rFonts w:ascii="Times New Roman"/>
          <w:b w:val="false"/>
          <w:i w:val="false"/>
          <w:color w:val="000000"/>
          <w:sz w:val="28"/>
        </w:rPr>
        <w:t xml:space="preserve">
      Балалар мен жасөспiрiмдер (мектеп жасындағы) туризмiн дамытуды мектептiк бiлiм беру жүйесiндегi он жылдықта жойылған мектептен тыс балалар мен жасөспiрiмдер мекемелерiн қалпына келтiру, көптеген пәндер бойынша оқу бағдарламаларын уақыт талабына сәйкес жаңарту арқылы кешендi түрде жүргiзу қажет: </w:t>
      </w:r>
      <w:r>
        <w:br/>
      </w:r>
      <w:r>
        <w:rPr>
          <w:rFonts w:ascii="Times New Roman"/>
          <w:b w:val="false"/>
          <w:i w:val="false"/>
          <w:color w:val="000000"/>
          <w:sz w:val="28"/>
        </w:rPr>
        <w:t xml:space="preserve">
      оқу бағдарламаларының тақырыптық жоспарларына туристiк техника мен дайындық, Қазақстанның тарихи объектiлерiн, бiрегей табиғи ескерткiштерi бiлiмдерiн, жердi бағдарлау және карта бойынша бағдарлау дағдыларын қалыптастыру жөнiнде сабақтар енгiзу арқылы туристiк бiлiмнiң жалпы бiлiм беру деңгейiн жетiлдiру; </w:t>
      </w:r>
      <w:r>
        <w:br/>
      </w:r>
      <w:r>
        <w:rPr>
          <w:rFonts w:ascii="Times New Roman"/>
          <w:b w:val="false"/>
          <w:i w:val="false"/>
          <w:color w:val="000000"/>
          <w:sz w:val="28"/>
        </w:rPr>
        <w:t xml:space="preserve">
      балалар мен жасөспiрiмдердiң мектептен тыс туристiк мекемелерiнiң желiсiн: балалар мен жасөспiрiмдер туризмi станцияларын республикалық буыннан аудандық буынға дейiн, туристiк клубтарды, балаларға арналған туристiк базаларды қалыпқа келтiру және кеңейту. </w:t>
      </w:r>
      <w:r>
        <w:br/>
      </w:r>
      <w:r>
        <w:rPr>
          <w:rFonts w:ascii="Times New Roman"/>
          <w:b w:val="false"/>
          <w:i w:val="false"/>
          <w:color w:val="000000"/>
          <w:sz w:val="28"/>
        </w:rPr>
        <w:t xml:space="preserve">
      "Менiң Отаным - Қазақстан" жобасын iске асыруға, сондай-ақ туризмнiң белсендi түрлерiн ұйымдастыру кезiнде гидтер және экскурсияшылар ретiнде жастарды кеңiнен тартуды қамтамасыз ету. </w:t>
      </w:r>
    </w:p>
    <w:bookmarkStart w:name="z22" w:id="20"/>
    <w:p>
      <w:pPr>
        <w:spacing w:after="0"/>
        <w:ind w:left="0"/>
        <w:jc w:val="left"/>
      </w:pPr>
      <w:r>
        <w:rPr>
          <w:rFonts w:ascii="Times New Roman"/>
          <w:b/>
          <w:i w:val="false"/>
          <w:color w:val="000000"/>
        </w:rPr>
        <w:t xml:space="preserve"> 
5.5. Кадрлар дайындау, туризм қызметкерлерiнiң бiлiктiлiгiн </w:t>
      </w:r>
      <w:r>
        <w:br/>
      </w:r>
      <w:r>
        <w:rPr>
          <w:rFonts w:ascii="Times New Roman"/>
          <w:b/>
          <w:i w:val="false"/>
          <w:color w:val="000000"/>
        </w:rPr>
        <w:t xml:space="preserve">
арттыру жүйесi және туризм саласын ғылыми-әдiстемелiк </w:t>
      </w:r>
      <w:r>
        <w:br/>
      </w:r>
      <w:r>
        <w:rPr>
          <w:rFonts w:ascii="Times New Roman"/>
          <w:b/>
          <w:i w:val="false"/>
          <w:color w:val="000000"/>
        </w:rPr>
        <w:t xml:space="preserve">
қамтамасыз ету </w:t>
      </w:r>
    </w:p>
    <w:bookmarkEnd w:id="20"/>
    <w:p>
      <w:pPr>
        <w:spacing w:after="0"/>
        <w:ind w:left="0"/>
        <w:jc w:val="both"/>
      </w:pPr>
      <w:r>
        <w:rPr>
          <w:rFonts w:ascii="Times New Roman"/>
          <w:b w:val="false"/>
          <w:i w:val="false"/>
          <w:color w:val="000000"/>
          <w:sz w:val="28"/>
        </w:rPr>
        <w:t xml:space="preserve">      Туристiк кадрларды сапалы дайындауды қамтамасыз ету үшiн мыналарды орындау қажет: </w:t>
      </w:r>
      <w:r>
        <w:br/>
      </w:r>
      <w:r>
        <w:rPr>
          <w:rFonts w:ascii="Times New Roman"/>
          <w:b w:val="false"/>
          <w:i w:val="false"/>
          <w:color w:val="000000"/>
          <w:sz w:val="28"/>
        </w:rPr>
        <w:t xml:space="preserve">
      Халықаралық тәжiрибеге сәйкес Дүниежүзiлiк туристiк ұйым ұсынған туризм бойынша мамандықтарды "Қазақстан Республикасының бакалавриат және магистратура мамандықтарының жiктегiшi" ҚРМЖ08-2004 Мемлекеттiк жiктегiшке енгiзу; </w:t>
      </w:r>
      <w:r>
        <w:br/>
      </w:r>
      <w:r>
        <w:rPr>
          <w:rFonts w:ascii="Times New Roman"/>
          <w:b w:val="false"/>
          <w:i w:val="false"/>
          <w:color w:val="000000"/>
          <w:sz w:val="28"/>
        </w:rPr>
        <w:t xml:space="preserve">
      туристiк сала үшiн кадрлар дайындайтын жоғары оқу орындарына туристiк бiлiм беру сапасының "WTO - Теd Qual" сертификатын енгiзу; </w:t>
      </w:r>
      <w:r>
        <w:br/>
      </w:r>
      <w:r>
        <w:rPr>
          <w:rFonts w:ascii="Times New Roman"/>
          <w:b w:val="false"/>
          <w:i w:val="false"/>
          <w:color w:val="000000"/>
          <w:sz w:val="28"/>
        </w:rPr>
        <w:t xml:space="preserve">
      республикада ғылыми-практикалық конференциялар өткiзудi және кадр дайындау мен туристiк индустрияны дамытудың негiзгi мәселелерi жөнiндегi халықаралық туристiк iс-шараларға Қазақстанның қатысуын ұйымдастыру; </w:t>
      </w:r>
      <w:r>
        <w:br/>
      </w:r>
      <w:r>
        <w:rPr>
          <w:rFonts w:ascii="Times New Roman"/>
          <w:b w:val="false"/>
          <w:i w:val="false"/>
          <w:color w:val="000000"/>
          <w:sz w:val="28"/>
        </w:rPr>
        <w:t xml:space="preserve">
      туристiк кадрлар даярлауды жүзеге асыратын жоғары және орта оқу орындары үшiн оқу бағдарламаларын, оқу-әдiстемелiк құралдарды, оқулықтар мен көрнекi материалдарды әзiрлеуге қатысу; </w:t>
      </w:r>
      <w:r>
        <w:br/>
      </w:r>
      <w:r>
        <w:rPr>
          <w:rFonts w:ascii="Times New Roman"/>
          <w:b w:val="false"/>
          <w:i w:val="false"/>
          <w:color w:val="000000"/>
          <w:sz w:val="28"/>
        </w:rPr>
        <w:t xml:space="preserve">
      гидтар, экскурсияшылар, туризм нұсқаушыларын қоса алғанда, туристiк индустрия мамандарын, оның iшiнде айрықша қорғалатын аумақтар мен мемлекеттiк ұлттық парктер үшiн, оқытып-үйрету семинарлары мен бiлiктiлiгiн арттыру курстарын тұрақты негiзде жүргiзу; </w:t>
      </w:r>
      <w:r>
        <w:br/>
      </w:r>
      <w:r>
        <w:rPr>
          <w:rFonts w:ascii="Times New Roman"/>
          <w:b w:val="false"/>
          <w:i w:val="false"/>
          <w:color w:val="000000"/>
          <w:sz w:val="28"/>
        </w:rPr>
        <w:t xml:space="preserve">
      Еуропа бiлiм беру қорымен халықаралық ынтымақтастық шеңберiнде дайындалған "Туризм саласындағы ұлттық бiлiктiлiк құрылымы" (ҰБҚ) пилоттық жобасын iске асыруды және Алматы қаласында ҰБҚ әзiрлеу жөнiндегi Үйлестiру орталығын және орталықазиялық өңiр елдерi үшiн басқа да бiрлескен халықаралық жобалар құруды жүзеге асыру. </w:t>
      </w:r>
      <w:r>
        <w:br/>
      </w:r>
      <w:r>
        <w:rPr>
          <w:rFonts w:ascii="Times New Roman"/>
          <w:b w:val="false"/>
          <w:i w:val="false"/>
          <w:color w:val="000000"/>
          <w:sz w:val="28"/>
        </w:rPr>
        <w:t xml:space="preserve">
      Бұдан басқа, халықаралық сарапшылардың қорытындысы бойынша туристiк саланы дамыту жөнiндегi маңызды шаралардың бiрi оның ғылыми-әдiстемелiк қамтамасыз етiлуi болып табылады. Республикада саланың ғылыми-әдiстемелiк базасы жоқтың қасы, ал осы уақытта Германия, Ұлыбритания секiлдi әлемнiң дамыған елдерiнде мемлекеттiк бюджеттен қаржыландырылатын ұлттық туризмнiң даму болашағын зерттеу және болжамдау жөнiндегi орталықтар бар. </w:t>
      </w:r>
    </w:p>
    <w:bookmarkStart w:name="z23" w:id="21"/>
    <w:p>
      <w:pPr>
        <w:spacing w:after="0"/>
        <w:ind w:left="0"/>
        <w:jc w:val="left"/>
      </w:pPr>
      <w:r>
        <w:rPr>
          <w:rFonts w:ascii="Times New Roman"/>
          <w:b/>
          <w:i w:val="false"/>
          <w:color w:val="000000"/>
        </w:rPr>
        <w:t xml:space="preserve"> 
5.6. Туризмдi ақпараттық қамтамасыз ету </w:t>
      </w:r>
    </w:p>
    <w:bookmarkEnd w:id="21"/>
    <w:p>
      <w:pPr>
        <w:spacing w:after="0"/>
        <w:ind w:left="0"/>
        <w:jc w:val="both"/>
      </w:pPr>
      <w:r>
        <w:rPr>
          <w:rFonts w:ascii="Times New Roman"/>
          <w:b w:val="false"/>
          <w:i w:val="false"/>
          <w:color w:val="000000"/>
          <w:sz w:val="28"/>
        </w:rPr>
        <w:t xml:space="preserve">      "IРК International" компаниясының Қазақстанның туристiк әлеуетiн бағалау бойынша жүргiзген зерттеулерiнiң қорытындысы және оны ұзақ мерзiмдi кезеңге одан әрi дамыту жөнiндегi ұсынымдары туристiк саланы одан әрi дамыту мақсатында әлемдiк практикада пайдаланылатын жаңа технологияларды қолдана отырып, дамуды ақпараттық көрсетудiң жүйелi тұжырымдамасын жасауды көздейдi. Бүгiнгi таңда жаhандану, қазiргi заманғы ақпараттық технологияларды енгiзу ғасырында аталған мәселенi шешуге жаңа қағидат қажет. </w:t>
      </w:r>
      <w:r>
        <w:br/>
      </w:r>
      <w:r>
        <w:rPr>
          <w:rFonts w:ascii="Times New Roman"/>
          <w:b w:val="false"/>
          <w:i w:val="false"/>
          <w:color w:val="000000"/>
          <w:sz w:val="28"/>
        </w:rPr>
        <w:t xml:space="preserve">
      Жаңа ақпараттық технологияларды қолдану Қазақстанның туристiк мүмкiндiктерi туралы барлық қажеттi ақпаратты, оның iшiнде туризм объектiлерi, авиа билеттер мен қонақ үйлердегi орындарды брондау, клиенттiң тiлегi бойынша туристiк қызмет көрсетулер пакетiн қалыптастыру туралы барлық қажеттi ақпаратты тұрақты негiзде ұсынып отыруға мүмкiндiк бередi. Әлемдiк туризмде виртуалды туризм деп аталатын бағыт пайда болды. Толыққанды ақпарат алу мен оны әлемнiң кез келген нүктесiндегi әлеуеттi туристке дейiн жеткiзуде қазiргi заманғы технологиялар мүмкiндiгi бiрегей де теңдессiз. Бұл ретте ақпараттық орталықтардың мүмкiндiгi туристiк қызмет көрсетулер нарығын дамытуды мемлекеттiк қолдаудың тиiмдi шаралары ретiнде пайдаланылады. </w:t>
      </w:r>
      <w:r>
        <w:br/>
      </w:r>
      <w:r>
        <w:rPr>
          <w:rFonts w:ascii="Times New Roman"/>
          <w:b w:val="false"/>
          <w:i w:val="false"/>
          <w:color w:val="000000"/>
          <w:sz w:val="28"/>
        </w:rPr>
        <w:t xml:space="preserve">
      Мұндай орталықтар туризм жай-күйiнiң көрсеткiштерi мен оның дамуының әлеуеттi мүмкiндiктерiн жүйелеу, туристiк қызмет көрсетулердiң әлемдiк нарығындағы отандық туристiк өнiмнің тұтынылуы үшiн сұраныстарды зерделеу мен ұсыныстар қалыптастыру, туризм индустриясына жаңа технологиялар мен ғылыми әзiрлемелер енгiзу, мемлекеттiң тартымды туристiк имиджiн нығайту мақсатында iрi халықаралық iс-шаралар мен форумдар ұйымдастыру жөнiнде қарқынды жұмыс жүргiзуге мүмкiндiк бередi. </w:t>
      </w:r>
      <w:r>
        <w:br/>
      </w:r>
      <w:r>
        <w:rPr>
          <w:rFonts w:ascii="Times New Roman"/>
          <w:b w:val="false"/>
          <w:i w:val="false"/>
          <w:color w:val="000000"/>
          <w:sz w:val="28"/>
        </w:rPr>
        <w:t xml:space="preserve">
      Туристiк саланы ақпараттық және ғылыми-әдiстемелiк қамтамасыз ету үшiн мыналар қажет: </w:t>
      </w:r>
      <w:r>
        <w:br/>
      </w:r>
      <w:r>
        <w:rPr>
          <w:rFonts w:ascii="Times New Roman"/>
          <w:b w:val="false"/>
          <w:i w:val="false"/>
          <w:color w:val="000000"/>
          <w:sz w:val="28"/>
        </w:rPr>
        <w:t xml:space="preserve">
      "Ақпараттық туристiк орталық" акционерлiк қоғамын құру; </w:t>
      </w:r>
      <w:r>
        <w:br/>
      </w:r>
      <w:r>
        <w:rPr>
          <w:rFonts w:ascii="Times New Roman"/>
          <w:b w:val="false"/>
          <w:i w:val="false"/>
          <w:color w:val="000000"/>
          <w:sz w:val="28"/>
        </w:rPr>
        <w:t xml:space="preserve">
      қажеттi көлiк жолдарының, инженерлiк және инфрақұрылымдық объектiлердiң болуын ескере отырып, ел өңiрлерi бойынша туристiк индустрия мониторингiнiң тетiгiн әзiрлеу; </w:t>
      </w:r>
      <w:r>
        <w:br/>
      </w:r>
      <w:r>
        <w:rPr>
          <w:rFonts w:ascii="Times New Roman"/>
          <w:b w:val="false"/>
          <w:i w:val="false"/>
          <w:color w:val="000000"/>
          <w:sz w:val="28"/>
        </w:rPr>
        <w:t xml:space="preserve">
      ұқсас халықаралық желiлермен одан әрi оны кiрiктiру мақсатында Қазақстан аумағында бiртұтас туристiк-ақпараттық желi құру; </w:t>
      </w:r>
      <w:r>
        <w:br/>
      </w:r>
      <w:r>
        <w:rPr>
          <w:rFonts w:ascii="Times New Roman"/>
          <w:b w:val="false"/>
          <w:i w:val="false"/>
          <w:color w:val="000000"/>
          <w:sz w:val="28"/>
        </w:rPr>
        <w:t xml:space="preserve">
      Дүниежүзiлiк туристiк ұйымның ресми тiлдерiнде берiлетiн қажеттi ақпаратты орналастыра отырып, елдiң туристiк әлеуетi, Қазақстанның мәдениетi мен тарихы, туристiк ұйымдар мен қонақ үйлiк қызмет көрсетулер, көлiктiк коммуникациялар мен байланыс, виза алу тәртiбi, тiркеу және әкiмшiлiк рәсiмдерi туралы жаңартылып отыратын деректер банкi бар бiртұтас Интернет-портал ашу. </w:t>
      </w:r>
      <w:r>
        <w:br/>
      </w:r>
      <w:r>
        <w:rPr>
          <w:rFonts w:ascii="Times New Roman"/>
          <w:b w:val="false"/>
          <w:i w:val="false"/>
          <w:color w:val="000000"/>
          <w:sz w:val="28"/>
        </w:rPr>
        <w:t xml:space="preserve">
      Сонымен қатар Қазақстанның тартымды туристiк имиджiн қалыптастыру мақсатында шетелдiк, республикалық және өңiрлiк жетекшi бұқаралық ақпарат құралдарында кең ақпараттық-жарнамалық науқанды қамтамасыз ету қажет. Мiндеттiң маңыздылығын ескере отырып, тиiстi мемлекеттiк тапсырысты орналастыру арқылы Қазақстан Республикасында туризмдi дамытуды жүйелiк ақпараттық қамтамасыз ету практикасын пайдаланған жөн. </w:t>
      </w:r>
      <w:r>
        <w:br/>
      </w:r>
      <w:r>
        <w:rPr>
          <w:rFonts w:ascii="Times New Roman"/>
          <w:b w:val="false"/>
          <w:i w:val="false"/>
          <w:color w:val="000000"/>
          <w:sz w:val="28"/>
        </w:rPr>
        <w:t xml:space="preserve">
      Сонымен қатар, Германияда, Францияда, Жапонияда, Оңтүстiк Кореяда және АҚШ-та туристiк ақпараттық орталықтар ашу жоспарланып отыр. </w:t>
      </w:r>
    </w:p>
    <w:bookmarkStart w:name="z24" w:id="22"/>
    <w:p>
      <w:pPr>
        <w:spacing w:after="0"/>
        <w:ind w:left="0"/>
        <w:jc w:val="left"/>
      </w:pPr>
      <w:r>
        <w:rPr>
          <w:rFonts w:ascii="Times New Roman"/>
          <w:b/>
          <w:i w:val="false"/>
          <w:color w:val="000000"/>
        </w:rPr>
        <w:t xml:space="preserve"> 
5.7. Туристер қауiпсiздiгiн қамтамасыз ету </w:t>
      </w:r>
    </w:p>
    <w:bookmarkEnd w:id="22"/>
    <w:p>
      <w:pPr>
        <w:spacing w:after="0"/>
        <w:ind w:left="0"/>
        <w:jc w:val="both"/>
      </w:pPr>
      <w:r>
        <w:rPr>
          <w:rFonts w:ascii="Times New Roman"/>
          <w:b w:val="false"/>
          <w:i w:val="false"/>
          <w:color w:val="000000"/>
          <w:sz w:val="28"/>
        </w:rPr>
        <w:t xml:space="preserve">      Туризмдi дамытудың негiзiн қалаушы шарттардың бiрi оны туристер үшiн қауiпсiздiкпен қамтамасыз ету болып табылады. Туристердiң қауiпсiздiгiн қамтамасыз ету Дүниежүзiлiк туристiк ұйым Бас ассамблеясының София қаласында (Болгария) 1985 жылы өткен VI сессиясында мақұлданған Туризм хартиясында, Сантьяго қаласында (Чили) 1999 жылғы 1 қазанда қабылданған Этикалық туристiк кодексте жарияланды. </w:t>
      </w:r>
      <w:r>
        <w:br/>
      </w:r>
      <w:r>
        <w:rPr>
          <w:rFonts w:ascii="Times New Roman"/>
          <w:b w:val="false"/>
          <w:i w:val="false"/>
          <w:color w:val="000000"/>
          <w:sz w:val="28"/>
        </w:rPr>
        <w:t xml:space="preserve">
      Туристiң қауiпсiздiгi мемлекеттiң саясатына, туроператорлар мен турагенттердiң турларды ұйымдастыру кезiнде қабылдайтын шараларына тiкелей байланысты. Террорлық актiлердiң, iндет пен техногендiк сипаттағы жағымсыз зардаптардың өсiп отырған жағдайында қауiпсiздiктi қамтамасыз ету мәселесi өткiр қойылып отыр. </w:t>
      </w:r>
      <w:r>
        <w:br/>
      </w:r>
      <w:r>
        <w:rPr>
          <w:rFonts w:ascii="Times New Roman"/>
          <w:b w:val="false"/>
          <w:i w:val="false"/>
          <w:color w:val="000000"/>
          <w:sz w:val="28"/>
        </w:rPr>
        <w:t xml:space="preserve">
      Туристердiң қауiпсiздiгiн қамтамасыз ету үшiн мыналар қажет: </w:t>
      </w:r>
      <w:r>
        <w:br/>
      </w:r>
      <w:r>
        <w:rPr>
          <w:rFonts w:ascii="Times New Roman"/>
          <w:b w:val="false"/>
          <w:i w:val="false"/>
          <w:color w:val="000000"/>
          <w:sz w:val="28"/>
        </w:rPr>
        <w:t xml:space="preserve">
      туристiк кадрларды арнайы даярлауды және туристерге қызмет көрсету жөнiндегi туроператорлар мен турагенттердiң қызметiнде қауiпсiздiк техникасы жөнiндегi нормалардың, ережелердiң сақталуын бақылауды жүзеге асыру мәселесiн пысықтау; </w:t>
      </w:r>
      <w:r>
        <w:br/>
      </w:r>
      <w:r>
        <w:rPr>
          <w:rFonts w:ascii="Times New Roman"/>
          <w:b w:val="false"/>
          <w:i w:val="false"/>
          <w:color w:val="000000"/>
          <w:sz w:val="28"/>
        </w:rPr>
        <w:t xml:space="preserve">
      туристiк ортаны қорғау және күзету; </w:t>
      </w:r>
      <w:r>
        <w:br/>
      </w:r>
      <w:r>
        <w:rPr>
          <w:rFonts w:ascii="Times New Roman"/>
          <w:b w:val="false"/>
          <w:i w:val="false"/>
          <w:color w:val="000000"/>
          <w:sz w:val="28"/>
        </w:rPr>
        <w:t xml:space="preserve">
      қорғану және қауiпсiздiк мәселелерi бойынша халықты және туристердi ақпараттандыруды қамтамасыз ету; </w:t>
      </w:r>
      <w:r>
        <w:br/>
      </w:r>
      <w:r>
        <w:rPr>
          <w:rFonts w:ascii="Times New Roman"/>
          <w:b w:val="false"/>
          <w:i w:val="false"/>
          <w:color w:val="000000"/>
          <w:sz w:val="28"/>
        </w:rPr>
        <w:t xml:space="preserve">
      ұйымдасқан қылмысқа, лаңкестiкке және адам саудасына, әйелдер мен балаларды жұмыспен және жыныстық қатынаспен қанауға қарсы күрес жүргiзу; </w:t>
      </w:r>
      <w:r>
        <w:br/>
      </w:r>
      <w:r>
        <w:rPr>
          <w:rFonts w:ascii="Times New Roman"/>
          <w:b w:val="false"/>
          <w:i w:val="false"/>
          <w:color w:val="000000"/>
          <w:sz w:val="28"/>
        </w:rPr>
        <w:t xml:space="preserve">
      Қазақстанға туристiк және өзге де көшi-қон ағындарының кiрiп кету, оның iшiнде туристiң атын жамылған экстремистердiң "ыстық нүктелерге" өтiп кету мүмкiндiгiнiң алдын-алу үшiн бақылауды күшейту; </w:t>
      </w:r>
      <w:r>
        <w:br/>
      </w:r>
      <w:r>
        <w:rPr>
          <w:rFonts w:ascii="Times New Roman"/>
          <w:b w:val="false"/>
          <w:i w:val="false"/>
          <w:color w:val="000000"/>
          <w:sz w:val="28"/>
        </w:rPr>
        <w:t xml:space="preserve">
      облыстар мен Астана және Алматы қалаларында туристерге көмек ретiнде "hot line" режимiндегi телефондық ақпараттық қызмет құру. </w:t>
      </w:r>
    </w:p>
    <w:bookmarkStart w:name="z25" w:id="23"/>
    <w:p>
      <w:pPr>
        <w:spacing w:after="0"/>
        <w:ind w:left="0"/>
        <w:jc w:val="left"/>
      </w:pPr>
      <w:r>
        <w:rPr>
          <w:rFonts w:ascii="Times New Roman"/>
          <w:b/>
          <w:i w:val="false"/>
          <w:color w:val="000000"/>
        </w:rPr>
        <w:t xml:space="preserve"> 
5.8. Туризм саласындағы халықаралық ынтымақтастық </w:t>
      </w:r>
    </w:p>
    <w:bookmarkEnd w:id="23"/>
    <w:p>
      <w:pPr>
        <w:spacing w:after="0"/>
        <w:ind w:left="0"/>
        <w:jc w:val="both"/>
      </w:pPr>
      <w:r>
        <w:rPr>
          <w:rFonts w:ascii="Times New Roman"/>
          <w:b w:val="false"/>
          <w:i w:val="false"/>
          <w:color w:val="000000"/>
          <w:sz w:val="28"/>
        </w:rPr>
        <w:t xml:space="preserve">      Халықаралық ынтымақтастықтың маңызды аспектiсi Дүниежүзiлiк туристiк ұйыммен (ЮНДТҰ) өзара iс-қимыл болып табылады. Қазақстан ЮНДТҰ өткiзетiн iс-шараларға белсендi түрде қатысады. Туризмдi дамытудағы және әлемдiк туристiк қоғамдастық елдерi арасында ынтымақтастық орнатуда бұл ұйымның рөлiне баға жетпейдi және оның үстiне ЮНДТҰ Бiрiккен Ұлттар Ұйымының арнаулы мекемесi болып аталған ұйымның өз кезегiнде әлемдегi туризмдi белсендi алға жылжыту мен тұрақты дамыту жөнiндегi позициясын күшейтiп отырған кезде оның барлық мүшелерi үшiн маңызды. </w:t>
      </w:r>
      <w:r>
        <w:br/>
      </w:r>
      <w:r>
        <w:rPr>
          <w:rFonts w:ascii="Times New Roman"/>
          <w:b w:val="false"/>
          <w:i w:val="false"/>
          <w:color w:val="000000"/>
          <w:sz w:val="28"/>
        </w:rPr>
        <w:t xml:space="preserve">
      Дүниежүзiлiк туристiк ұйыммен ынтымақтастық шеңберiнде Қазақстанға 1997 жылы елдiң туристiк әлеуетiн алдын-ала зерттеуде техникалық көмек көрсетiлдi, ол Туристiк саланы дамытудың 2003-2005 жылдарға арналған бағдарламасының негiзi болды. Республикада "Экологиялық туризм - ТМД, Қытай және Монғолия елдерiнiң өтпелi экономикасы үшiн тұрақты даму құралы", "Әлемдiк туризмнiң даму үрдiстерi мен әдiстемелерi" атты ЮНДТҰ-ның өңiрлiк семинарлары өткiзiлдi. </w:t>
      </w:r>
      <w:r>
        <w:br/>
      </w:r>
      <w:r>
        <w:rPr>
          <w:rFonts w:ascii="Times New Roman"/>
          <w:b w:val="false"/>
          <w:i w:val="false"/>
          <w:color w:val="000000"/>
          <w:sz w:val="28"/>
        </w:rPr>
        <w:t xml:space="preserve">
      Халықаралық туризмдi дамытудағы басты бағыттар халықаралық туристiк байланыстарды кеңейту және туризм саласындағы үкiметаралық келiсiмдердi iске асыру болып табылады. </w:t>
      </w:r>
      <w:r>
        <w:br/>
      </w:r>
      <w:r>
        <w:rPr>
          <w:rFonts w:ascii="Times New Roman"/>
          <w:b w:val="false"/>
          <w:i w:val="false"/>
          <w:color w:val="000000"/>
          <w:sz w:val="28"/>
        </w:rPr>
        <w:t xml:space="preserve">
      Бұл ретте: </w:t>
      </w:r>
      <w:r>
        <w:br/>
      </w:r>
      <w:r>
        <w:rPr>
          <w:rFonts w:ascii="Times New Roman"/>
          <w:b w:val="false"/>
          <w:i w:val="false"/>
          <w:color w:val="000000"/>
          <w:sz w:val="28"/>
        </w:rPr>
        <w:t xml:space="preserve">
      туризм саласындағы бұрын жасалған үкiметаралық келiсiмдердiң iске асырылуын қамтамасыз ету; </w:t>
      </w:r>
      <w:r>
        <w:br/>
      </w:r>
      <w:r>
        <w:rPr>
          <w:rFonts w:ascii="Times New Roman"/>
          <w:b w:val="false"/>
          <w:i w:val="false"/>
          <w:color w:val="000000"/>
          <w:sz w:val="28"/>
        </w:rPr>
        <w:t xml:space="preserve">
      республикаға келетiн негiзгi туристiк ағынға күш берiп отыратын елдердегi Қазақстан Республикасы елшiлiктерiнiң жанынан туристiк өкiлдiктер ашу жөнiндегi мәселенi пысықтау; </w:t>
      </w:r>
      <w:r>
        <w:br/>
      </w:r>
      <w:r>
        <w:rPr>
          <w:rFonts w:ascii="Times New Roman"/>
          <w:b w:val="false"/>
          <w:i w:val="false"/>
          <w:color w:val="000000"/>
          <w:sz w:val="28"/>
        </w:rPr>
        <w:t xml:space="preserve">
      Қазақстанда iрi халықаралық форумдар, саммиттер, конференциялар мен семинарлар өткiзуге бастамашылық ету және өтуiн қамтамасыз ету; </w:t>
      </w:r>
      <w:r>
        <w:br/>
      </w:r>
      <w:r>
        <w:rPr>
          <w:rFonts w:ascii="Times New Roman"/>
          <w:b w:val="false"/>
          <w:i w:val="false"/>
          <w:color w:val="000000"/>
          <w:sz w:val="28"/>
        </w:rPr>
        <w:t xml:space="preserve">
      Дүниежүзiлiк туристiк ұйым Бас ассамблеясының XVIII сессиясын 2009 жылы Астана қаласында өткiзу мәселесiн пысықтау; </w:t>
      </w:r>
      <w:r>
        <w:br/>
      </w:r>
      <w:r>
        <w:rPr>
          <w:rFonts w:ascii="Times New Roman"/>
          <w:b w:val="false"/>
          <w:i w:val="false"/>
          <w:color w:val="000000"/>
          <w:sz w:val="28"/>
        </w:rPr>
        <w:t xml:space="preserve">
      iргелес мемлекеттермен шекаралық ынтымақтастық шеңберiнде туристер үшiн бiрлескен туристiк бағдарлар ұйымдастыру және шекара, кеден бақылауының оңайлатылған рәсiмдерiн енгiзу жөнiнде жұмыс жүргiзу; </w:t>
      </w:r>
      <w:r>
        <w:br/>
      </w:r>
      <w:r>
        <w:rPr>
          <w:rFonts w:ascii="Times New Roman"/>
          <w:b w:val="false"/>
          <w:i w:val="false"/>
          <w:color w:val="000000"/>
          <w:sz w:val="28"/>
        </w:rPr>
        <w:t xml:space="preserve">
      трансшекаралық туристiк бағдарларды дамыту жөнiнде Орталық Азия мемлекеттерiмен, бiрiншi кезекте Қырғызстандағы Ыстықкөл өңiрiмен өңiрлiк ынтымақтастықты дамыту; </w:t>
      </w:r>
      <w:r>
        <w:br/>
      </w:r>
      <w:r>
        <w:rPr>
          <w:rFonts w:ascii="Times New Roman"/>
          <w:b w:val="false"/>
          <w:i w:val="false"/>
          <w:color w:val="000000"/>
          <w:sz w:val="28"/>
        </w:rPr>
        <w:t xml:space="preserve">
      Дүниежүзiлiк туристiк ұйымның Атқарушы Кеңесiне 2007 жылы Қазақстанды шығару жөнiндегi шараларды iске асыру қажет. </w:t>
      </w:r>
    </w:p>
    <w:bookmarkStart w:name="z26" w:id="24"/>
    <w:p>
      <w:pPr>
        <w:spacing w:after="0"/>
        <w:ind w:left="0"/>
        <w:jc w:val="left"/>
      </w:pPr>
      <w:r>
        <w:rPr>
          <w:rFonts w:ascii="Times New Roman"/>
          <w:b/>
          <w:i w:val="false"/>
          <w:color w:val="000000"/>
        </w:rPr>
        <w:t xml:space="preserve"> 
5.9. Халықаралық маңызы бар "белсенді" жобаларды іске асыру </w:t>
      </w:r>
    </w:p>
    <w:bookmarkEnd w:id="24"/>
    <w:p>
      <w:pPr>
        <w:spacing w:after="0"/>
        <w:ind w:left="0"/>
        <w:jc w:val="both"/>
      </w:pPr>
      <w:r>
        <w:rPr>
          <w:rFonts w:ascii="Times New Roman"/>
          <w:b w:val="false"/>
          <w:i w:val="false"/>
          <w:color w:val="000000"/>
          <w:sz w:val="28"/>
        </w:rPr>
        <w:t xml:space="preserve">      Туристік өнімнің және туризм индустриясының бәсекеге қабілеттілігін кластерлік дамыту арқылы арттыру кластерлік буындар құру, олардың өзара іс-қимылын жақсарту және іс-қимылдың республикалық шебер-жоспар түрінде ұсынылған басым жоспарын жүзеге асыру процесін жылдамдатуға көмектеседі. Қазақстанда туристік кластерлер құру мен оларды дамыту шеңберінде қазақстандық туристік өнімді әлемдік нарыққа жылжыту мақсатында белсенді де қатаң маркетингтік саясат жүргізу жоспарлануда. </w:t>
      </w:r>
      <w:r>
        <w:br/>
      </w:r>
      <w:r>
        <w:rPr>
          <w:rFonts w:ascii="Times New Roman"/>
          <w:b w:val="false"/>
          <w:i w:val="false"/>
          <w:color w:val="000000"/>
          <w:sz w:val="28"/>
        </w:rPr>
        <w:t xml:space="preserve">
      Түрлі еуропалық және азиялық нарықтардағы ахуалды зерделеу нәтижесінде мынадай қорытынды шығаруға болады: </w:t>
      </w:r>
      <w:r>
        <w:br/>
      </w:r>
      <w:r>
        <w:rPr>
          <w:rFonts w:ascii="Times New Roman"/>
          <w:b w:val="false"/>
          <w:i w:val="false"/>
          <w:color w:val="000000"/>
          <w:sz w:val="28"/>
        </w:rPr>
        <w:t xml:space="preserve">
      тұтастай алғанда Орталық Азияның және дәлірек айтқанда Қазақстанның әлі де болса жаңа халықаралық туристік бағыттар бөлігінде белгісіз болып қалып отыр; </w:t>
      </w:r>
      <w:r>
        <w:br/>
      </w:r>
      <w:r>
        <w:rPr>
          <w:rFonts w:ascii="Times New Roman"/>
          <w:b w:val="false"/>
          <w:i w:val="false"/>
          <w:color w:val="000000"/>
          <w:sz w:val="28"/>
        </w:rPr>
        <w:t xml:space="preserve">
      "Қазақстан" сөзі жиі танылады, бірақ әлі де арнаулы туристік имиджі жоқ; </w:t>
      </w:r>
      <w:r>
        <w:br/>
      </w:r>
      <w:r>
        <w:rPr>
          <w:rFonts w:ascii="Times New Roman"/>
          <w:b w:val="false"/>
          <w:i w:val="false"/>
          <w:color w:val="000000"/>
          <w:sz w:val="28"/>
        </w:rPr>
        <w:t xml:space="preserve">
      еуропалық та, азиялық та туристік нарықта салыстырмалы түрде Қазақстанға келуге деген үлкен қызығушылық байқалады, мұның өзі нақты болашақта шетелдік туристер ағынының ұлғаю мүмкіндігін көрсетті. </w:t>
      </w:r>
      <w:r>
        <w:br/>
      </w:r>
      <w:r>
        <w:rPr>
          <w:rFonts w:ascii="Times New Roman"/>
          <w:b w:val="false"/>
          <w:i w:val="false"/>
          <w:color w:val="000000"/>
          <w:sz w:val="28"/>
        </w:rPr>
        <w:t xml:space="preserve">
      Халықаралық нарық үшін Қазақстанның негізгі туристік өнімдері "Шексіз даладан қар басқан тау шыңдарына дейін" бағдары бойынша саяхатқа шығуды көздейтін құрама турлар мен джипті пайдалана отырып, киіз үйде немесе трейлерде тұратын далалық аңшылық екені айқындалды. </w:t>
      </w:r>
      <w:r>
        <w:br/>
      </w:r>
      <w:r>
        <w:rPr>
          <w:rFonts w:ascii="Times New Roman"/>
          <w:b w:val="false"/>
          <w:i w:val="false"/>
          <w:color w:val="000000"/>
          <w:sz w:val="28"/>
        </w:rPr>
        <w:t xml:space="preserve">
      Қазақстанның халықаралық туристік нарықта табысты айқындалуы үшін аталған Мемлекеттік бағдарлама шеңберінде 2007-2011 жылдары үш басымдықты туристік нарық айқындалды: </w:t>
      </w:r>
      <w:r>
        <w:br/>
      </w:r>
      <w:r>
        <w:rPr>
          <w:rFonts w:ascii="Times New Roman"/>
          <w:b w:val="false"/>
          <w:i w:val="false"/>
          <w:color w:val="000000"/>
          <w:sz w:val="28"/>
        </w:rPr>
        <w:t xml:space="preserve">
      1. Ресей, Германия, Ұлыбритания, Оңтүстік Корея, Түркия, Қытай. </w:t>
      </w:r>
      <w:r>
        <w:br/>
      </w:r>
      <w:r>
        <w:rPr>
          <w:rFonts w:ascii="Times New Roman"/>
          <w:b w:val="false"/>
          <w:i w:val="false"/>
          <w:color w:val="000000"/>
          <w:sz w:val="28"/>
        </w:rPr>
        <w:t xml:space="preserve">
      2. Франция, Жапония. </w:t>
      </w:r>
      <w:r>
        <w:br/>
      </w:r>
      <w:r>
        <w:rPr>
          <w:rFonts w:ascii="Times New Roman"/>
          <w:b w:val="false"/>
          <w:i w:val="false"/>
          <w:color w:val="000000"/>
          <w:sz w:val="28"/>
        </w:rPr>
        <w:t xml:space="preserve">
      3. АҚШ, Азия-Тынық мұхит өңірінің елдері. </w:t>
      </w:r>
      <w:r>
        <w:br/>
      </w:r>
      <w:r>
        <w:rPr>
          <w:rFonts w:ascii="Times New Roman"/>
          <w:b w:val="false"/>
          <w:i w:val="false"/>
          <w:color w:val="000000"/>
          <w:sz w:val="28"/>
        </w:rPr>
        <w:t xml:space="preserve">
      Сөйтіп, Қазақстанды Орталық Азия мен Еуразиядағы жаңа әрі тартымды туристік объект ретінде алға ілгерілету стратегиясын әзірлеу қажет. </w:t>
      </w:r>
      <w:r>
        <w:br/>
      </w:r>
      <w:r>
        <w:rPr>
          <w:rFonts w:ascii="Times New Roman"/>
          <w:b w:val="false"/>
          <w:i w:val="false"/>
          <w:color w:val="000000"/>
          <w:sz w:val="28"/>
        </w:rPr>
        <w:t xml:space="preserve">
      Экономиканың өсімін қамтамасыз етудің жаңа бағыттарын қалыптастыру мен туризмді дамытуды мемлекеттік кең ауқымды қолдау жөніндегі міндеттер шеңберінде маңызды мән мынадай "белсенді" жобаларды іске асыруға беріледі: </w:t>
      </w:r>
    </w:p>
    <w:p>
      <w:pPr>
        <w:spacing w:after="0"/>
        <w:ind w:left="0"/>
        <w:jc w:val="both"/>
      </w:pPr>
      <w:r>
        <w:rPr>
          <w:rFonts w:ascii="Times New Roman"/>
          <w:b/>
          <w:i w:val="false"/>
          <w:color w:val="000000"/>
          <w:sz w:val="28"/>
        </w:rPr>
        <w:t xml:space="preserve">      1. Алматы қаласын және Алматы облысын дамыту: </w:t>
      </w:r>
      <w:r>
        <w:br/>
      </w:r>
      <w:r>
        <w:rPr>
          <w:rFonts w:ascii="Times New Roman"/>
          <w:b w:val="false"/>
          <w:i w:val="false"/>
          <w:color w:val="000000"/>
          <w:sz w:val="28"/>
        </w:rPr>
        <w:t xml:space="preserve">
      дамудың бас жоспарлары мен туристік кластер құру мен дамытудың шебер-жоспарлары шеңберінде Алматы қаласы мен Алматы облысында туризм мен спорт инфрақұрылымын дамыту үшін жағдайлар жасау; </w:t>
      </w:r>
      <w:r>
        <w:br/>
      </w:r>
      <w:r>
        <w:rPr>
          <w:rFonts w:ascii="Times New Roman"/>
          <w:b w:val="false"/>
          <w:i w:val="false"/>
          <w:color w:val="000000"/>
          <w:sz w:val="28"/>
        </w:rPr>
        <w:t xml:space="preserve">
      Қапшағай қаласында Диснейленд-парк және Лас-Вегас үлгісі бойынша туризм және ойын-сауық индустриясының құрылысын қамтамасыз ету үшін техникалық-экономикалық негіздеме (ТЭН) мен жобалық-сметалық құжаттама (ЖСҚ) әзірлеу; </w:t>
      </w:r>
      <w:r>
        <w:br/>
      </w:r>
      <w:r>
        <w:rPr>
          <w:rFonts w:ascii="Times New Roman"/>
          <w:b w:val="false"/>
          <w:i w:val="false"/>
          <w:color w:val="000000"/>
          <w:sz w:val="28"/>
        </w:rPr>
        <w:t xml:space="preserve">
      iлеспелi қызмет көрсетулер саласын қалыптастыру мақсатында "Қорғас" Халықаралық шекаралық ынтымақтастық орталығы" АҚ жанындағы инфрақұрылымды одан әрi дамыту үшiн жағдайлар жасау. </w:t>
      </w:r>
    </w:p>
    <w:p>
      <w:pPr>
        <w:spacing w:after="0"/>
        <w:ind w:left="0"/>
        <w:jc w:val="both"/>
      </w:pPr>
      <w:r>
        <w:rPr>
          <w:rFonts w:ascii="Times New Roman"/>
          <w:b/>
          <w:i w:val="false"/>
          <w:color w:val="000000"/>
          <w:sz w:val="28"/>
        </w:rPr>
        <w:t xml:space="preserve">      2. Астана қаласын және Ақмола облысын дамыту: </w:t>
      </w:r>
      <w:r>
        <w:br/>
      </w:r>
      <w:r>
        <w:rPr>
          <w:rFonts w:ascii="Times New Roman"/>
          <w:b w:val="false"/>
          <w:i w:val="false"/>
          <w:color w:val="000000"/>
          <w:sz w:val="28"/>
        </w:rPr>
        <w:t xml:space="preserve">
      Щучинск-Бурабай курорттық аймағындағы ойын-сауық индустриясын қоса алғанда, iлеспелi қызмет көрсетулер саласын дамыту үшiн жағдайлар жасау; </w:t>
      </w:r>
      <w:r>
        <w:br/>
      </w:r>
      <w:r>
        <w:rPr>
          <w:rFonts w:ascii="Times New Roman"/>
          <w:b w:val="false"/>
          <w:i w:val="false"/>
          <w:color w:val="000000"/>
          <w:sz w:val="28"/>
        </w:rPr>
        <w:t xml:space="preserve">
      "Бурабай" ұлттық табиғи паркiнде экологиялық туризм инфрақұрылымын дамыту; </w:t>
      </w:r>
      <w:r>
        <w:br/>
      </w:r>
      <w:r>
        <w:rPr>
          <w:rFonts w:ascii="Times New Roman"/>
          <w:b w:val="false"/>
          <w:i w:val="false"/>
          <w:color w:val="000000"/>
          <w:sz w:val="28"/>
        </w:rPr>
        <w:t xml:space="preserve">
      Ақмола облысы Аршалы ауданының Мартыновка ауылында (Астана қаласынан 30 км қашықтықта) Перғауындар ауылы (Мысыр), "От-бос" кешенi (Квебек, Канада) тақылеттес сақтардың көшпелi тұрмысын, олардың өзiндiк мәдениетi мен дәстүрлерiн әйгiлеуге бағытталған "Шеберлер сарайы" деп аталатын көрме орталығы бар "Шебер ауылы" этнографиялық кешенiн салу. </w:t>
      </w:r>
      <w:r>
        <w:br/>
      </w:r>
      <w:r>
        <w:rPr>
          <w:rFonts w:ascii="Times New Roman"/>
          <w:b w:val="false"/>
          <w:i w:val="false"/>
          <w:color w:val="000000"/>
          <w:sz w:val="28"/>
        </w:rPr>
        <w:t xml:space="preserve">
      Ақмола облысының Щучье ауданында "Бурабай" арнайы экономикалық аймағының шекарасында туристік ойын-сауық кешенін салу. </w:t>
      </w:r>
      <w:r>
        <w:br/>
      </w:r>
      <w:r>
        <w:rPr>
          <w:rFonts w:ascii="Times New Roman"/>
          <w:b w:val="false"/>
          <w:i w:val="false"/>
          <w:color w:val="000000"/>
          <w:sz w:val="28"/>
        </w:rPr>
        <w:t xml:space="preserve">
       </w:t>
      </w:r>
      <w:r>
        <w:rPr>
          <w:rFonts w:ascii="Times New Roman"/>
          <w:b w:val="false"/>
          <w:i w:val="false"/>
          <w:color w:val="ff0000"/>
          <w:sz w:val="28"/>
        </w:rPr>
        <w:t xml:space="preserve">Ескерту. 2-кіші бөлімге өзгерту енгізілді - Қазақстан Республикасы Президентінің 2009.02.11. </w:t>
      </w:r>
      <w:r>
        <w:rPr>
          <w:rFonts w:ascii="Times New Roman"/>
          <w:b w:val="false"/>
          <w:i w:val="false"/>
          <w:color w:val="000000"/>
          <w:sz w:val="28"/>
        </w:rPr>
        <w:t xml:space="preserve">N 735 </w:t>
      </w:r>
      <w:r>
        <w:rPr>
          <w:rFonts w:ascii="Times New Roman"/>
          <w:b w:val="false"/>
          <w:i w:val="false"/>
          <w:color w:val="ff0000"/>
          <w:sz w:val="28"/>
        </w:rPr>
        <w:t xml:space="preserve">Жарлығымен. </w:t>
      </w:r>
    </w:p>
    <w:p>
      <w:pPr>
        <w:spacing w:after="0"/>
        <w:ind w:left="0"/>
        <w:jc w:val="both"/>
      </w:pPr>
      <w:r>
        <w:rPr>
          <w:rFonts w:ascii="Times New Roman"/>
          <w:b/>
          <w:i w:val="false"/>
          <w:color w:val="000000"/>
          <w:sz w:val="28"/>
        </w:rPr>
        <w:t xml:space="preserve">      3. Жiбек жолы бойында туризмдi дамыту: </w:t>
      </w:r>
      <w:r>
        <w:br/>
      </w:r>
      <w:r>
        <w:rPr>
          <w:rFonts w:ascii="Times New Roman"/>
          <w:b w:val="false"/>
          <w:i w:val="false"/>
          <w:color w:val="000000"/>
          <w:sz w:val="28"/>
        </w:rPr>
        <w:t xml:space="preserve">
      Тек қана мәдени құндылықтары басымдық танытатын Өзбекстанмен салыстырғанда Қазақстанның бәсекелiк артықшылығы Жiбек жолының қазақстандық бөлiгiнiң бiрегей табиғат ландшафтарымен, эндемикалық флора және фаунамен және көшпелiлердiң тарихи-мәдени мұрасымен әрi көне қалалар халықтарының мәдениетiмен үйлесiм тапқан құрама турлар болып келуiнде. </w:t>
      </w:r>
      <w:r>
        <w:br/>
      </w:r>
      <w:r>
        <w:rPr>
          <w:rFonts w:ascii="Times New Roman"/>
          <w:b w:val="false"/>
          <w:i w:val="false"/>
          <w:color w:val="000000"/>
          <w:sz w:val="28"/>
        </w:rPr>
        <w:t xml:space="preserve">
      Аталған жобаны iске асыру үшiн мыналар жоспарланып отыр: </w:t>
      </w:r>
      <w:r>
        <w:br/>
      </w:r>
      <w:r>
        <w:rPr>
          <w:rFonts w:ascii="Times New Roman"/>
          <w:b w:val="false"/>
          <w:i w:val="false"/>
          <w:color w:val="000000"/>
          <w:sz w:val="28"/>
        </w:rPr>
        <w:t xml:space="preserve">
      "Жiбек жолы меруертi" халықаралық туристiк пойызын ұйымдастыру жөнiндегi жобаның бiрiншi кезеңiн Алматы - Тараз - Шымкент - Ташкент - Самарқанд - Үргенiш - Бiшкек - Рыбачье - Алматы бағдары бойынша 2007-2008 жылдары жүзеге асыру; </w:t>
      </w:r>
      <w:r>
        <w:br/>
      </w:r>
      <w:r>
        <w:rPr>
          <w:rFonts w:ascii="Times New Roman"/>
          <w:b w:val="false"/>
          <w:i w:val="false"/>
          <w:color w:val="000000"/>
          <w:sz w:val="28"/>
        </w:rPr>
        <w:t xml:space="preserve">
      "Жiбек жолы меруертi" халықаралық туристiк пойызын ұйымдастыру жөнiндегi жобаның екiншi кезеңiн Алматы-Тегеран бағдары бойынша жүзеге асыру жөнiнде мемлекетаралық келiссөздер жүргiзу және бағдарды Қытайдың Шыңжаң-Ұйғыр автономиялық округы арқылы 2008 жылдың аяғына қарай Пекин қаласына дейiн ұзартуды қамтитын үшiншi кезеңiн iске асыруға дайындау; </w:t>
      </w:r>
      <w:r>
        <w:br/>
      </w:r>
      <w:r>
        <w:rPr>
          <w:rFonts w:ascii="Times New Roman"/>
          <w:b w:val="false"/>
          <w:i w:val="false"/>
          <w:color w:val="000000"/>
          <w:sz w:val="28"/>
        </w:rPr>
        <w:t xml:space="preserve">
      "Қорғас" және "Достық" шекара пункттерiнен Оңтүстiк Қазақстан облысы Түркiстан қаласына дейiн жол бойы инфрақұрылымының объектiлерiн көрсете отырып жол картасын жасау; </w:t>
      </w:r>
      <w:r>
        <w:br/>
      </w:r>
      <w:r>
        <w:rPr>
          <w:rFonts w:ascii="Times New Roman"/>
          <w:b w:val="false"/>
          <w:i w:val="false"/>
          <w:color w:val="000000"/>
          <w:sz w:val="28"/>
        </w:rPr>
        <w:t xml:space="preserve">
      Түркiстан қаласында, оның iшiнде Бiрiккен Ұлттар Ұйымының, Дүниежүзiлiк туристiк ұйым мен ЮНЕСКО-ның (Бiлiм, ғылым және мәдениет мәселелерi жөнiндегi Бiрiккен Ұлттар Ұйымы) өңiрлiк бағдарламасының "Жiбек жолы: өңiрлiк ынтымақтастық және даму мақсатында әлеуеттi нығайту" халықаралық жобасын iске асыру шеңберiнде қонақ үйлер мен керуен-сарайлар желiсiн салу және оларды дамыту; </w:t>
      </w:r>
      <w:r>
        <w:br/>
      </w:r>
      <w:r>
        <w:rPr>
          <w:rFonts w:ascii="Times New Roman"/>
          <w:b w:val="false"/>
          <w:i w:val="false"/>
          <w:color w:val="000000"/>
          <w:sz w:val="28"/>
        </w:rPr>
        <w:t xml:space="preserve">
      Шанхай ынтымақтастық ұйымына, Еуразиялық экономикалық қауымдастыққа қатысушы мемлекеттер үшiн туристiк визаларды өзара тану және одан әрi бiрыңғай туристiк виза енгiзу мәселелерiн шешу жөнiндегi мемлекетаралық келiссөздер процесiн, оның iшiнде аталған ұйымдар қызметiнiң шеңберiнде жандандыру. </w:t>
      </w:r>
    </w:p>
    <w:p>
      <w:pPr>
        <w:spacing w:after="0"/>
        <w:ind w:left="0"/>
        <w:jc w:val="both"/>
      </w:pPr>
      <w:r>
        <w:rPr>
          <w:rFonts w:ascii="Times New Roman"/>
          <w:b/>
          <w:i w:val="false"/>
          <w:color w:val="000000"/>
          <w:sz w:val="28"/>
        </w:rPr>
        <w:t xml:space="preserve">      4. Каспий теңiзiнде жағажай және круиз туризмiн дамыту: </w:t>
      </w:r>
      <w:r>
        <w:br/>
      </w:r>
      <w:r>
        <w:rPr>
          <w:rFonts w:ascii="Times New Roman"/>
          <w:b w:val="false"/>
          <w:i w:val="false"/>
          <w:color w:val="000000"/>
          <w:sz w:val="28"/>
        </w:rPr>
        <w:t xml:space="preserve">
      Жобаны iске асыру мақсатында мыналар жоспарланып отыр: </w:t>
      </w:r>
      <w:r>
        <w:br/>
      </w:r>
      <w:r>
        <w:rPr>
          <w:rFonts w:ascii="Times New Roman"/>
          <w:b w:val="false"/>
          <w:i w:val="false"/>
          <w:color w:val="000000"/>
          <w:sz w:val="28"/>
        </w:rPr>
        <w:t xml:space="preserve">
      Каспий теңiзi бойынша Ақтау - Астрахань (Ресей) - Махачкала (Дағыстан) - Баку (Әзiрбайжан) - Энзели (Иран) - Түркменбаши (Түрiкменстан) - Ақтау халықаралық круизiн дайындау және оны ұйымдастыру үшiн жағдайлар жасау; </w:t>
      </w:r>
      <w:r>
        <w:br/>
      </w:r>
      <w:r>
        <w:rPr>
          <w:rFonts w:ascii="Times New Roman"/>
          <w:b w:val="false"/>
          <w:i w:val="false"/>
          <w:color w:val="000000"/>
          <w:sz w:val="28"/>
        </w:rPr>
        <w:t xml:space="preserve">
      жағажай туризмiн дамыту және Ақтау қаласында туризм және ойын-сауық индустриясын құру жөнiндегi мәселенi пысықтау мақсатында Кендiрлi демалыс аймағын жайластыру. </w:t>
      </w:r>
    </w:p>
    <w:p>
      <w:pPr>
        <w:spacing w:after="0"/>
        <w:ind w:left="0"/>
        <w:jc w:val="both"/>
      </w:pPr>
      <w:r>
        <w:rPr>
          <w:rFonts w:ascii="Times New Roman"/>
          <w:b/>
          <w:i w:val="false"/>
          <w:color w:val="000000"/>
          <w:sz w:val="28"/>
        </w:rPr>
        <w:t xml:space="preserve">      5. "Қазақстан - ғаламшардың бiрiншi ғарыш айлағы" жобасының шеңберiнде Байқоңыр қаласында ғарыш туризмiн дамыту үшiн жағдайлар жасау. </w:t>
      </w:r>
      <w:r>
        <w:br/>
      </w:r>
      <w:r>
        <w:rPr>
          <w:rFonts w:ascii="Times New Roman"/>
          <w:b w:val="false"/>
          <w:i w:val="false"/>
          <w:color w:val="000000"/>
          <w:sz w:val="28"/>
        </w:rPr>
        <w:t xml:space="preserve">
      Жобаны iске асыру 2008 жылдың соңына дейiн жаңа технологияларды (планетарийлер, мұражайлар, ұшуларды басқарудың шағын орталықтары, кәдесыйлар сататын сауда орталығы және т.б. құру) пайдалана отырып Байқоңыр қаласының маңында ойын-сауық индустриясы бар туристiк кешен құрылысын салу жөнiндегi мәселелердi пысықтауды көздейдi. </w:t>
      </w:r>
    </w:p>
    <w:bookmarkStart w:name="z27" w:id="25"/>
    <w:p>
      <w:pPr>
        <w:spacing w:after="0"/>
        <w:ind w:left="0"/>
        <w:jc w:val="left"/>
      </w:pPr>
      <w:r>
        <w:rPr>
          <w:rFonts w:ascii="Times New Roman"/>
          <w:b/>
          <w:i w:val="false"/>
          <w:color w:val="000000"/>
        </w:rPr>
        <w:t xml:space="preserve"> 
6. Қажеттi ресурстар және оларды қаржыландыру көздерi </w:t>
      </w:r>
    </w:p>
    <w:bookmarkEnd w:id="25"/>
    <w:p>
      <w:pPr>
        <w:spacing w:after="0"/>
        <w:ind w:left="0"/>
        <w:jc w:val="both"/>
      </w:pPr>
      <w:r>
        <w:rPr>
          <w:rFonts w:ascii="Times New Roman"/>
          <w:b w:val="false"/>
          <w:i w:val="false"/>
          <w:color w:val="000000"/>
          <w:sz w:val="28"/>
        </w:rPr>
        <w:t xml:space="preserve">      2007-2011 жылдары Мемлекеттiк бағдарламаны iске асыру үшiн республикалық бюджет қаражатынан қаржыландыру сомасы 59318221 мың.теңгенi құрайды, оның iшiнде: </w:t>
      </w:r>
      <w:r>
        <w:br/>
      </w:r>
      <w:r>
        <w:rPr>
          <w:rFonts w:ascii="Times New Roman"/>
          <w:b w:val="false"/>
          <w:i w:val="false"/>
          <w:color w:val="000000"/>
          <w:sz w:val="28"/>
        </w:rPr>
        <w:t xml:space="preserve">
      2007 жылы - 2329668 мың теңге; 2008 жылы - 20637405 мың теңге; 2009 жылы - 30635357 мың теңге; 2010 жылы - 2774656 мың теңге; 2011 жылы - 2941135 мың теңге. </w:t>
      </w:r>
      <w:r>
        <w:br/>
      </w:r>
      <w:r>
        <w:rPr>
          <w:rFonts w:ascii="Times New Roman"/>
          <w:b w:val="false"/>
          <w:i w:val="false"/>
          <w:color w:val="000000"/>
          <w:sz w:val="28"/>
        </w:rPr>
        <w:t xml:space="preserve">
      Мемлекеттiк бағдарламаны iске асыру жөнiндегi iс-шаралар республикалық бюджетте көзделген қаражат есебiнен және Қазақстан Республикасы заңнамасымен тыйым салынбаған басқа да көздерден жүзеге асырылатын болады. </w:t>
      </w:r>
      <w:r>
        <w:br/>
      </w:r>
      <w:r>
        <w:rPr>
          <w:rFonts w:ascii="Times New Roman"/>
          <w:b w:val="false"/>
          <w:i w:val="false"/>
          <w:color w:val="000000"/>
          <w:sz w:val="28"/>
        </w:rPr>
        <w:t xml:space="preserve">
      Бұл ретте Мемлекеттiк бағдарламаны iске асыру үшiн қажеттi бюджеттiк қаражат көлемi тиiстi жылға республикалық бюджеттi қалыптастыру кезiнде нақтыланатын болады. </w:t>
      </w:r>
      <w:r>
        <w:br/>
      </w:r>
      <w:r>
        <w:rPr>
          <w:rFonts w:ascii="Times New Roman"/>
          <w:b w:val="false"/>
          <w:i w:val="false"/>
          <w:color w:val="000000"/>
          <w:sz w:val="28"/>
        </w:rPr>
        <w:t xml:space="preserve">
      Жергiлiктi бюджеттер есебiнен өңiрлiк деңгейде өткiзiлетiн туризмдi дамыту жөнiндегi iс-шаралар қаржыландырылуы мүмкiн. </w:t>
      </w:r>
    </w:p>
    <w:bookmarkStart w:name="z28" w:id="26"/>
    <w:p>
      <w:pPr>
        <w:spacing w:after="0"/>
        <w:ind w:left="0"/>
        <w:jc w:val="left"/>
      </w:pPr>
      <w:r>
        <w:rPr>
          <w:rFonts w:ascii="Times New Roman"/>
          <w:b/>
          <w:i w:val="false"/>
          <w:color w:val="000000"/>
        </w:rPr>
        <w:t xml:space="preserve"> 
7. Мемлекеттiк бағдарламаны iске асырудан күтiлетiн нәтижелер </w:t>
      </w:r>
      <w:r>
        <w:br/>
      </w:r>
      <w:r>
        <w:rPr>
          <w:rFonts w:ascii="Times New Roman"/>
          <w:b/>
          <w:i w:val="false"/>
          <w:color w:val="000000"/>
        </w:rPr>
        <w:t xml:space="preserve">
және оның көрсеткiштерi </w:t>
      </w:r>
    </w:p>
    <w:bookmarkEnd w:id="26"/>
    <w:p>
      <w:pPr>
        <w:spacing w:after="0"/>
        <w:ind w:left="0"/>
        <w:jc w:val="both"/>
      </w:pPr>
      <w:r>
        <w:rPr>
          <w:rFonts w:ascii="Times New Roman"/>
          <w:b w:val="false"/>
          <w:i w:val="false"/>
          <w:color w:val="000000"/>
          <w:sz w:val="28"/>
        </w:rPr>
        <w:t xml:space="preserve">      Мемлекеттiк бағдарламаны iске асыру барысында туристер ағынының тұрақты өсiмiн былайша қамтамасыз ету көзделедi: </w:t>
      </w:r>
      <w:r>
        <w:br/>
      </w:r>
      <w:r>
        <w:rPr>
          <w:rFonts w:ascii="Times New Roman"/>
          <w:b w:val="false"/>
          <w:i w:val="false"/>
          <w:color w:val="000000"/>
          <w:sz w:val="28"/>
        </w:rPr>
        <w:t>
</w:t>
      </w:r>
      <w:r>
        <w:rPr>
          <w:rFonts w:ascii="Times New Roman"/>
          <w:b/>
          <w:i w:val="false"/>
          <w:color w:val="000000"/>
          <w:sz w:val="28"/>
        </w:rPr>
        <w:t xml:space="preserve">      бiрiншi кезеңде (2007 - 2009 жылдар): </w:t>
      </w:r>
      <w:r>
        <w:br/>
      </w:r>
      <w:r>
        <w:rPr>
          <w:rFonts w:ascii="Times New Roman"/>
          <w:b w:val="false"/>
          <w:i w:val="false"/>
          <w:color w:val="000000"/>
          <w:sz w:val="28"/>
        </w:rPr>
        <w:t xml:space="preserve">
      iшкi туризм бойынша 2007 жылғы 3,4 млн. туристен 2009 жылы 4,0 млн. туристке дейiн; </w:t>
      </w:r>
      <w:r>
        <w:br/>
      </w:r>
      <w:r>
        <w:rPr>
          <w:rFonts w:ascii="Times New Roman"/>
          <w:b w:val="false"/>
          <w:i w:val="false"/>
          <w:color w:val="000000"/>
          <w:sz w:val="28"/>
        </w:rPr>
        <w:t xml:space="preserve">
      сырттан келушiлер туризмi бойынша 2007 жылғы 4,5 млн. туристен 2009 жылы 6,0 млн. туристке дейiн. </w:t>
      </w:r>
      <w:r>
        <w:br/>
      </w:r>
      <w:r>
        <w:rPr>
          <w:rFonts w:ascii="Times New Roman"/>
          <w:b w:val="false"/>
          <w:i w:val="false"/>
          <w:color w:val="000000"/>
          <w:sz w:val="28"/>
        </w:rPr>
        <w:t>
</w:t>
      </w:r>
      <w:r>
        <w:rPr>
          <w:rFonts w:ascii="Times New Roman"/>
          <w:b/>
          <w:i w:val="false"/>
          <w:color w:val="000000"/>
          <w:sz w:val="28"/>
        </w:rPr>
        <w:t xml:space="preserve">      екiншi кезеңде (2010-2011 жылдар): </w:t>
      </w:r>
      <w:r>
        <w:br/>
      </w:r>
      <w:r>
        <w:rPr>
          <w:rFonts w:ascii="Times New Roman"/>
          <w:b w:val="false"/>
          <w:i w:val="false"/>
          <w:color w:val="000000"/>
          <w:sz w:val="28"/>
        </w:rPr>
        <w:t xml:space="preserve">
      iшкi туризм бойынша 2010 жылғы 4,1 млн. туристен 2011 жылы 4,5 млн. туристке дейiн; </w:t>
      </w:r>
      <w:r>
        <w:br/>
      </w:r>
      <w:r>
        <w:rPr>
          <w:rFonts w:ascii="Times New Roman"/>
          <w:b w:val="false"/>
          <w:i w:val="false"/>
          <w:color w:val="000000"/>
          <w:sz w:val="28"/>
        </w:rPr>
        <w:t>
      сырттан келушiлер туризмi бойынша 2010 жылғы 7,0 млн. туристен 2011 жылы 9,5 млн. туристке дейiн </w:t>
      </w:r>
      <w:r>
        <w:rPr>
          <w:rFonts w:ascii="Times New Roman"/>
          <w:b w:val="false"/>
          <w:i w:val="false"/>
          <w:color w:val="000000"/>
          <w:sz w:val="28"/>
        </w:rPr>
        <w:t xml:space="preserve">(7-қосымша) </w:t>
      </w:r>
      <w:r>
        <w:rPr>
          <w:rFonts w:ascii="Times New Roman"/>
          <w:b w:val="false"/>
          <w:i w:val="false"/>
          <w:color w:val="000000"/>
          <w:sz w:val="28"/>
        </w:rPr>
        <w:t xml:space="preserve">. </w:t>
      </w:r>
      <w:r>
        <w:br/>
      </w:r>
      <w:r>
        <w:rPr>
          <w:rFonts w:ascii="Times New Roman"/>
          <w:b w:val="false"/>
          <w:i w:val="false"/>
          <w:color w:val="000000"/>
          <w:sz w:val="28"/>
        </w:rPr>
        <w:t xml:space="preserve">
      Шартты түрде орта есеппен бiр шетелдiк турист өзiнiң болуы уақытында бюджетке 63500-гe жуық теңге әкелсе, 2007 жылдан 2011 жылды қоса алғандағы дейiнгi кезеңде сырттан келушiлер туризмiнен бюджетке түсетiн түсiм 603250 млн. теңгенi құрайды. </w:t>
      </w:r>
      <w:r>
        <w:br/>
      </w:r>
      <w:r>
        <w:rPr>
          <w:rFonts w:ascii="Times New Roman"/>
          <w:b w:val="false"/>
          <w:i w:val="false"/>
          <w:color w:val="000000"/>
          <w:sz w:val="28"/>
        </w:rPr>
        <w:t xml:space="preserve">
      Сырттан келушiлер туризмi есебiнен сонымен қатар халықтың жұмыспен қамтылуы 2007 жылғы 447,6 мың адамнан 2011 жылы 550,0 мың адамға дейiн қамтамасыз етiледi. </w:t>
      </w:r>
      <w:r>
        <w:br/>
      </w:r>
      <w:r>
        <w:rPr>
          <w:rFonts w:ascii="Times New Roman"/>
          <w:b w:val="false"/>
          <w:i w:val="false"/>
          <w:color w:val="000000"/>
          <w:sz w:val="28"/>
        </w:rPr>
        <w:t xml:space="preserve">
      Мемлекеттiк бағдарламада көрсетiлген шаралар кешенiн iске асыру туристер ағынын ел азаматтарының да, шетелден келушiлердiң де есебiнен одан әрi көбейтуге жәрдем ететiн болады. Ақырғы қорытындысында бұл ұлттық турөнiмнiң тартымдылығын елеулi арттыруға әкеледi және Қазақстанның қызмет көрсетулердiң халықаралық саудасы шеңберiнде халықаралық кәсiпкерлiк пен әскери ынтымақтастықтың маңызды саласы ретiнде әлемдiк туристiк нарыққа кiруiне жәрдем ететiн болады. Мемлекет экономикасының шикiзаттық емес секторы iшiндегi бiршама кiрiстi саласына айналуға мүмкiндiгi бар, дамыған бәсекеге қабiлеттi туристiк индустрия құрылатын болады. Бұл ретте республикада Қазақстанның орталықазиялық өңiрдiң туризм орталығына айналуына нақты жағдайлар мен мүмкiндiктер жасалады. </w:t>
      </w:r>
    </w:p>
    <w:bookmarkStart w:name="z29" w:id="27"/>
    <w:p>
      <w:pPr>
        <w:spacing w:after="0"/>
        <w:ind w:left="0"/>
        <w:jc w:val="both"/>
      </w:pP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2006 жылғы 29 желтоқсандағы </w:t>
      </w:r>
      <w:r>
        <w:br/>
      </w:r>
      <w:r>
        <w:rPr>
          <w:rFonts w:ascii="Times New Roman"/>
          <w:b w:val="false"/>
          <w:i w:val="false"/>
          <w:color w:val="000000"/>
          <w:sz w:val="28"/>
        </w:rPr>
        <w:t xml:space="preserve">
                                   N 231 Жарлығымен бекітілген </w:t>
      </w:r>
      <w:r>
        <w:br/>
      </w:r>
      <w:r>
        <w:rPr>
          <w:rFonts w:ascii="Times New Roman"/>
          <w:b w:val="false"/>
          <w:i w:val="false"/>
          <w:color w:val="000000"/>
          <w:sz w:val="28"/>
        </w:rPr>
        <w:t xml:space="preserve">
                                Қазақстан Республикасында туризмдi </w:t>
      </w:r>
      <w:r>
        <w:br/>
      </w:r>
      <w:r>
        <w:rPr>
          <w:rFonts w:ascii="Times New Roman"/>
          <w:b w:val="false"/>
          <w:i w:val="false"/>
          <w:color w:val="000000"/>
          <w:sz w:val="28"/>
        </w:rPr>
        <w:t xml:space="preserve">
                                   дамытудың 2007-2011 жылдарға </w:t>
      </w:r>
      <w:r>
        <w:br/>
      </w:r>
      <w:r>
        <w:rPr>
          <w:rFonts w:ascii="Times New Roman"/>
          <w:b w:val="false"/>
          <w:i w:val="false"/>
          <w:color w:val="000000"/>
          <w:sz w:val="28"/>
        </w:rPr>
        <w:t xml:space="preserve">
                                арналған мемлекеттiк бағдарламасына </w:t>
      </w:r>
      <w:r>
        <w:br/>
      </w:r>
      <w:r>
        <w:rPr>
          <w:rFonts w:ascii="Times New Roman"/>
          <w:b w:val="false"/>
          <w:i w:val="false"/>
          <w:color w:val="000000"/>
          <w:sz w:val="28"/>
        </w:rPr>
        <w:t>
</w:t>
      </w:r>
      <w:r>
        <w:rPr>
          <w:rFonts w:ascii="Times New Roman"/>
          <w:b/>
          <w:i w:val="false"/>
          <w:color w:val="000000"/>
          <w:sz w:val="28"/>
        </w:rPr>
        <w:t xml:space="preserve">                                         1-ҚОСЫМША </w:t>
      </w:r>
    </w:p>
    <w:bookmarkEnd w:id="27"/>
    <w:p>
      <w:pPr>
        <w:spacing w:after="0"/>
        <w:ind w:left="0"/>
        <w:jc w:val="both"/>
      </w:pPr>
      <w:r>
        <w:rPr>
          <w:rFonts w:ascii="Times New Roman"/>
          <w:b/>
          <w:i w:val="false"/>
          <w:color w:val="000000"/>
          <w:sz w:val="28"/>
        </w:rPr>
        <w:t xml:space="preserve">                       Туристік қызметтің </w:t>
      </w:r>
      <w:r>
        <w:br/>
      </w:r>
      <w:r>
        <w:rPr>
          <w:rFonts w:ascii="Times New Roman"/>
          <w:b w:val="false"/>
          <w:i w:val="false"/>
          <w:color w:val="000000"/>
          <w:sz w:val="28"/>
        </w:rPr>
        <w:t>
</w:t>
      </w:r>
      <w:r>
        <w:rPr>
          <w:rFonts w:ascii="Times New Roman"/>
          <w:b/>
          <w:i w:val="false"/>
          <w:color w:val="000000"/>
          <w:sz w:val="28"/>
        </w:rPr>
        <w:t xml:space="preserve">             НЕГІЗГІ КӨРСЕТКІШТЕРІ (2005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873"/>
        <w:gridCol w:w="1973"/>
        <w:gridCol w:w="1973"/>
        <w:gridCol w:w="2033"/>
        <w:gridCol w:w="2293"/>
      </w:tblGrid>
      <w:tr>
        <w:trPr>
          <w:trHeight w:val="465"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 бірліктер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фирмалар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қызметпен айналысатын жеке кәсіпкерлер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орналастыру нысандары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келушілердіорналастырумен айналысатын жеке кәсіпкерлер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413"/>
        <w:gridCol w:w="2413"/>
        <w:gridCol w:w="2413"/>
        <w:gridCol w:w="28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қызмет жұмысының көлемі, мың теңге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фирмалар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қызметпен айналысатын жеке кәсіпкерлер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орналастыру нысандары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келушілерді орналастырумен айналысатын жеке кәсіпкерлер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24516807,1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3208760,1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146330,2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20767394,1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394322,7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213882,9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9281,2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5504,4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192064,3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7033,0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698463,3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31296,7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659172,4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7994,2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425202,2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69062,7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238230,0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108318,5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2502050,0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187782,0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2309704,0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4564,0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684646,8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19356,0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596028,1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68958,7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155354,4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7494,0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139371,4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8489,0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624549,6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73683,8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58463,8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492402,0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1161009,1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47226,9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52209,9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967875,8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93696,5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137316,8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123577,4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5058,4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176425,8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6821,2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147641,5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21412,8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1442290,0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75772,0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1366413,0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r>
      <w:tr>
        <w:trPr>
          <w:trHeight w:val="46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360478,1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15322,7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344993,9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196155,6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40227,0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151286,3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4642,3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236310,2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14808,2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215644,0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3792,2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4468011,3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1278246,7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15653,0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3129741,1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44370,5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11034661,0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1323698,0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1988,0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9693248,9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15726,1 </w:t>
            </w:r>
          </w:p>
        </w:tc>
      </w:tr>
    </w:tbl>
    <w:bookmarkStart w:name="z30" w:id="28"/>
    <w:p>
      <w:pPr>
        <w:spacing w:after="0"/>
        <w:ind w:left="0"/>
        <w:jc w:val="both"/>
      </w:pP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2006 жылғы 29 желтоқсандағы </w:t>
      </w:r>
      <w:r>
        <w:br/>
      </w:r>
      <w:r>
        <w:rPr>
          <w:rFonts w:ascii="Times New Roman"/>
          <w:b w:val="false"/>
          <w:i w:val="false"/>
          <w:color w:val="000000"/>
          <w:sz w:val="28"/>
        </w:rPr>
        <w:t xml:space="preserve">
                                   N 231 Жарлығымен бекітілген </w:t>
      </w:r>
      <w:r>
        <w:br/>
      </w:r>
      <w:r>
        <w:rPr>
          <w:rFonts w:ascii="Times New Roman"/>
          <w:b w:val="false"/>
          <w:i w:val="false"/>
          <w:color w:val="000000"/>
          <w:sz w:val="28"/>
        </w:rPr>
        <w:t xml:space="preserve">
                                Қазақстан Республикасында туризмдi </w:t>
      </w:r>
      <w:r>
        <w:br/>
      </w:r>
      <w:r>
        <w:rPr>
          <w:rFonts w:ascii="Times New Roman"/>
          <w:b w:val="false"/>
          <w:i w:val="false"/>
          <w:color w:val="000000"/>
          <w:sz w:val="28"/>
        </w:rPr>
        <w:t xml:space="preserve">
                                   дамытудың 2007-2011 жылдарға </w:t>
      </w:r>
      <w:r>
        <w:br/>
      </w:r>
      <w:r>
        <w:rPr>
          <w:rFonts w:ascii="Times New Roman"/>
          <w:b w:val="false"/>
          <w:i w:val="false"/>
          <w:color w:val="000000"/>
          <w:sz w:val="28"/>
        </w:rPr>
        <w:t xml:space="preserve">
                                арналған мемлекеттiк бағдарламасына </w:t>
      </w:r>
      <w:r>
        <w:br/>
      </w:r>
      <w:r>
        <w:rPr>
          <w:rFonts w:ascii="Times New Roman"/>
          <w:b w:val="false"/>
          <w:i w:val="false"/>
          <w:color w:val="000000"/>
          <w:sz w:val="28"/>
        </w:rPr>
        <w:t>
</w:t>
      </w:r>
      <w:r>
        <w:rPr>
          <w:rFonts w:ascii="Times New Roman"/>
          <w:b/>
          <w:i w:val="false"/>
          <w:color w:val="000000"/>
          <w:sz w:val="28"/>
        </w:rPr>
        <w:t xml:space="preserve">                                         2-ҚОСЫМША </w:t>
      </w:r>
    </w:p>
    <w:bookmarkEnd w:id="28"/>
    <w:p>
      <w:pPr>
        <w:spacing w:after="0"/>
        <w:ind w:left="0"/>
        <w:jc w:val="both"/>
      </w:pPr>
      <w:r>
        <w:rPr>
          <w:rFonts w:ascii="Times New Roman"/>
          <w:b/>
          <w:i w:val="false"/>
          <w:color w:val="000000"/>
          <w:sz w:val="28"/>
        </w:rPr>
        <w:t xml:space="preserve">                      Туристік индустрияның </w:t>
      </w:r>
      <w:r>
        <w:br/>
      </w:r>
      <w:r>
        <w:rPr>
          <w:rFonts w:ascii="Times New Roman"/>
          <w:b w:val="false"/>
          <w:i w:val="false"/>
          <w:color w:val="000000"/>
          <w:sz w:val="28"/>
        </w:rPr>
        <w:t>
</w:t>
      </w:r>
      <w:r>
        <w:rPr>
          <w:rFonts w:ascii="Times New Roman"/>
          <w:b/>
          <w:i w:val="false"/>
          <w:color w:val="000000"/>
          <w:sz w:val="28"/>
        </w:rPr>
        <w:t xml:space="preserve">               НЕГІЗГІ КӨРСЕТКІШТЕРІ (2005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2753"/>
        <w:gridCol w:w="2273"/>
        <w:gridCol w:w="2273"/>
        <w:gridCol w:w="2173"/>
      </w:tblGrid>
      <w:tr>
        <w:trPr>
          <w:trHeight w:val="3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түрлері бойынша қызмет көрсетілген келушілер саны, мың адам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p>
        </w:tc>
      </w:tr>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10649,0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4365,0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3004,0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3280,0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ұйымдар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197,7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орналастыру объектілері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1097,1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санаторийлік-курорттық мекемелер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айрықша қорғалатын табиғи аумақтар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261,2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мекемелері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1583,4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3493"/>
        <w:gridCol w:w="353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қызметтен түскен кіріс, млн. теңге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түскен қаржы, млн.теңге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30553,4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6526,5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ұйымдар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5902,6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554,6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орналастыру объектілері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23153,5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5317,5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санаторийлік-курорттық мекемелер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532,6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айрықша қорғалатын табиғи аумақтар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мекемелері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 </w:t>
            </w:r>
          </w:p>
        </w:tc>
      </w:tr>
    </w:tbl>
    <w:bookmarkStart w:name="z31" w:id="29"/>
    <w:p>
      <w:pPr>
        <w:spacing w:after="0"/>
        <w:ind w:left="0"/>
        <w:jc w:val="both"/>
      </w:pP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2006 жылғы 29 желтоқсандағы </w:t>
      </w:r>
      <w:r>
        <w:br/>
      </w:r>
      <w:r>
        <w:rPr>
          <w:rFonts w:ascii="Times New Roman"/>
          <w:b w:val="false"/>
          <w:i w:val="false"/>
          <w:color w:val="000000"/>
          <w:sz w:val="28"/>
        </w:rPr>
        <w:t xml:space="preserve">
                                   N 231 Жарлығымен бекітілген </w:t>
      </w:r>
      <w:r>
        <w:br/>
      </w:r>
      <w:r>
        <w:rPr>
          <w:rFonts w:ascii="Times New Roman"/>
          <w:b w:val="false"/>
          <w:i w:val="false"/>
          <w:color w:val="000000"/>
          <w:sz w:val="28"/>
        </w:rPr>
        <w:t xml:space="preserve">
                                Қазақстан Республикасында туризмдi </w:t>
      </w:r>
      <w:r>
        <w:br/>
      </w:r>
      <w:r>
        <w:rPr>
          <w:rFonts w:ascii="Times New Roman"/>
          <w:b w:val="false"/>
          <w:i w:val="false"/>
          <w:color w:val="000000"/>
          <w:sz w:val="28"/>
        </w:rPr>
        <w:t xml:space="preserve">
                                   дамытудың 2007-2011 жылдарға </w:t>
      </w:r>
      <w:r>
        <w:br/>
      </w:r>
      <w:r>
        <w:rPr>
          <w:rFonts w:ascii="Times New Roman"/>
          <w:b w:val="false"/>
          <w:i w:val="false"/>
          <w:color w:val="000000"/>
          <w:sz w:val="28"/>
        </w:rPr>
        <w:t xml:space="preserve">
                                арналған мемлекеттiк бағдарламасына </w:t>
      </w:r>
      <w:r>
        <w:br/>
      </w:r>
      <w:r>
        <w:rPr>
          <w:rFonts w:ascii="Times New Roman"/>
          <w:b w:val="false"/>
          <w:i w:val="false"/>
          <w:color w:val="000000"/>
          <w:sz w:val="28"/>
        </w:rPr>
        <w:t>
</w:t>
      </w:r>
      <w:r>
        <w:rPr>
          <w:rFonts w:ascii="Times New Roman"/>
          <w:b/>
          <w:i w:val="false"/>
          <w:color w:val="000000"/>
          <w:sz w:val="28"/>
        </w:rPr>
        <w:t xml:space="preserve">                                         3-ҚОСЫМША </w:t>
      </w:r>
    </w:p>
    <w:bookmarkEnd w:id="29"/>
    <w:p>
      <w:pPr>
        <w:spacing w:after="0"/>
        <w:ind w:left="0"/>
        <w:jc w:val="left"/>
      </w:pPr>
      <w:r>
        <w:rPr>
          <w:rFonts w:ascii="Times New Roman"/>
          <w:b/>
          <w:i w:val="false"/>
          <w:color w:val="000000"/>
        </w:rPr>
        <w:t xml:space="preserve"> Қазақстандағы резидент еместердің және </w:t>
      </w:r>
      <w:r>
        <w:br/>
      </w:r>
      <w:r>
        <w:rPr>
          <w:rFonts w:ascii="Times New Roman"/>
          <w:b/>
          <w:i w:val="false"/>
          <w:color w:val="000000"/>
        </w:rPr>
        <w:t xml:space="preserve">
шетелдердегі резиденттердің шығыстары көлемінің </w:t>
      </w:r>
      <w:r>
        <w:br/>
      </w:r>
      <w:r>
        <w:rPr>
          <w:rFonts w:ascii="Times New Roman"/>
          <w:b/>
          <w:i w:val="false"/>
          <w:color w:val="000000"/>
        </w:rPr>
        <w:t xml:space="preserve">
КӨРСЕТКІШТЕРІ </w:t>
      </w:r>
      <w:r>
        <w:br/>
      </w:r>
      <w:r>
        <w:rPr>
          <w:rFonts w:ascii="Times New Roman"/>
          <w:b/>
          <w:i w:val="false"/>
          <w:color w:val="000000"/>
        </w:rPr>
        <w:t xml:space="preserve">
(млн. АҚШ долл.) </w:t>
      </w:r>
    </w:p>
    <w:p>
      <w:pPr>
        <w:spacing w:after="0"/>
        <w:ind w:left="0"/>
        <w:jc w:val="both"/>
      </w:pPr>
      <w:r>
        <w:rPr>
          <w:rFonts w:ascii="Times New Roman"/>
          <w:b/>
          <w:i w:val="false"/>
          <w:color w:val="000000"/>
          <w:sz w:val="28"/>
        </w:rPr>
        <w:t xml:space="preserve">          ҚР Ұлттық Банкінің "Сапарлар" бабы бойынша </w:t>
      </w:r>
      <w:r>
        <w:br/>
      </w:r>
      <w:r>
        <w:rPr>
          <w:rFonts w:ascii="Times New Roman"/>
          <w:b w:val="false"/>
          <w:i w:val="false"/>
          <w:color w:val="000000"/>
          <w:sz w:val="28"/>
        </w:rPr>
        <w:t>
</w:t>
      </w:r>
      <w:r>
        <w:rPr>
          <w:rFonts w:ascii="Times New Roman"/>
          <w:b/>
          <w:i w:val="false"/>
          <w:color w:val="000000"/>
          <w:sz w:val="28"/>
        </w:rPr>
        <w:t xml:space="preserve">                 төлем теңгерімінің деректері </w:t>
      </w:r>
    </w:p>
    <w:p>
      <w:pPr>
        <w:spacing w:after="0"/>
        <w:ind w:left="0"/>
        <w:jc w:val="both"/>
      </w:pPr>
      <w:r>
        <w:rPr>
          <w:rFonts w:ascii="Times New Roman"/>
          <w:b w:val="false"/>
          <w:i w:val="false"/>
          <w:color w:val="ff0000"/>
          <w:sz w:val="28"/>
        </w:rPr>
        <w:t xml:space="preserve">3-қосымшаның диаграммасын қағаз мәтіннен қараңыз </w:t>
      </w:r>
    </w:p>
    <w:bookmarkStart w:name="z32" w:id="30"/>
    <w:p>
      <w:pPr>
        <w:spacing w:after="0"/>
        <w:ind w:left="0"/>
        <w:jc w:val="both"/>
      </w:pP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2006 жылғы 29 желтоқсандағы </w:t>
      </w:r>
      <w:r>
        <w:br/>
      </w:r>
      <w:r>
        <w:rPr>
          <w:rFonts w:ascii="Times New Roman"/>
          <w:b w:val="false"/>
          <w:i w:val="false"/>
          <w:color w:val="000000"/>
          <w:sz w:val="28"/>
        </w:rPr>
        <w:t xml:space="preserve">
                                   N 231 Жарлығымен бекітілген </w:t>
      </w:r>
      <w:r>
        <w:br/>
      </w:r>
      <w:r>
        <w:rPr>
          <w:rFonts w:ascii="Times New Roman"/>
          <w:b w:val="false"/>
          <w:i w:val="false"/>
          <w:color w:val="000000"/>
          <w:sz w:val="28"/>
        </w:rPr>
        <w:t xml:space="preserve">
                                Қазақстан Республикасында туризмдi </w:t>
      </w:r>
      <w:r>
        <w:br/>
      </w:r>
      <w:r>
        <w:rPr>
          <w:rFonts w:ascii="Times New Roman"/>
          <w:b w:val="false"/>
          <w:i w:val="false"/>
          <w:color w:val="000000"/>
          <w:sz w:val="28"/>
        </w:rPr>
        <w:t xml:space="preserve">
                                   дамытудың 2007-2011 жылдарға </w:t>
      </w:r>
      <w:r>
        <w:br/>
      </w:r>
      <w:r>
        <w:rPr>
          <w:rFonts w:ascii="Times New Roman"/>
          <w:b w:val="false"/>
          <w:i w:val="false"/>
          <w:color w:val="000000"/>
          <w:sz w:val="28"/>
        </w:rPr>
        <w:t xml:space="preserve">
                                арналған мемлекеттiк бағдарламасына </w:t>
      </w:r>
      <w:r>
        <w:br/>
      </w:r>
      <w:r>
        <w:rPr>
          <w:rFonts w:ascii="Times New Roman"/>
          <w:b w:val="false"/>
          <w:i w:val="false"/>
          <w:color w:val="000000"/>
          <w:sz w:val="28"/>
        </w:rPr>
        <w:t>
</w:t>
      </w:r>
      <w:r>
        <w:rPr>
          <w:rFonts w:ascii="Times New Roman"/>
          <w:b/>
          <w:i w:val="false"/>
          <w:color w:val="000000"/>
          <w:sz w:val="28"/>
        </w:rPr>
        <w:t xml:space="preserve">                                         4-ҚОСЫМША </w:t>
      </w:r>
    </w:p>
    <w:bookmarkEnd w:id="30"/>
    <w:p>
      <w:pPr>
        <w:spacing w:after="0"/>
        <w:ind w:left="0"/>
        <w:jc w:val="left"/>
      </w:pPr>
      <w:r>
        <w:rPr>
          <w:rFonts w:ascii="Times New Roman"/>
          <w:b/>
          <w:i w:val="false"/>
          <w:color w:val="000000"/>
        </w:rPr>
        <w:t xml:space="preserve"> Қазақстан Республикасындағы туризм түрлері бойынша </w:t>
      </w:r>
      <w:r>
        <w:br/>
      </w:r>
      <w:r>
        <w:rPr>
          <w:rFonts w:ascii="Times New Roman"/>
          <w:b/>
          <w:i w:val="false"/>
          <w:color w:val="000000"/>
        </w:rPr>
        <w:t xml:space="preserve">
туристік ағын көлемінің </w:t>
      </w:r>
      <w:r>
        <w:br/>
      </w:r>
      <w:r>
        <w:rPr>
          <w:rFonts w:ascii="Times New Roman"/>
          <w:b/>
          <w:i w:val="false"/>
          <w:color w:val="000000"/>
        </w:rPr>
        <w:t xml:space="preserve">
ӨСУ СЕРПІНІ (мың. адам.) </w:t>
      </w:r>
    </w:p>
    <w:p>
      <w:pPr>
        <w:spacing w:after="0"/>
        <w:ind w:left="0"/>
        <w:jc w:val="both"/>
      </w:pPr>
      <w:r>
        <w:rPr>
          <w:rFonts w:ascii="Times New Roman"/>
          <w:b/>
          <w:i w:val="false"/>
          <w:color w:val="000000"/>
          <w:sz w:val="28"/>
        </w:rPr>
        <w:t xml:space="preserve">             Туристік ағын көлемінің өсу серпіні </w:t>
      </w:r>
    </w:p>
    <w:p>
      <w:pPr>
        <w:spacing w:after="0"/>
        <w:ind w:left="0"/>
        <w:jc w:val="both"/>
      </w:pPr>
      <w:r>
        <w:rPr>
          <w:rFonts w:ascii="Times New Roman"/>
          <w:b w:val="false"/>
          <w:i w:val="false"/>
          <w:color w:val="ff0000"/>
          <w:sz w:val="28"/>
        </w:rPr>
        <w:t xml:space="preserve">4-қосымшаның диаграммасын қағаз мәтіннен қараңыз </w:t>
      </w:r>
    </w:p>
    <w:bookmarkStart w:name="z33" w:id="31"/>
    <w:p>
      <w:pPr>
        <w:spacing w:after="0"/>
        <w:ind w:left="0"/>
        <w:jc w:val="both"/>
      </w:pP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2006 жылғы 29 желтоқсандағы </w:t>
      </w:r>
      <w:r>
        <w:br/>
      </w:r>
      <w:r>
        <w:rPr>
          <w:rFonts w:ascii="Times New Roman"/>
          <w:b w:val="false"/>
          <w:i w:val="false"/>
          <w:color w:val="000000"/>
          <w:sz w:val="28"/>
        </w:rPr>
        <w:t xml:space="preserve">
                                   N 231 Жарлығымен бекітілген </w:t>
      </w:r>
      <w:r>
        <w:br/>
      </w:r>
      <w:r>
        <w:rPr>
          <w:rFonts w:ascii="Times New Roman"/>
          <w:b w:val="false"/>
          <w:i w:val="false"/>
          <w:color w:val="000000"/>
          <w:sz w:val="28"/>
        </w:rPr>
        <w:t xml:space="preserve">
                                Қазақстан Республикасында туризмдi </w:t>
      </w:r>
      <w:r>
        <w:br/>
      </w:r>
      <w:r>
        <w:rPr>
          <w:rFonts w:ascii="Times New Roman"/>
          <w:b w:val="false"/>
          <w:i w:val="false"/>
          <w:color w:val="000000"/>
          <w:sz w:val="28"/>
        </w:rPr>
        <w:t xml:space="preserve">
                                   дамытудың 2007-2011 жылдарға </w:t>
      </w:r>
      <w:r>
        <w:br/>
      </w:r>
      <w:r>
        <w:rPr>
          <w:rFonts w:ascii="Times New Roman"/>
          <w:b w:val="false"/>
          <w:i w:val="false"/>
          <w:color w:val="000000"/>
          <w:sz w:val="28"/>
        </w:rPr>
        <w:t xml:space="preserve">
                                арналған мемлекеттiк бағдарламасына </w:t>
      </w:r>
      <w:r>
        <w:br/>
      </w:r>
      <w:r>
        <w:rPr>
          <w:rFonts w:ascii="Times New Roman"/>
          <w:b w:val="false"/>
          <w:i w:val="false"/>
          <w:color w:val="000000"/>
          <w:sz w:val="28"/>
        </w:rPr>
        <w:t>
</w:t>
      </w:r>
      <w:r>
        <w:rPr>
          <w:rFonts w:ascii="Times New Roman"/>
          <w:b/>
          <w:i w:val="false"/>
          <w:color w:val="000000"/>
          <w:sz w:val="28"/>
        </w:rPr>
        <w:t xml:space="preserve">                                         5-ҚОСЫМША </w:t>
      </w:r>
    </w:p>
    <w:bookmarkEnd w:id="31"/>
    <w:p>
      <w:pPr>
        <w:spacing w:after="0"/>
        <w:ind w:left="0"/>
        <w:jc w:val="both"/>
      </w:pPr>
      <w:r>
        <w:rPr>
          <w:rFonts w:ascii="Times New Roman"/>
          <w:b/>
          <w:i w:val="false"/>
          <w:color w:val="000000"/>
          <w:sz w:val="28"/>
        </w:rPr>
        <w:t xml:space="preserve">      Облыстар тұрғысынан туризм түрлері бойынша қызмет </w:t>
      </w:r>
      <w:r>
        <w:br/>
      </w:r>
      <w:r>
        <w:rPr>
          <w:rFonts w:ascii="Times New Roman"/>
          <w:b w:val="false"/>
          <w:i w:val="false"/>
          <w:color w:val="000000"/>
          <w:sz w:val="28"/>
        </w:rPr>
        <w:t>
</w:t>
      </w:r>
      <w:r>
        <w:rPr>
          <w:rFonts w:ascii="Times New Roman"/>
          <w:b/>
          <w:i w:val="false"/>
          <w:color w:val="000000"/>
          <w:sz w:val="28"/>
        </w:rPr>
        <w:t xml:space="preserve">               көрсетілген келушілер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2333"/>
        <w:gridCol w:w="2313"/>
        <w:gridCol w:w="2733"/>
        <w:gridCol w:w="2313"/>
      </w:tblGrid>
      <w:tr>
        <w:trPr>
          <w:trHeight w:val="72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түрлері бойынша қызмет көрсетілген келушілер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сырттан келушілер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шығушылар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1817402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304664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217961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1294777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58529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56672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63733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49746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152593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119542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91883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55798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168320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156686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33481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36498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22260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161477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132926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39148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32242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12375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59050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48360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60353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54827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53843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38695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55020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49631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251432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31783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187749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510281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171133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95361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243787 </w:t>
            </w:r>
          </w:p>
        </w:tc>
      </w:tr>
    </w:tbl>
    <w:bookmarkStart w:name="z34" w:id="32"/>
    <w:p>
      <w:pPr>
        <w:spacing w:after="0"/>
        <w:ind w:left="0"/>
        <w:jc w:val="both"/>
      </w:pP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2006 жылғы 29 желтоқсандағы </w:t>
      </w:r>
      <w:r>
        <w:br/>
      </w:r>
      <w:r>
        <w:rPr>
          <w:rFonts w:ascii="Times New Roman"/>
          <w:b w:val="false"/>
          <w:i w:val="false"/>
          <w:color w:val="000000"/>
          <w:sz w:val="28"/>
        </w:rPr>
        <w:t xml:space="preserve">
                                   N 231 Жарлығымен бекітілген </w:t>
      </w:r>
      <w:r>
        <w:br/>
      </w:r>
      <w:r>
        <w:rPr>
          <w:rFonts w:ascii="Times New Roman"/>
          <w:b w:val="false"/>
          <w:i w:val="false"/>
          <w:color w:val="000000"/>
          <w:sz w:val="28"/>
        </w:rPr>
        <w:t xml:space="preserve">
                                Қазақстан Республикасында туризмдi </w:t>
      </w:r>
      <w:r>
        <w:br/>
      </w:r>
      <w:r>
        <w:rPr>
          <w:rFonts w:ascii="Times New Roman"/>
          <w:b w:val="false"/>
          <w:i w:val="false"/>
          <w:color w:val="000000"/>
          <w:sz w:val="28"/>
        </w:rPr>
        <w:t xml:space="preserve">
                                   дамытудың 2007-2011 жылдарға </w:t>
      </w:r>
      <w:r>
        <w:br/>
      </w:r>
      <w:r>
        <w:rPr>
          <w:rFonts w:ascii="Times New Roman"/>
          <w:b w:val="false"/>
          <w:i w:val="false"/>
          <w:color w:val="000000"/>
          <w:sz w:val="28"/>
        </w:rPr>
        <w:t xml:space="preserve">
                                арналған мемлекеттiк бағдарламасына </w:t>
      </w:r>
      <w:r>
        <w:br/>
      </w:r>
      <w:r>
        <w:rPr>
          <w:rFonts w:ascii="Times New Roman"/>
          <w:b w:val="false"/>
          <w:i w:val="false"/>
          <w:color w:val="000000"/>
          <w:sz w:val="28"/>
        </w:rPr>
        <w:t>
</w:t>
      </w:r>
      <w:r>
        <w:rPr>
          <w:rFonts w:ascii="Times New Roman"/>
          <w:b/>
          <w:i w:val="false"/>
          <w:color w:val="000000"/>
          <w:sz w:val="28"/>
        </w:rPr>
        <w:t xml:space="preserve">                                         6-ҚОСЫМША </w:t>
      </w:r>
    </w:p>
    <w:bookmarkEnd w:id="32"/>
    <w:p>
      <w:pPr>
        <w:spacing w:after="0"/>
        <w:ind w:left="0"/>
        <w:jc w:val="both"/>
      </w:pPr>
      <w:r>
        <w:rPr>
          <w:rFonts w:ascii="Times New Roman"/>
          <w:b/>
          <w:i w:val="false"/>
          <w:color w:val="000000"/>
          <w:sz w:val="28"/>
        </w:rPr>
        <w:t xml:space="preserve">    Өндірілген өнім (жұмыстар мен қызмет көрсетулер) </w:t>
      </w:r>
      <w:r>
        <w:br/>
      </w:r>
      <w:r>
        <w:rPr>
          <w:rFonts w:ascii="Times New Roman"/>
          <w:b w:val="false"/>
          <w:i w:val="false"/>
          <w:color w:val="000000"/>
          <w:sz w:val="28"/>
        </w:rPr>
        <w:t>
</w:t>
      </w:r>
      <w:r>
        <w:rPr>
          <w:rFonts w:ascii="Times New Roman"/>
          <w:b/>
          <w:i w:val="false"/>
          <w:color w:val="000000"/>
          <w:sz w:val="28"/>
        </w:rPr>
        <w:t xml:space="preserve">                  КӨЛЕМІ (млн. теңгеде)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2373"/>
        <w:gridCol w:w="1853"/>
        <w:gridCol w:w="219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ж.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ж.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оның ішінде: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22386,9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29944,0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фирмалар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2926,2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3204,2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5028,0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мерзімде тұруға арналған қонақ үйлер және басқа да орындар, оның ішінде: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2181,4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14530,7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17737,5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мейрамханалары бар қонақ үйлер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12886,4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15927,0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мейрамханалары жоқ қонақ үйлер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1533,3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туристік лагерлері және таулы туристік базалар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кемпингтер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тұрғылықты жерлер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218,8 </w:t>
            </w:r>
          </w:p>
        </w:tc>
      </w:tr>
    </w:tbl>
    <w:bookmarkStart w:name="z35" w:id="33"/>
    <w:p>
      <w:pPr>
        <w:spacing w:after="0"/>
        <w:ind w:left="0"/>
        <w:jc w:val="both"/>
      </w:pP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2006 жылғы 29 желтоқсандағы </w:t>
      </w:r>
      <w:r>
        <w:br/>
      </w:r>
      <w:r>
        <w:rPr>
          <w:rFonts w:ascii="Times New Roman"/>
          <w:b w:val="false"/>
          <w:i w:val="false"/>
          <w:color w:val="000000"/>
          <w:sz w:val="28"/>
        </w:rPr>
        <w:t xml:space="preserve">
                                   N 231 Жарлығымен бекітілген </w:t>
      </w:r>
      <w:r>
        <w:br/>
      </w:r>
      <w:r>
        <w:rPr>
          <w:rFonts w:ascii="Times New Roman"/>
          <w:b w:val="false"/>
          <w:i w:val="false"/>
          <w:color w:val="000000"/>
          <w:sz w:val="28"/>
        </w:rPr>
        <w:t xml:space="preserve">
                                Қазақстан Республикасында туризмдi </w:t>
      </w:r>
      <w:r>
        <w:br/>
      </w:r>
      <w:r>
        <w:rPr>
          <w:rFonts w:ascii="Times New Roman"/>
          <w:b w:val="false"/>
          <w:i w:val="false"/>
          <w:color w:val="000000"/>
          <w:sz w:val="28"/>
        </w:rPr>
        <w:t xml:space="preserve">
                                   дамытудың 2007-2011 жылдарға </w:t>
      </w:r>
      <w:r>
        <w:br/>
      </w:r>
      <w:r>
        <w:rPr>
          <w:rFonts w:ascii="Times New Roman"/>
          <w:b w:val="false"/>
          <w:i w:val="false"/>
          <w:color w:val="000000"/>
          <w:sz w:val="28"/>
        </w:rPr>
        <w:t xml:space="preserve">
                                арналған мемлекеттiк бағдарламасына </w:t>
      </w:r>
      <w:r>
        <w:br/>
      </w:r>
      <w:r>
        <w:rPr>
          <w:rFonts w:ascii="Times New Roman"/>
          <w:b w:val="false"/>
          <w:i w:val="false"/>
          <w:color w:val="000000"/>
          <w:sz w:val="28"/>
        </w:rPr>
        <w:t>
</w:t>
      </w:r>
      <w:r>
        <w:rPr>
          <w:rFonts w:ascii="Times New Roman"/>
          <w:b/>
          <w:i w:val="false"/>
          <w:color w:val="000000"/>
          <w:sz w:val="28"/>
        </w:rPr>
        <w:t xml:space="preserve">                                         7-ҚОСЫМША </w:t>
      </w:r>
    </w:p>
    <w:bookmarkEnd w:id="33"/>
    <w:p>
      <w:pPr>
        <w:spacing w:after="0"/>
        <w:ind w:left="0"/>
        <w:jc w:val="left"/>
      </w:pPr>
      <w:r>
        <w:rPr>
          <w:rFonts w:ascii="Times New Roman"/>
          <w:b/>
          <w:i w:val="false"/>
          <w:color w:val="000000"/>
        </w:rPr>
        <w:t xml:space="preserve"> Туризмнің басым түрлері бойынша туристік ағынның арту </w:t>
      </w:r>
      <w:r>
        <w:br/>
      </w:r>
      <w:r>
        <w:rPr>
          <w:rFonts w:ascii="Times New Roman"/>
          <w:b/>
          <w:i w:val="false"/>
          <w:color w:val="000000"/>
        </w:rPr>
        <w:t xml:space="preserve">
БОЛЖАМЫ </w:t>
      </w:r>
    </w:p>
    <w:p>
      <w:pPr>
        <w:spacing w:after="0"/>
        <w:ind w:left="0"/>
        <w:jc w:val="both"/>
      </w:pPr>
      <w:r>
        <w:rPr>
          <w:rFonts w:ascii="Times New Roman"/>
          <w:b/>
          <w:i w:val="false"/>
          <w:color w:val="000000"/>
          <w:sz w:val="28"/>
        </w:rPr>
        <w:t xml:space="preserve">          Туризмнің басым түрлері бойынша туристік </w:t>
      </w:r>
      <w:r>
        <w:br/>
      </w:r>
      <w:r>
        <w:rPr>
          <w:rFonts w:ascii="Times New Roman"/>
          <w:b w:val="false"/>
          <w:i w:val="false"/>
          <w:color w:val="000000"/>
          <w:sz w:val="28"/>
        </w:rPr>
        <w:t>
</w:t>
      </w:r>
      <w:r>
        <w:rPr>
          <w:rFonts w:ascii="Times New Roman"/>
          <w:b/>
          <w:i w:val="false"/>
          <w:color w:val="000000"/>
          <w:sz w:val="28"/>
        </w:rPr>
        <w:t xml:space="preserve">              ағынның арту болжамы (мың адам) </w:t>
      </w:r>
    </w:p>
    <w:p>
      <w:pPr>
        <w:spacing w:after="0"/>
        <w:ind w:left="0"/>
        <w:jc w:val="both"/>
      </w:pPr>
      <w:r>
        <w:rPr>
          <w:rFonts w:ascii="Times New Roman"/>
          <w:b w:val="false"/>
          <w:i w:val="false"/>
          <w:color w:val="ff0000"/>
          <w:sz w:val="28"/>
        </w:rPr>
        <w:t xml:space="preserve">7-қосымшаның диаграммасын қағаз мәтіннен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