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0be3" w14:textId="cde0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Моңғолиядағы Дипломатиялық миссиясын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29 желтоқсандағы N 233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Президенті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 актілерінің жинағында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республикалық баспасөзде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Моңғолиямен дипломатиялық қатынастарын нығайту мақсатында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Моңғолиядағы Елшілігі ретінде қайта құру жолымен Қазақстан Республикасының Моңғолиядағы Дипломатиялық миссиясы қайта ұйымдастырылсын.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2007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