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1a84" w14:textId="cae1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19 ақпандағы N 303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5 ақпандағы N 94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Құқықтық саясат жөніндегі кеңес құру туралы" Қазақстан Республикасы Президентінің 2002 жылғы 19 ақпандағы N 303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2002 ж., N 6, 44-құжат; N 39, 369-құжат; 2003 ж., N 18, 180-құжат; 2004 ж., N 4, 50-құжат; N 51, 671-құжат; 2005 ж., N 44, 578-құжат; 2006 ж., N 7, 51-құжат)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аталған өкіммен бекітілген Қазақстан Республикасы Президентінің жанындағы Құқықтық саясат жөніндегі кеңестің дербес құрамына мыналар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Жұмабеков Оңалсын Исламұлы - Қазақстан Республикасы Президенті Әкімшілігі Басшысының орынбасары, Кеңес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Шабдарбаев Амангелді Смағұлұлы - Қазақстан Республикасы Ұлттық қауіпсіздік комитетінің Төрағасы;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"Сәрсембаев               - Қазақстан Республикасы Орталық сайлау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Алдоңғарұлы           комиссиясының Халықаралық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бөлімінің меңгерушісі"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"Сәрсембаев               - Қазақстан Республикасы Орталық сайлау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Алдоңғарұлы           комиссиясының мүшесі";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Кеңестің құрамынан Б.М.Имашев, Т.К.Айтмұхамбетов, З.Х.Баймолдина, Н.Н.Дүтбаев шығарылсын;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өкіммен бекітілген Қазақстан Республикасы Президентінің жанындағы Құқықтық саясат жөніндегі кеңес туралы ереженің 4-тарауының екінші абзацы мынадай мазмұндағы сөйлеммен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"Кеңестің жұмыс жоспарын Кеңес төрағасы Кеңес мүшелерінің пікірін, сондай-ақ мемлекеттік органдардың ұсыныстарын ескере отырып бекітеді.".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