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076b" w14:textId="dcb0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Премьер-Министрі Д.К.Ахметовтің орнынан түсуі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8 қаңтардағы N 241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70-бабына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 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Берілген өтінішіне орай Қазақстан Республикасының Премьер-Министрі Даниал Кенжетайұлы Ахметовтің орнынан түсуі қабылдансын.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Қазақстан Республикасы Үкіметінің жаңа құрамы бекітілгенге дейін өз міндеттерін атқаратын болсын.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