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592e" w14:textId="a4c5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Иордан Хашимиттік Корольдігінде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9 қаңтардағы N 242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Иордан Хашимиттік Корольдігімен дипломатиялық қатынастарын нығайту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Амман қаласында (Иордан Хашимиттік Корольдігі) Қазақстан Республикасының Елшілігі ашылсын.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