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e47df" w14:textId="85e47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А.Е.Мусинді Қазақстан Республикасы Премьер-Министрінің орынбасары - Экономика және бюджеттік жоспарлау 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10 қаңтардағы N 246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Аслан Есболайұлы Мусин Қазақстан Республикасы Премьер-Министрінің орынбасары - Экономика және бюджеттік жоспарлау министрі болып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