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da78" w14:textId="973d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А.С.Есімовті Қазақстан Республикасы Ауыл шаруашылығы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11 қаңтардағы N 254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Ахметжан Смағұлұлы Есімов Қазақстан Республикасы Ауыл шаруашылығы 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