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ab9a6" w14:textId="bcab9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З.Я.Балиеваны Қазақстан Республикасы Әділет министрі қызметіне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2007 жылғы 11 қаңтардағы N 255 Жарлығы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Зағипа Яхияқызы Балиева Қазақстан Республикасы Әділет министрі болып тағайындалсын.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