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793d" w14:textId="6d87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А.Г.Дерновойды Қазақстан Республикасы Денсаулық сақтау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қаңтардағы N 256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Анатолий Григорьевич Дерновой Қазақстан Республикасы Денсаулық сақтау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