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f38d3" w14:textId="33f38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Г.Ж.Қарақұсованы Қазақстан Республикасы Еңбек және халықты әлеуметтік қорғау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11 қаңтардағы N 257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Гүлжан Жанпейісқызы Қарақұсова Қазақстан Республикасы Еңбек және халықты әлеуметтік қорғау министрі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