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8bb7" w14:textId="3258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С.Н.Ахметовті Қазақстан Республикасы Көлік және коммуникация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қаңтардағы N 258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Серік Нығметұлы Ахметов Қазақстан Республикасы Көлік және коммуникация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