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e98b9" w14:textId="ace9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Т.М.Досмұханбетовты Қазақстан Республикасы Туризм және спорт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11 қаңтардағы N 263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Темірхан Мыңайдарұлы Досмұханбетов Қазақстан Республикасы Туризм және спорт министрі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