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c010" w14:textId="2e8c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М.А.Құл-Мұхаммедті Қызылорда облысының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қаңтардағы N 267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Мұхтар Абрарұлы Құл-Мұхаммед Қызылорда облысының әкімі болып тағайындалсын, ол Қазақстан Республикасы Президентінің Әкімшілігі Басшысының орынбасары - Қазақстан Республикасы Президентінің Баспасөз хатшысы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