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6c08" w14:textId="6556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Концессияға беруге жатпайтын объектiлердiң тiзбесi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5 наурыздағы N 294 Жарлығы. Күші жойылды - Қазақстан Республикасы Президентінің 2017 жылғы 14 қарашадағы № 583 Жарлығымен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Президентінің 14.11.2017 </w:t>
      </w:r>
      <w:r>
        <w:rPr>
          <w:rFonts w:ascii="Times New Roman"/>
          <w:b w:val="false"/>
          <w:i w:val="false"/>
          <w:color w:val="ff0000"/>
          <w:sz w:val="28"/>
        </w:rPr>
        <w:t>№ 583</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"Концессиялар туралы" Қазақстан Республикасының 2006 жылғы 7 шiлдедегi Заңының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ЕТЕМIН: </w:t>
      </w:r>
    </w:p>
    <w:bookmarkEnd w:id="0"/>
    <w:bookmarkStart w:name="z2" w:id="1"/>
    <w:p>
      <w:pPr>
        <w:spacing w:after="0"/>
        <w:ind w:left="0"/>
        <w:jc w:val="both"/>
      </w:pPr>
      <w:r>
        <w:rPr>
          <w:rFonts w:ascii="Times New Roman"/>
          <w:b w:val="false"/>
          <w:i w:val="false"/>
          <w:color w:val="000000"/>
          <w:sz w:val="28"/>
        </w:rPr>
        <w:t xml:space="preserve">
      1. Қоса берілiп отырған, концессияға беруге жатпайтын объектiлердiң тiзбесi бекiтiлсiн. </w:t>
      </w:r>
    </w:p>
    <w:bookmarkEnd w:id="1"/>
    <w:bookmarkStart w:name="z3" w:id="2"/>
    <w:p>
      <w:pPr>
        <w:spacing w:after="0"/>
        <w:ind w:left="0"/>
        <w:jc w:val="both"/>
      </w:pPr>
      <w:r>
        <w:rPr>
          <w:rFonts w:ascii="Times New Roman"/>
          <w:b w:val="false"/>
          <w:i w:val="false"/>
          <w:color w:val="000000"/>
          <w:sz w:val="28"/>
        </w:rPr>
        <w:t xml:space="preserve">
      2. Осы Жарлық қол қойылған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Президентiнiң      </w:t>
      </w:r>
    </w:p>
    <w:p>
      <w:pPr>
        <w:spacing w:after="0"/>
        <w:ind w:left="0"/>
        <w:jc w:val="both"/>
      </w:pPr>
      <w:r>
        <w:rPr>
          <w:rFonts w:ascii="Times New Roman"/>
          <w:b w:val="false"/>
          <w:i w:val="false"/>
          <w:color w:val="000000"/>
          <w:sz w:val="28"/>
        </w:rPr>
        <w:t xml:space="preserve">
      2007 жылғы 5 наурыздағы  </w:t>
      </w:r>
    </w:p>
    <w:p>
      <w:pPr>
        <w:spacing w:after="0"/>
        <w:ind w:left="0"/>
        <w:jc w:val="both"/>
      </w:pPr>
      <w:r>
        <w:rPr>
          <w:rFonts w:ascii="Times New Roman"/>
          <w:b w:val="false"/>
          <w:i w:val="false"/>
          <w:color w:val="000000"/>
          <w:sz w:val="28"/>
        </w:rPr>
        <w:t xml:space="preserve">
      N 294 Жарлығымен     </w:t>
      </w:r>
    </w:p>
    <w:p>
      <w:pPr>
        <w:spacing w:after="0"/>
        <w:ind w:left="0"/>
        <w:jc w:val="both"/>
      </w:pP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Концессияға беруге жатпайтын объектiлердiң тiзбесi </w:t>
      </w:r>
    </w:p>
    <w:bookmarkEnd w:id="3"/>
    <w:p>
      <w:pPr>
        <w:spacing w:after="0"/>
        <w:ind w:left="0"/>
        <w:jc w:val="both"/>
      </w:pPr>
      <w:r>
        <w:rPr>
          <w:rFonts w:ascii="Times New Roman"/>
          <w:b w:val="false"/>
          <w:i w:val="false"/>
          <w:color w:val="000000"/>
          <w:sz w:val="28"/>
        </w:rPr>
        <w:t xml:space="preserve">
      1. Жер, су (концессия шартын iске асыру мақсатында жер пайдалану құқығын берудi қоспағанда), өсiмдiк әлемi және жануарлар дүниесi. </w:t>
      </w:r>
    </w:p>
    <w:bookmarkStart w:name="z5" w:id="4"/>
    <w:p>
      <w:pPr>
        <w:spacing w:after="0"/>
        <w:ind w:left="0"/>
        <w:jc w:val="both"/>
      </w:pPr>
      <w:r>
        <w:rPr>
          <w:rFonts w:ascii="Times New Roman"/>
          <w:b w:val="false"/>
          <w:i w:val="false"/>
          <w:color w:val="000000"/>
          <w:sz w:val="28"/>
        </w:rPr>
        <w:t xml:space="preserve">
      2. Ерекше қорғалатын табиғи аумақтар. </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ұлттық қауiпсiздiгін қамтамасыз ету үшiн қажеттi штаттық мүлiк, әскери-техникалық мақсаттағы ұйымдар мен объектiлер. </w:t>
      </w:r>
    </w:p>
    <w:bookmarkEnd w:id="5"/>
    <w:bookmarkStart w:name="z7" w:id="6"/>
    <w:p>
      <w:pPr>
        <w:spacing w:after="0"/>
        <w:ind w:left="0"/>
        <w:jc w:val="both"/>
      </w:pPr>
      <w:r>
        <w:rPr>
          <w:rFonts w:ascii="Times New Roman"/>
          <w:b w:val="false"/>
          <w:i w:val="false"/>
          <w:color w:val="000000"/>
          <w:sz w:val="28"/>
        </w:rPr>
        <w:t xml:space="preserve">
      4. Магистральды темiр жол желiсі, кеме қатынасы су жолдары, шамшырақтар, кеме қатынасы қауiпсiздiгiн реттейтiн және оған кепiлдiк беретiн құрылғылар мен навигациялық белгiлер. </w:t>
      </w:r>
    </w:p>
    <w:bookmarkEnd w:id="6"/>
    <w:bookmarkStart w:name="z8" w:id="7"/>
    <w:p>
      <w:pPr>
        <w:spacing w:after="0"/>
        <w:ind w:left="0"/>
        <w:jc w:val="both"/>
      </w:pPr>
      <w:r>
        <w:rPr>
          <w:rFonts w:ascii="Times New Roman"/>
          <w:b w:val="false"/>
          <w:i w:val="false"/>
          <w:color w:val="000000"/>
          <w:sz w:val="28"/>
        </w:rPr>
        <w:t>
      5. Мына қалаларды сумен жабдықтауды қамтамасыз ететін су шаруашылығы құрылыстарын (су тарту құрылыстары, сорғы станциялары, тазартқыш су құбыры құрылыстары) қоспағанда, ерекше стратегиялық маңызы бар су шаруашылығы құрылыстары (бөгеттер, гидротораптар, басқа да гидротехникалық құрылыстар):</w:t>
      </w:r>
    </w:p>
    <w:bookmarkEnd w:id="7"/>
    <w:p>
      <w:pPr>
        <w:spacing w:after="0"/>
        <w:ind w:left="0"/>
        <w:jc w:val="both"/>
      </w:pPr>
      <w:r>
        <w:rPr>
          <w:rFonts w:ascii="Times New Roman"/>
          <w:b w:val="false"/>
          <w:i w:val="false"/>
          <w:color w:val="000000"/>
          <w:sz w:val="28"/>
        </w:rPr>
        <w:t>
      1) Астана;</w:t>
      </w:r>
    </w:p>
    <w:p>
      <w:pPr>
        <w:spacing w:after="0"/>
        <w:ind w:left="0"/>
        <w:jc w:val="both"/>
      </w:pPr>
      <w:r>
        <w:rPr>
          <w:rFonts w:ascii="Times New Roman"/>
          <w:b w:val="false"/>
          <w:i w:val="false"/>
          <w:color w:val="000000"/>
          <w:sz w:val="28"/>
        </w:rPr>
        <w:t>
      2) Алматы;</w:t>
      </w:r>
    </w:p>
    <w:p>
      <w:pPr>
        <w:spacing w:after="0"/>
        <w:ind w:left="0"/>
        <w:jc w:val="both"/>
      </w:pPr>
      <w:r>
        <w:rPr>
          <w:rFonts w:ascii="Times New Roman"/>
          <w:b w:val="false"/>
          <w:i w:val="false"/>
          <w:color w:val="000000"/>
          <w:sz w:val="28"/>
        </w:rPr>
        <w:t>
      3) Ақтау;</w:t>
      </w:r>
    </w:p>
    <w:p>
      <w:pPr>
        <w:spacing w:after="0"/>
        <w:ind w:left="0"/>
        <w:jc w:val="both"/>
      </w:pPr>
      <w:r>
        <w:rPr>
          <w:rFonts w:ascii="Times New Roman"/>
          <w:b w:val="false"/>
          <w:i w:val="false"/>
          <w:color w:val="000000"/>
          <w:sz w:val="28"/>
        </w:rPr>
        <w:t>
      4) Ақтөбе;</w:t>
      </w:r>
    </w:p>
    <w:p>
      <w:pPr>
        <w:spacing w:after="0"/>
        <w:ind w:left="0"/>
        <w:jc w:val="both"/>
      </w:pPr>
      <w:r>
        <w:rPr>
          <w:rFonts w:ascii="Times New Roman"/>
          <w:b w:val="false"/>
          <w:i w:val="false"/>
          <w:color w:val="000000"/>
          <w:sz w:val="28"/>
        </w:rPr>
        <w:t>
      5) Атырау;</w:t>
      </w:r>
    </w:p>
    <w:p>
      <w:pPr>
        <w:spacing w:after="0"/>
        <w:ind w:left="0"/>
        <w:jc w:val="both"/>
      </w:pPr>
      <w:r>
        <w:rPr>
          <w:rFonts w:ascii="Times New Roman"/>
          <w:b w:val="false"/>
          <w:i w:val="false"/>
          <w:color w:val="000000"/>
          <w:sz w:val="28"/>
        </w:rPr>
        <w:t>
      6) Қарағанды;</w:t>
      </w:r>
    </w:p>
    <w:p>
      <w:pPr>
        <w:spacing w:after="0"/>
        <w:ind w:left="0"/>
        <w:jc w:val="both"/>
      </w:pPr>
      <w:r>
        <w:rPr>
          <w:rFonts w:ascii="Times New Roman"/>
          <w:b w:val="false"/>
          <w:i w:val="false"/>
          <w:color w:val="000000"/>
          <w:sz w:val="28"/>
        </w:rPr>
        <w:t>
      7) Көкшетау;</w:t>
      </w:r>
    </w:p>
    <w:p>
      <w:pPr>
        <w:spacing w:after="0"/>
        <w:ind w:left="0"/>
        <w:jc w:val="both"/>
      </w:pPr>
      <w:r>
        <w:rPr>
          <w:rFonts w:ascii="Times New Roman"/>
          <w:b w:val="false"/>
          <w:i w:val="false"/>
          <w:color w:val="000000"/>
          <w:sz w:val="28"/>
        </w:rPr>
        <w:t>
      8) Қостанай;</w:t>
      </w:r>
    </w:p>
    <w:p>
      <w:pPr>
        <w:spacing w:after="0"/>
        <w:ind w:left="0"/>
        <w:jc w:val="both"/>
      </w:pPr>
      <w:r>
        <w:rPr>
          <w:rFonts w:ascii="Times New Roman"/>
          <w:b w:val="false"/>
          <w:i w:val="false"/>
          <w:color w:val="000000"/>
          <w:sz w:val="28"/>
        </w:rPr>
        <w:t>
      9) Қызылорда;</w:t>
      </w:r>
    </w:p>
    <w:p>
      <w:pPr>
        <w:spacing w:after="0"/>
        <w:ind w:left="0"/>
        <w:jc w:val="both"/>
      </w:pPr>
      <w:r>
        <w:rPr>
          <w:rFonts w:ascii="Times New Roman"/>
          <w:b w:val="false"/>
          <w:i w:val="false"/>
          <w:color w:val="000000"/>
          <w:sz w:val="28"/>
        </w:rPr>
        <w:t>
      10) Павлодар;</w:t>
      </w:r>
    </w:p>
    <w:p>
      <w:pPr>
        <w:spacing w:after="0"/>
        <w:ind w:left="0"/>
        <w:jc w:val="both"/>
      </w:pPr>
      <w:r>
        <w:rPr>
          <w:rFonts w:ascii="Times New Roman"/>
          <w:b w:val="false"/>
          <w:i w:val="false"/>
          <w:color w:val="000000"/>
          <w:sz w:val="28"/>
        </w:rPr>
        <w:t>
      11) Петропавл;</w:t>
      </w:r>
    </w:p>
    <w:p>
      <w:pPr>
        <w:spacing w:after="0"/>
        <w:ind w:left="0"/>
        <w:jc w:val="both"/>
      </w:pPr>
      <w:r>
        <w:rPr>
          <w:rFonts w:ascii="Times New Roman"/>
          <w:b w:val="false"/>
          <w:i w:val="false"/>
          <w:color w:val="000000"/>
          <w:sz w:val="28"/>
        </w:rPr>
        <w:t>
      12) Талдықорған;</w:t>
      </w:r>
    </w:p>
    <w:p>
      <w:pPr>
        <w:spacing w:after="0"/>
        <w:ind w:left="0"/>
        <w:jc w:val="both"/>
      </w:pPr>
      <w:r>
        <w:rPr>
          <w:rFonts w:ascii="Times New Roman"/>
          <w:b w:val="false"/>
          <w:i w:val="false"/>
          <w:color w:val="000000"/>
          <w:sz w:val="28"/>
        </w:rPr>
        <w:t>
      13) Тараз;</w:t>
      </w:r>
    </w:p>
    <w:p>
      <w:pPr>
        <w:spacing w:after="0"/>
        <w:ind w:left="0"/>
        <w:jc w:val="both"/>
      </w:pPr>
      <w:r>
        <w:rPr>
          <w:rFonts w:ascii="Times New Roman"/>
          <w:b w:val="false"/>
          <w:i w:val="false"/>
          <w:color w:val="000000"/>
          <w:sz w:val="28"/>
        </w:rPr>
        <w:t>
      14) Орал;</w:t>
      </w:r>
    </w:p>
    <w:p>
      <w:pPr>
        <w:spacing w:after="0"/>
        <w:ind w:left="0"/>
        <w:jc w:val="both"/>
      </w:pPr>
      <w:r>
        <w:rPr>
          <w:rFonts w:ascii="Times New Roman"/>
          <w:b w:val="false"/>
          <w:i w:val="false"/>
          <w:color w:val="000000"/>
          <w:sz w:val="28"/>
        </w:rPr>
        <w:t>
      15) Өскемен;</w:t>
      </w:r>
    </w:p>
    <w:p>
      <w:pPr>
        <w:spacing w:after="0"/>
        <w:ind w:left="0"/>
        <w:jc w:val="both"/>
      </w:pPr>
      <w:r>
        <w:rPr>
          <w:rFonts w:ascii="Times New Roman"/>
          <w:b w:val="false"/>
          <w:i w:val="false"/>
          <w:color w:val="000000"/>
          <w:sz w:val="28"/>
        </w:rPr>
        <w:t>
      16) Шымкент;</w:t>
      </w:r>
    </w:p>
    <w:p>
      <w:pPr>
        <w:spacing w:after="0"/>
        <w:ind w:left="0"/>
        <w:jc w:val="both"/>
      </w:pPr>
      <w:r>
        <w:rPr>
          <w:rFonts w:ascii="Times New Roman"/>
          <w:b w:val="false"/>
          <w:i w:val="false"/>
          <w:color w:val="000000"/>
          <w:sz w:val="28"/>
        </w:rPr>
        <w:t>
      17) Семей;</w:t>
      </w:r>
    </w:p>
    <w:p>
      <w:pPr>
        <w:spacing w:after="0"/>
        <w:ind w:left="0"/>
        <w:jc w:val="both"/>
      </w:pPr>
      <w:r>
        <w:rPr>
          <w:rFonts w:ascii="Times New Roman"/>
          <w:b w:val="false"/>
          <w:i w:val="false"/>
          <w:color w:val="000000"/>
          <w:sz w:val="28"/>
        </w:rPr>
        <w:t>
      18) Түркістан;</w:t>
      </w:r>
    </w:p>
    <w:p>
      <w:pPr>
        <w:spacing w:after="0"/>
        <w:ind w:left="0"/>
        <w:jc w:val="both"/>
      </w:pPr>
      <w:r>
        <w:rPr>
          <w:rFonts w:ascii="Times New Roman"/>
          <w:b w:val="false"/>
          <w:i w:val="false"/>
          <w:color w:val="000000"/>
          <w:sz w:val="28"/>
        </w:rPr>
        <w:t>
      19) Теміртау;</w:t>
      </w:r>
    </w:p>
    <w:p>
      <w:pPr>
        <w:spacing w:after="0"/>
        <w:ind w:left="0"/>
        <w:jc w:val="both"/>
      </w:pPr>
      <w:r>
        <w:rPr>
          <w:rFonts w:ascii="Times New Roman"/>
          <w:b w:val="false"/>
          <w:i w:val="false"/>
          <w:color w:val="000000"/>
          <w:sz w:val="28"/>
        </w:rPr>
        <w:t>
      20) Екібастұз;</w:t>
      </w:r>
    </w:p>
    <w:p>
      <w:pPr>
        <w:spacing w:after="0"/>
        <w:ind w:left="0"/>
        <w:jc w:val="both"/>
      </w:pPr>
      <w:r>
        <w:rPr>
          <w:rFonts w:ascii="Times New Roman"/>
          <w:b w:val="false"/>
          <w:i w:val="false"/>
          <w:color w:val="000000"/>
          <w:sz w:val="28"/>
        </w:rPr>
        <w:t>
      21) Рудный;</w:t>
      </w:r>
    </w:p>
    <w:p>
      <w:pPr>
        <w:spacing w:after="0"/>
        <w:ind w:left="0"/>
        <w:jc w:val="both"/>
      </w:pPr>
      <w:r>
        <w:rPr>
          <w:rFonts w:ascii="Times New Roman"/>
          <w:b w:val="false"/>
          <w:i w:val="false"/>
          <w:color w:val="000000"/>
          <w:sz w:val="28"/>
        </w:rPr>
        <w:t>
      22) Жезқазған;</w:t>
      </w:r>
    </w:p>
    <w:p>
      <w:pPr>
        <w:spacing w:after="0"/>
        <w:ind w:left="0"/>
        <w:jc w:val="both"/>
      </w:pPr>
      <w:r>
        <w:rPr>
          <w:rFonts w:ascii="Times New Roman"/>
          <w:b w:val="false"/>
          <w:i w:val="false"/>
          <w:color w:val="000000"/>
          <w:sz w:val="28"/>
        </w:rPr>
        <w:t>
      23) Кентау;</w:t>
      </w:r>
    </w:p>
    <w:p>
      <w:pPr>
        <w:spacing w:after="0"/>
        <w:ind w:left="0"/>
        <w:jc w:val="both"/>
      </w:pPr>
      <w:r>
        <w:rPr>
          <w:rFonts w:ascii="Times New Roman"/>
          <w:b w:val="false"/>
          <w:i w:val="false"/>
          <w:color w:val="000000"/>
          <w:sz w:val="28"/>
        </w:rPr>
        <w:t>
      24) Балқаш;</w:t>
      </w:r>
    </w:p>
    <w:p>
      <w:pPr>
        <w:spacing w:after="0"/>
        <w:ind w:left="0"/>
        <w:jc w:val="both"/>
      </w:pPr>
      <w:r>
        <w:rPr>
          <w:rFonts w:ascii="Times New Roman"/>
          <w:b w:val="false"/>
          <w:i w:val="false"/>
          <w:color w:val="000000"/>
          <w:sz w:val="28"/>
        </w:rPr>
        <w:t>
      25) Жаңаөзен;</w:t>
      </w:r>
    </w:p>
    <w:p>
      <w:pPr>
        <w:spacing w:after="0"/>
        <w:ind w:left="0"/>
        <w:jc w:val="both"/>
      </w:pPr>
      <w:r>
        <w:rPr>
          <w:rFonts w:ascii="Times New Roman"/>
          <w:b w:val="false"/>
          <w:i w:val="false"/>
          <w:color w:val="000000"/>
          <w:sz w:val="28"/>
        </w:rPr>
        <w:t>
      26) Сәтпаев;</w:t>
      </w:r>
    </w:p>
    <w:p>
      <w:pPr>
        <w:spacing w:after="0"/>
        <w:ind w:left="0"/>
        <w:jc w:val="both"/>
      </w:pPr>
      <w:r>
        <w:rPr>
          <w:rFonts w:ascii="Times New Roman"/>
          <w:b w:val="false"/>
          <w:i w:val="false"/>
          <w:color w:val="000000"/>
          <w:sz w:val="28"/>
        </w:rPr>
        <w:t>
      27) Ақсу;</w:t>
      </w:r>
    </w:p>
    <w:p>
      <w:pPr>
        <w:spacing w:after="0"/>
        <w:ind w:left="0"/>
        <w:jc w:val="both"/>
      </w:pPr>
      <w:r>
        <w:rPr>
          <w:rFonts w:ascii="Times New Roman"/>
          <w:b w:val="false"/>
          <w:i w:val="false"/>
          <w:color w:val="000000"/>
          <w:sz w:val="28"/>
        </w:rPr>
        <w:t>
      28) Риддер;</w:t>
      </w:r>
    </w:p>
    <w:p>
      <w:pPr>
        <w:spacing w:after="0"/>
        <w:ind w:left="0"/>
        <w:jc w:val="both"/>
      </w:pPr>
      <w:r>
        <w:rPr>
          <w:rFonts w:ascii="Times New Roman"/>
          <w:b w:val="false"/>
          <w:i w:val="false"/>
          <w:color w:val="000000"/>
          <w:sz w:val="28"/>
        </w:rPr>
        <w:t>
      29) Арыс;</w:t>
      </w:r>
    </w:p>
    <w:p>
      <w:pPr>
        <w:spacing w:after="0"/>
        <w:ind w:left="0"/>
        <w:jc w:val="both"/>
      </w:pPr>
      <w:r>
        <w:rPr>
          <w:rFonts w:ascii="Times New Roman"/>
          <w:b w:val="false"/>
          <w:i w:val="false"/>
          <w:color w:val="000000"/>
          <w:sz w:val="28"/>
        </w:rPr>
        <w:t>
      30) Степногорск;</w:t>
      </w:r>
    </w:p>
    <w:p>
      <w:pPr>
        <w:spacing w:after="0"/>
        <w:ind w:left="0"/>
        <w:jc w:val="both"/>
      </w:pPr>
      <w:r>
        <w:rPr>
          <w:rFonts w:ascii="Times New Roman"/>
          <w:b w:val="false"/>
          <w:i w:val="false"/>
          <w:color w:val="000000"/>
          <w:sz w:val="28"/>
        </w:rPr>
        <w:t>
      31) Шахтинск;</w:t>
      </w:r>
    </w:p>
    <w:p>
      <w:pPr>
        <w:spacing w:after="0"/>
        <w:ind w:left="0"/>
        <w:jc w:val="both"/>
      </w:pPr>
      <w:r>
        <w:rPr>
          <w:rFonts w:ascii="Times New Roman"/>
          <w:b w:val="false"/>
          <w:i w:val="false"/>
          <w:color w:val="000000"/>
          <w:sz w:val="28"/>
        </w:rPr>
        <w:t>
      32) Саран;</w:t>
      </w:r>
    </w:p>
    <w:p>
      <w:pPr>
        <w:spacing w:after="0"/>
        <w:ind w:left="0"/>
        <w:jc w:val="both"/>
      </w:pPr>
      <w:r>
        <w:rPr>
          <w:rFonts w:ascii="Times New Roman"/>
          <w:b w:val="false"/>
          <w:i w:val="false"/>
          <w:color w:val="000000"/>
          <w:sz w:val="28"/>
        </w:rPr>
        <w:t>
      33) Қапшағай;</w:t>
      </w:r>
    </w:p>
    <w:p>
      <w:pPr>
        <w:spacing w:after="0"/>
        <w:ind w:left="0"/>
        <w:jc w:val="both"/>
      </w:pPr>
      <w:r>
        <w:rPr>
          <w:rFonts w:ascii="Times New Roman"/>
          <w:b w:val="false"/>
          <w:i w:val="false"/>
          <w:color w:val="000000"/>
          <w:sz w:val="28"/>
        </w:rPr>
        <w:t>
      34) Арқалық;</w:t>
      </w:r>
    </w:p>
    <w:p>
      <w:pPr>
        <w:spacing w:after="0"/>
        <w:ind w:left="0"/>
        <w:jc w:val="both"/>
      </w:pPr>
      <w:r>
        <w:rPr>
          <w:rFonts w:ascii="Times New Roman"/>
          <w:b w:val="false"/>
          <w:i w:val="false"/>
          <w:color w:val="000000"/>
          <w:sz w:val="28"/>
        </w:rPr>
        <w:t>
      35) Лисаковск;</w:t>
      </w:r>
    </w:p>
    <w:p>
      <w:pPr>
        <w:spacing w:after="0"/>
        <w:ind w:left="0"/>
        <w:jc w:val="both"/>
      </w:pPr>
      <w:r>
        <w:rPr>
          <w:rFonts w:ascii="Times New Roman"/>
          <w:b w:val="false"/>
          <w:i w:val="false"/>
          <w:color w:val="000000"/>
          <w:sz w:val="28"/>
        </w:rPr>
        <w:t>
      36) Приозерск.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25.07.2014 </w:t>
      </w:r>
      <w:r>
        <w:rPr>
          <w:rFonts w:ascii="Times New Roman"/>
          <w:b w:val="false"/>
          <w:i w:val="false"/>
          <w:color w:val="ff0000"/>
          <w:sz w:val="28"/>
        </w:rPr>
        <w:t>№ 866</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6. Қан қызметі, АИТВ/ЖИТС профилактикасы, апаттар медицинасын ұйымдастыру саласындағы қызметті жүзеге асыратын денсаулық сақтау ұйымдары.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2012.06.28  </w:t>
      </w:r>
      <w:r>
        <w:rPr>
          <w:rFonts w:ascii="Times New Roman"/>
          <w:b w:val="false"/>
          <w:i w:val="false"/>
          <w:color w:val="ff0000"/>
          <w:sz w:val="28"/>
        </w:rPr>
        <w:t>№ 348</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Президентінің 2012.06.28 </w:t>
      </w:r>
      <w:r>
        <w:rPr>
          <w:rFonts w:ascii="Times New Roman"/>
          <w:b w:val="false"/>
          <w:i w:val="false"/>
          <w:color w:val="ff0000"/>
          <w:sz w:val="28"/>
        </w:rPr>
        <w:t>№ 348</w:t>
      </w:r>
      <w:r>
        <w:rPr>
          <w:rFonts w:ascii="Times New Roman"/>
          <w:b w:val="false"/>
          <w:i w:val="false"/>
          <w:color w:val="ff0000"/>
          <w:sz w:val="28"/>
        </w:rPr>
        <w:t xml:space="preserve"> Жарлығымен.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Президентінің 2012.06.28 </w:t>
      </w:r>
      <w:r>
        <w:rPr>
          <w:rFonts w:ascii="Times New Roman"/>
          <w:b w:val="false"/>
          <w:i w:val="false"/>
          <w:color w:val="ff0000"/>
          <w:sz w:val="28"/>
        </w:rPr>
        <w:t>№ 348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9. Мемлекеттiң қорғауындағы тарихи және мәдени мұра объектiлерi.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