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44df" w14:textId="4784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жанындағы Отбасы істері және гендерлік саясат жөніндегі ұлттық комиссияның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17 сәуірдегі N 317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Президент пен Үкімет актілерінің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жинағында жариялануға тиіс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Үкіметіне Қазақстан Республикасы Президентінің жанындағы Отбасы істері және гендерлік саясат жөніндегі Ұлттық комиссияның Хатшылығы 8 бірліктен тұратын штат санымен бірге Премьер-Министрі Кеңсесінен Қазақстан Республикасы Президентінің Әкімшілігіне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жарлықтарына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Президенті Әкімшілігінің штат саны мен құрылымы туралы" Қазақстан Республикасы Президентінің 2004 жылғы 31 наурыздағы N 1327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2004 ж., N 15, 184-құжат, N 48, 591-құжат; 2005 ж., N 6, 49-құжат, N 20, 539-құжат; 2006 ж., N 4, 23-құжат, N 15, 140-құжат):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"376" деген цифрлар "384"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Президенті Әкімшілігінің құрылымы "Мемлекеттік хатшының хатшылығы" деген жолдан кейін "Қазақстан Республикасы Президентінің жанындағы Отбасы істері және гендерлік саясат жөніндегі ұлттық комиссияның хатшылығы" деген жолмен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Президентінің жанындағы Отбасы істері және гендерлік саясат жөніндегі ұлттық комиссия туралы" Қазақстан Республикасы Президентінің 2006 жылғы 1 ақпандағы N 56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56, 39-құжат):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Президентінің жанындағы Отбасы істері және гендерлік саясат жөніндегі ұлттық комиссия туралы ереженің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13-тармағындағы </w:t>
      </w:r>
      <w:r>
        <w:rPr>
          <w:rFonts w:ascii="Times New Roman"/>
          <w:b w:val="false"/>
          <w:i w:val="false"/>
          <w:color w:val="000000"/>
          <w:sz w:val="28"/>
        </w:rPr>
        <w:t>
 "Республикасының Премьер-Министрі Кеңсесінің" деген сөздер "Республикасы Президенті Әкімшілігінің"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жанындағы Отбасы істері және гендерлік саясат жөніндегі ұлттық комиссияның құрамына: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Аманшаев Ермек Әмірханұлы - Астана қаласы әкімінің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Бекжанов Жамбыл Лесбекұлы - Қазақстан Республикасы Президентінің жанындағы Отбасы істері және гендерлік саясат жөніндегі ұлттық комиссиясы Хатшылығының меңгерушісі,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Жарбосынова Мәдина Бинешқызы - Қазақстан Республикасы Сыртқы істер Министрлігінің ерекше тапсырмалар жөніндегі елшісі,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Иқсанова Гүлнар Мұстахимқызы - "Хабар" агенттігі акционерлік қоғамының бас директоры (келісім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Клебанова Дарья Владимировна - Қазақстан Республикасы Парламенті Мәжілісінің депутаты (келісім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Мұқашев Сиязбек Өнербекұлы - Қазақстан Республикасы Кәсіподақтар федерациясының төрағасы (келісім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 Любовь Августовна - Мемлекеттік республикалық корей музыкалық комедия театрының директоры (келісім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Сейдуманов Серік Тұрарұлы - Алматы қаласы әкімінің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Соловьева Айгүл Сағадибекқызы - Қазақстанның Азаматтық альянсінің президенті (келісім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Тұтқышев Бексұлтан Серікпайұлы - Қазақстан Республикасы Парламенті Сенатының депутаты (келісім бойынша) енгізілсін;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комиссияның құрамынан О.А. Асанғазы, Г.К. Аубанова, С.Н. Бурлаченко, Л.А. Васильева, Т.С. Жақыпова, С.Қ. Ысқақова, Ш.Ж. Махмұдова, С.С. Мұстафина, Ә.Г. Мұхамеджанова, Н.М. Сейітова, В.А. Сиврюкова, А.Т. Төлегенова, З.М. Хасанова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Президенті Әкімшілігі осы Жарлықтан туындайтын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Үкіметі бұған дейін шығарылған актілерді осы Жарлыққа сәйкес келтірсін.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