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227d9" w14:textId="fb227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 1998 жылғы 20 қаңтардағы N 3827 Жарлығына тоықтыру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2007 жылғы 4 маусымдағы N 337 Жарлығы. Күші жойылды - Қазақстан Республикасы Президентінің 2018 жылғы 5 мамырдағы № 681 Жарлығымен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Президентінің 05.05.2018 </w:t>
      </w:r>
      <w:r>
        <w:rPr>
          <w:rFonts w:ascii="Times New Roman"/>
          <w:b w:val="false"/>
          <w:i w:val="false"/>
          <w:color w:val="ff0000"/>
          <w:sz w:val="28"/>
        </w:rPr>
        <w:t>№ 681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Қазақстан Республикасы Президенті 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мен Үкіметі актілерінің жинағында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және республикалық баспасөзде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жариялануға тиіс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мерекелер туралы" 2001 жылғы 13 желтоқсандағы Қазақстан Республикасы Заңының  </w:t>
      </w:r>
      <w:r>
        <w:rPr>
          <w:rFonts w:ascii="Times New Roman"/>
          <w:b w:val="false"/>
          <w:i w:val="false"/>
          <w:color w:val="000000"/>
          <w:sz w:val="28"/>
        </w:rPr>
        <w:t xml:space="preserve">4-бабына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 </w:t>
      </w:r>
      <w:r>
        <w:rPr>
          <w:rFonts w:ascii="Times New Roman"/>
          <w:b/>
          <w:i w:val="false"/>
          <w:color w:val="000000"/>
          <w:sz w:val="28"/>
        </w:rPr>
        <w:t xml:space="preserve">ҚАУЛЫ ЕТЕМІН: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Республикасындағы кәсіптік және өзге де мерекелер туралы" Қазақстан Республикасы Президентінің 1998 жылғы 20 қаңтардағы N 3827  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1998 ж., N 1, 1-құжат; 2003 ж., N 44, 469-құжат) мынадай толықтыру енгізілсін: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Жарлықпен бекітілген Қазақстан Республикасындағы кәсіптік және өзге де мерекелер тізбесі мынадай мазмұндағы үшінші абзацпен толықтырылсын: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мемлекеттік рәміздері күні - 4 маусым".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Жарлық жарияланған күнінен бастап қолданысқа енгізіледі.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852"/>
        <w:gridCol w:w="2448"/>
      </w:tblGrid>
      <w:tr>
        <w:trPr>
          <w:trHeight w:val="30" w:hRule="atLeast"/>
        </w:trPr>
        <w:tc>
          <w:tcPr>
            <w:tcW w:w="98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 </w:t>
            </w:r>
          </w:p>
        </w:tc>
        <w:tc>
          <w:tcPr>
            <w:tcW w:w="2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Президенті  </w:t>
            </w:r>
          </w:p>
        </w:tc>
        <w:tc>
          <w:tcPr>
            <w:tcW w:w="2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