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4a17" w14:textId="874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маусымдағы N 341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 3, 6, 7-тармақтарына,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1), 1-1) тармақшаларына, 2-тармағына, 4-тармағының 2) тармақшасына және 5-тармағына сәйкес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Иманқұлов Ербол Серікұлы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осы облыстың Шортанды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сотына           
</w:t>
      </w:r>
      <w:r>
        <w:rPr>
          <w:rFonts w:ascii="Times New Roman"/>
          <w:b/>
          <w:i w:val="false"/>
          <w:color w:val="000000"/>
          <w:sz w:val="28"/>
        </w:rPr>
        <w:t>
Ахметов Жұмабай Біләлұлы;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Бимендин Медет Амантайұлы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осы облыстың Атбасар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Әбдікеров Болат Қалиақпарұлы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осы облыстың Сандықтау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ауданының                   
</w:t>
      </w:r>
      <w:r>
        <w:rPr>
          <w:rFonts w:ascii="Times New Roman"/>
          <w:b/>
          <w:i w:val="false"/>
          <w:color w:val="000000"/>
          <w:sz w:val="28"/>
        </w:rPr>
        <w:t>
Әменов Сағынай Қалиоллаұлы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  осы облыстың Егіндікөл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  
</w:t>
      </w:r>
      <w:r>
        <w:rPr>
          <w:rFonts w:ascii="Times New Roman"/>
          <w:b/>
          <w:i w:val="false"/>
          <w:color w:val="000000"/>
          <w:sz w:val="28"/>
        </w:rPr>
        <w:t>
Ескендіров Асан Қайроллаұлы;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Мұқашов Сабыр Зейноллаұлы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осы облыстың Ақкөл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Мұғалжар ауданының               
</w:t>
      </w:r>
      <w:r>
        <w:rPr>
          <w:rFonts w:ascii="Times New Roman"/>
          <w:b/>
          <w:i w:val="false"/>
          <w:color w:val="000000"/>
          <w:sz w:val="28"/>
        </w:rPr>
        <w:t>
Қонаева Жарқынай Амангелдіқызы;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 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қаласының                 
</w:t>
      </w:r>
      <w:r>
        <w:rPr>
          <w:rFonts w:ascii="Times New Roman"/>
          <w:b/>
          <w:i w:val="false"/>
          <w:color w:val="000000"/>
          <w:sz w:val="28"/>
        </w:rPr>
        <w:t>
Қорғанбеков Тұрсын Мырзалыұлы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 Ақтөбе облыстық сотының қылмыстық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 жөніндегі алқасының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Шалқар аудандық сотына           
</w:t>
      </w:r>
      <w:r>
        <w:rPr>
          <w:rFonts w:ascii="Times New Roman"/>
          <w:b/>
          <w:i w:val="false"/>
          <w:color w:val="000000"/>
          <w:sz w:val="28"/>
        </w:rPr>
        <w:t>
Садықов Жалғас Сәңкібайұлы;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Атырау облысы 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Индер аудандық сотына            
</w:t>
      </w:r>
      <w:r>
        <w:rPr>
          <w:rFonts w:ascii="Times New Roman"/>
          <w:b/>
          <w:i w:val="false"/>
          <w:color w:val="000000"/>
          <w:sz w:val="28"/>
        </w:rPr>
        <w:t>
Ибрагимов Ғалымжан Төлендіұлы;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Махамбет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Тәшімов Жұмағали Харифоллаұлы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Батыс Қазақстан облысы Сырым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Қатонқарағай ауданының           
</w:t>
      </w:r>
      <w:r>
        <w:rPr>
          <w:rFonts w:ascii="Times New Roman"/>
          <w:b/>
          <w:i w:val="false"/>
          <w:color w:val="000000"/>
          <w:sz w:val="28"/>
        </w:rPr>
        <w:t>
Халмырзаев Мұрат Мәуленұлы;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қалалық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Жүнісбеков Асқарбек Жүнісбекұлы;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 қаласының N 2 сотына       
</w:t>
      </w:r>
      <w:r>
        <w:rPr>
          <w:rFonts w:ascii="Times New Roman"/>
          <w:b/>
          <w:i w:val="false"/>
          <w:color w:val="000000"/>
          <w:sz w:val="28"/>
        </w:rPr>
        <w:t>
Алдияров Аманбай;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 
</w:t>
      </w:r>
      <w:r>
        <w:rPr>
          <w:rFonts w:ascii="Times New Roman"/>
          <w:b/>
          <w:i w:val="false"/>
          <w:color w:val="000000"/>
          <w:sz w:val="28"/>
        </w:rPr>
        <w:t>
Шарнаева Бақытжан Файзолдақызы;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аудандық сотына            
</w:t>
      </w:r>
      <w:r>
        <w:rPr>
          <w:rFonts w:ascii="Times New Roman"/>
          <w:b/>
          <w:i w:val="false"/>
          <w:color w:val="000000"/>
          <w:sz w:val="28"/>
        </w:rPr>
        <w:t>
Нұғманов Болат Байекеұлы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Бөкейорда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Гатауоллин Рақат Тұрсынғалиұлы;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Зеленов ауданының                
</w:t>
      </w:r>
      <w:r>
        <w:rPr>
          <w:rFonts w:ascii="Times New Roman"/>
          <w:b/>
          <w:i w:val="false"/>
          <w:color w:val="000000"/>
          <w:sz w:val="28"/>
        </w:rPr>
        <w:t>
Ибрашев Тельман Шамауұлы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осы облыстың Орал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 
</w:t>
      </w:r>
      <w:r>
        <w:rPr>
          <w:rFonts w:ascii="Times New Roman"/>
          <w:b/>
          <w:i w:val="false"/>
          <w:color w:val="000000"/>
          <w:sz w:val="28"/>
        </w:rPr>
        <w:t>
Архарова Жаңылсын Баянқызы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       осы облыстың Бөрлі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төрайымы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Әдепбеков Бағдат Ахметұлы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Қарқаралы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Жұмажанов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Мағауия Жұмажанұлы;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Жәкешов Мәди Орынбекұлы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Жаңаарқа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қаласының Октябрь      
</w:t>
      </w:r>
      <w:r>
        <w:rPr>
          <w:rFonts w:ascii="Times New Roman"/>
          <w:b/>
          <w:i w:val="false"/>
          <w:color w:val="000000"/>
          <w:sz w:val="28"/>
        </w:rPr>
        <w:t>
Маратбаев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Асан Айтқалиұлы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       Қарағанды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 босатыла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ауданының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Байғаскин Қайырбек Кенжетайұлы;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ауданының                
</w:t>
      </w:r>
      <w:r>
        <w:rPr>
          <w:rFonts w:ascii="Times New Roman"/>
          <w:b/>
          <w:i w:val="false"/>
          <w:color w:val="000000"/>
          <w:sz w:val="28"/>
        </w:rPr>
        <w:t>
Жексембин Дінмұхамбет Зәкірұлы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осы облыстың Шет ауданының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Қазыбек би      
</w:t>
      </w:r>
      <w:r>
        <w:rPr>
          <w:rFonts w:ascii="Times New Roman"/>
          <w:b/>
          <w:i w:val="false"/>
          <w:color w:val="000000"/>
          <w:sz w:val="28"/>
        </w:rPr>
        <w:t>
Марданов Асқар Сейітқазыұлы;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Октябрь         
</w:t>
      </w:r>
      <w:r>
        <w:rPr>
          <w:rFonts w:ascii="Times New Roman"/>
          <w:b/>
          <w:i w:val="false"/>
          <w:color w:val="000000"/>
          <w:sz w:val="28"/>
        </w:rPr>
        <w:t>
Әбдіров Шахатбек Мәжитұлы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N 2 аудандық сотына    осы облыстың Теміртау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ауданының               
</w:t>
      </w:r>
      <w:r>
        <w:rPr>
          <w:rFonts w:ascii="Times New Roman"/>
          <w:b/>
          <w:i w:val="false"/>
          <w:color w:val="000000"/>
          <w:sz w:val="28"/>
        </w:rPr>
        <w:t>
Пугаев Игорь Васильевич;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ауданының                 
</w:t>
      </w:r>
      <w:r>
        <w:rPr>
          <w:rFonts w:ascii="Times New Roman"/>
          <w:b/>
          <w:i w:val="false"/>
          <w:color w:val="000000"/>
          <w:sz w:val="28"/>
        </w:rPr>
        <w:t>
Бейсембаев Ермек;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 ауданының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Дәкібаева Раушан Әденғалиқызы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осы облыстың Ақтоғай ауданының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Омаров Орал Нұрғалиұлы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Қарағанды қаласы Октябрь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Сәтпаев қалалық сотына           
</w:t>
      </w:r>
      <w:r>
        <w:rPr>
          <w:rFonts w:ascii="Times New Roman"/>
          <w:b/>
          <w:i w:val="false"/>
          <w:color w:val="000000"/>
          <w:sz w:val="28"/>
        </w:rPr>
        <w:t>
Сыздықов Бақытбек Қапанұлы;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 аудандық сотына              
</w:t>
      </w:r>
      <w:r>
        <w:rPr>
          <w:rFonts w:ascii="Times New Roman"/>
          <w:b/>
          <w:i w:val="false"/>
          <w:color w:val="000000"/>
          <w:sz w:val="28"/>
        </w:rPr>
        <w:t>
Кенжин Жәкен Еденұлы;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Алтынсарин аудандық сотына       
</w:t>
      </w:r>
      <w:r>
        <w:rPr>
          <w:rFonts w:ascii="Times New Roman"/>
          <w:b/>
          <w:i w:val="false"/>
          <w:color w:val="000000"/>
          <w:sz w:val="28"/>
        </w:rPr>
        <w:t>
Найманов Мұрат Құлбайұлы;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Жангелді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Ертышпаев Амангелді Мұхтарұлы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Наурызым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Қарабалық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Сәдуақасов Жұмабек Майқыбиұлы;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Қарасу ауданының                 
</w:t>
      </w:r>
      <w:r>
        <w:rPr>
          <w:rFonts w:ascii="Times New Roman"/>
          <w:b/>
          <w:i w:val="false"/>
          <w:color w:val="000000"/>
          <w:sz w:val="28"/>
        </w:rPr>
        <w:t>
Досмағамбетов Жеңіс Бегайдарұлы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осы облыстың Жангелді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Сарыкөл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Оразбай Сатыбалды Тұрлығазыұлы;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Таран аудандық сотына            
</w:t>
      </w:r>
      <w:r>
        <w:rPr>
          <w:rFonts w:ascii="Times New Roman"/>
          <w:b/>
          <w:i w:val="false"/>
          <w:color w:val="000000"/>
          <w:sz w:val="28"/>
        </w:rPr>
        <w:t>
Жұмабаева Надежда Қожахметқызы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Лисаков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Қалымбет Бақытжан Мүслімбекұлы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Қызылорда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сотына              
</w:t>
      </w:r>
      <w:r>
        <w:rPr>
          <w:rFonts w:ascii="Times New Roman"/>
          <w:b/>
          <w:i w:val="false"/>
          <w:color w:val="000000"/>
          <w:sz w:val="28"/>
        </w:rPr>
        <w:t>
Срайылов Хамит Мұқажанұлы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Баянауыл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Ермеков Мұрат Жаппарұлы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Шарбақты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Нәсірдинов Бахтияр Патшаханұлы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Павлодар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аудандық сотына           
</w:t>
      </w:r>
      <w:r>
        <w:rPr>
          <w:rFonts w:ascii="Times New Roman"/>
          <w:b/>
          <w:i w:val="false"/>
          <w:color w:val="000000"/>
          <w:sz w:val="28"/>
        </w:rPr>
        <w:t>
Бәкенова Күлшейра Әбекқызы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Успен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сотына              
</w:t>
      </w:r>
      <w:r>
        <w:rPr>
          <w:rFonts w:ascii="Times New Roman"/>
          <w:b/>
          <w:i w:val="false"/>
          <w:color w:val="000000"/>
          <w:sz w:val="28"/>
        </w:rPr>
        <w:t>
Қарағаев Расул Назымбекұлы;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қаласының               
</w:t>
      </w:r>
      <w:r>
        <w:rPr>
          <w:rFonts w:ascii="Times New Roman"/>
          <w:b/>
          <w:i w:val="false"/>
          <w:color w:val="000000"/>
          <w:sz w:val="28"/>
        </w:rPr>
        <w:t>
Хамзин Амангелді Шәпіұлы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сотына                       Астана қаласының Сарыарқа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Темірова Қаламқас Әбілдақызы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Павлодар қаласы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Құрманалиев Бахтияр Оразұлы;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 
</w:t>
      </w:r>
      <w:r>
        <w:rPr>
          <w:rFonts w:ascii="Times New Roman"/>
          <w:b/>
          <w:i w:val="false"/>
          <w:color w:val="000000"/>
          <w:sz w:val="28"/>
        </w:rPr>
        <w:t>
Көміршінов Манат Ғалымұлы;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аудандық сотына            
</w:t>
      </w:r>
      <w:r>
        <w:rPr>
          <w:rFonts w:ascii="Times New Roman"/>
          <w:b/>
          <w:i w:val="false"/>
          <w:color w:val="000000"/>
          <w:sz w:val="28"/>
        </w:rPr>
        <w:t>
Қасқырбаев Секербай Айтошұлы;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Ғабдулин Серікжан Жәлелұлы;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Тимирязев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Өзденбаева Әмина Қаратайқызы;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 сотына        
</w:t>
      </w:r>
      <w:r>
        <w:rPr>
          <w:rFonts w:ascii="Times New Roman"/>
          <w:b/>
          <w:i w:val="false"/>
          <w:color w:val="000000"/>
          <w:sz w:val="28"/>
        </w:rPr>
        <w:t>
Садықова Сәуле Жолдасқызы;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 сотына
</w:t>
      </w:r>
      <w:r>
        <w:rPr>
          <w:rFonts w:ascii="Times New Roman"/>
          <w:b/>
          <w:i w:val="false"/>
          <w:color w:val="000000"/>
          <w:sz w:val="28"/>
        </w:rPr>
        <w:t>
        Лобач Сергей Валентинович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Астана қаласының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сотына       
</w:t>
      </w:r>
      <w:r>
        <w:rPr>
          <w:rFonts w:ascii="Times New Roman"/>
          <w:b/>
          <w:i w:val="false"/>
          <w:color w:val="000000"/>
          <w:sz w:val="28"/>
        </w:rPr>
        <w:t>
Әлімбаев Тұрсын Құрманғазыұлы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Жақсы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Хромтау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Ерназаров Ерғали Рахмедұлы;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Құрманғазы аудандық сотына       
</w:t>
      </w:r>
      <w:r>
        <w:rPr>
          <w:rFonts w:ascii="Times New Roman"/>
          <w:b/>
          <w:i w:val="false"/>
          <w:color w:val="000000"/>
          <w:sz w:val="28"/>
        </w:rPr>
        <w:t>
Төлегенов Мәшкүр Мағазұлы;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Кәрібаев Сандыбай Жағалбайұлы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Қатонқарағай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сотына              
</w:t>
      </w:r>
      <w:r>
        <w:rPr>
          <w:rFonts w:ascii="Times New Roman"/>
          <w:b/>
          <w:i w:val="false"/>
          <w:color w:val="000000"/>
          <w:sz w:val="28"/>
        </w:rPr>
        <w:t>
Досыбаева Сәуле Тілеубекқызы;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сотына
</w:t>
      </w:r>
      <w:r>
        <w:rPr>
          <w:rFonts w:ascii="Times New Roman"/>
          <w:b/>
          <w:i w:val="false"/>
          <w:color w:val="000000"/>
          <w:sz w:val="28"/>
        </w:rPr>
        <w:t>
         Темірова Еркен Әсетқызы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Павлодар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төрайымы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қаласының
</w:t>
      </w:r>
      <w:r>
        <w:rPr>
          <w:rFonts w:ascii="Times New Roman"/>
          <w:b/>
          <w:i w:val="false"/>
          <w:color w:val="000000"/>
          <w:sz w:val="28"/>
        </w:rPr>
        <w:t>
              Қабдуев Шәріп Есетұлы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 осы облыстың Железин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ауданының              
</w:t>
      </w:r>
      <w:r>
        <w:rPr>
          <w:rFonts w:ascii="Times New Roman"/>
          <w:b/>
          <w:i w:val="false"/>
          <w:color w:val="000000"/>
          <w:sz w:val="28"/>
        </w:rPr>
        <w:t>
Ерғалиева Шынар Төлеубекқызы;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Утанов Мұхтархан Айдарханұлы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Солтүстік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Қызылжар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қызметтерінен: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            
</w:t>
      </w:r>
      <w:r>
        <w:rPr>
          <w:rFonts w:ascii="Times New Roman"/>
          <w:b/>
          <w:i w:val="false"/>
          <w:color w:val="000000"/>
          <w:sz w:val="28"/>
        </w:rPr>
        <w:t>
Кемелбекова Бағдат Қайырбекқызы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төрайымы                 осы соттың судьясы етіп қалдырыла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қалалық сотының         
</w:t>
      </w:r>
      <w:r>
        <w:rPr>
          <w:rFonts w:ascii="Times New Roman"/>
          <w:b/>
          <w:i w:val="false"/>
          <w:color w:val="000000"/>
          <w:sz w:val="28"/>
        </w:rPr>
        <w:t>
Срайылов Қабдрашит Мұқажанұлы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аудандық сотының            
</w:t>
      </w:r>
      <w:r>
        <w:rPr>
          <w:rFonts w:ascii="Times New Roman"/>
          <w:b/>
          <w:i w:val="false"/>
          <w:color w:val="000000"/>
          <w:sz w:val="28"/>
        </w:rPr>
        <w:t>
Аманбекова Гүлнара Қадылбекқызы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Батыс Қазақстан облысы 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сотының         
</w:t>
      </w:r>
      <w:r>
        <w:rPr>
          <w:rFonts w:ascii="Times New Roman"/>
          <w:b/>
          <w:i w:val="false"/>
          <w:color w:val="000000"/>
          <w:sz w:val="28"/>
        </w:rPr>
        <w:t>
Мұқаев Төлеген Төлеуғалиұлы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сотының             
</w:t>
      </w:r>
      <w:r>
        <w:rPr>
          <w:rFonts w:ascii="Times New Roman"/>
          <w:b/>
          <w:i w:val="false"/>
          <w:color w:val="000000"/>
          <w:sz w:val="28"/>
        </w:rPr>
        <w:t>
Өтеғалиев Азамат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Арқалық қалалық сотының          
</w:t>
      </w:r>
      <w:r>
        <w:rPr>
          <w:rFonts w:ascii="Times New Roman"/>
          <w:b/>
          <w:i w:val="false"/>
          <w:color w:val="000000"/>
          <w:sz w:val="28"/>
        </w:rPr>
        <w:t>
Шынтеміров Қуантай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аудандық сотының          
</w:t>
      </w:r>
      <w:r>
        <w:rPr>
          <w:rFonts w:ascii="Times New Roman"/>
          <w:b/>
          <w:i w:val="false"/>
          <w:color w:val="000000"/>
          <w:sz w:val="28"/>
        </w:rPr>
        <w:t>
Сисенова Алма Айдарбекқызы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