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0fb3" w14:textId="3650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актілеріне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23 шілдедегі N 369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Президенті мен Үкіметі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актілерінің жинағында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жариялануға тиіс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Президентінің мынадай актілеріне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Президентінің жанынан Мемлекеттік наградалар жөнінде комиссия құру, оның құрамын және Қазақстан Республикасы Президентінің жанындағы Мемлекеттік наградалар жөніндегі комиссия туралы ережені бекіту туралы" Қазақстан Республикасы Президентінің 1996 жылғы 2 сәуірдегі N 2935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1996 ж., N 14, 108-құжат; 1997 ж., N 2, 19-құжат; 2003 ж., N 41, 426-құжат):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Жарлықпен бекітілген Қазақстан Республикасы Президентінің жанындағы Мемлекеттік наградалар жөніндегі комиссия туралы ереженің 2-тармағындағы»"5-6" деген цифрлар»"6-8" деген цифрлармен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Президентiнiң 29.08.2016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"Қазақстан Республикасы Тұңғыш Президентінің Мемлекеттік бейбітшілік және прогресс сыйлығының мәселелері" туралы Қазақстан Республикасы Президентінің 2001 жылғы 28 қыркүйектегі N 691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2001 ж., N 32, 421-құжат; 2002 ж., N 44, 436-құжат; 2003 ж., N 45, 487-құжат; 2004 ж., N 21, 266-құжат; N 51, 671-құжат):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Тұңғыш Президентінің Мемлекеттік бейбітшілік және прогресс сыйлығы туралы ереженің 20 тармағында»"Мәдениет, ақпарат және спорт министрлігі" деген сөздер»"Мәдениет және ақпарат министрлігі" деген сөздермен ауыстырылсын;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жоғарыда аталған Жарлықпен бекітілген Қазақстан Республикасы Тұңғыш Президентінің Мемлекеттік бейбітшілік және прогресс сыйлығын беру жөніндегі комиссияның дербес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Саудабаев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 Бекмырзаұлы                   Мемлекеттік хатшысы, төраға,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Тұрмаханұлы                   Министрі Кеңсесінің Басшысы,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төрағаның орынбасары,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Бөрібаев                          - Қазақстан Республикасы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Ысмайылұлы                    және ақпарат вице-министрі,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хатшы,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Досжан     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Ардақ Дүкенбайұлы                   Президенті Әкімшілігі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Әлеуметтік-саяси бөлімінің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меңгерушісі,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Ертісбаев                         - Қазақстан Республикасы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Ермұхамет Қабиденұлы                және ақпарат министрі,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Тәжин                             - Қазақстан Республикасы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Мұханбетқазыұлы               істер министрі,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Түймебаев                         - Қазақстан Республикасы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Жансейіт Қансейітұлы                және ғылым министрі;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Комиссияның құрамынан: Е.Ә.Аманшаев, О.Әбдікәрімов, Д.А.Калетаев, Е.М.Қосыбаев, Ж.Ә.Құлекеев, Қ.К.Тоқаев, А.А.Тілеубердин шығарылсын;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"Қазақстан Республикасы Президентінің жанындағы Мемлекеттік наградалар жөніндегі комиссияның құрамы туралы" Қазақстан Республикасы Президентінің 2002 жылғы 29 наурыздағы N 829 Жарлығына (Қазақстан Республикасының ПҮАЖ-ы, 2003 ж., N 41, 426-құжат):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Жарлықпен бекітілген Қазақстан Республикасы Президентінің жанындағы Мемлекеттік наградалар жөніндегі комиссияның құрамы осы Жарлықтың қосымшасына сәйкес жаңа редакцияда жазылсын;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"Қазақстан Республикасы Президентінің жанынан Сыбайлас жемқорлыққа қарсы күрес және мемлекеттік қызметшілердің қызмет этикасын сақтауы мәселелері жөніндегі комиссия құру туралы" Қазақстан Республикасы Президентінің 2002 жылғы 2 сәуірдегі N 839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2002 ж., N 10, 92-құжат; N 32, 339-құжат; 2003 ж., N 9, 92-құжат; 2004 ж., N 14, 171-құжат; N 51, 671-құжат; 2005 ж., N 43, 573-құжат; 2006 ж., N 35, 374-құжат; 2007 ж., N 3, 36-құжат)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Жарлықтың тақырыбы мен мәтінінде "және мемлекеттік қызметшілердің қызмет этикасын сақтауы" деген сөздер алып тасталсын;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Президентінің жанындағы Сыбайлас жемқорлыққа қарсы күрес және мемлекеттік қызметшілердің қызмет этикасын сақтауы мәселелері жөніндегі комиссия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 және мәтінінде "және мемлекеттік қызметшілердің қызмет этикасының сақтауы" деген сөздер алып тасталсын;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Президентінің жанындағы Сыбайлас жемқорлыққа қарсы күрес және мемлекеттік қызметшілердің қызмет этикасының сақтауы мәселелері жөніндегі комиссияның құрамында: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 "және мемлекеттік қызметшілердің қызмет этикасын сақтауы" деген сөздер алып тасталсын;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Комиссияның құрамына Саудабаев Қанат Бекмырзаұлы - Қазақстан Республикасының Мемлекеттік хатшысы, төраға болып енгізілсін;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Комиссияның құрамынан О. Әбдікәрімов шығарылсын;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6)»"Қазақстан Республикасы Президентінің жанындағы Азаматтық мәселелері жөніндегі комиссия туралы" Қазақстан Республикасы Президентінің 2006 жылғы 10 қазандағы N 198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38, 421-құжат):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Президентінің жанындағы Азаматтық мәселелері жөніндегі комиссияның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Саудабаев Қанат Бекмырзаұлы - Қазақстан Республикасының Мемлекеттік хатшысы, төраға болып енгізілсін;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аталған Комиссияның құрамынан О.Әбдікәрімов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Президентiнiң 29.08.2016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 жылғы 23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369 Жарлығына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ҚОСЫМША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2002 жылғы 29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829 Жарлығымен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БЕКІТІЛГЕН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Қазақстан Республикасы Президентінің жанындағы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Мемлекеттік наградалар жөніндегі комиссияның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Саудабаев                  - Қазақстан Республикасының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 Бекмырзаұлы            хатшысы, Комиссия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Сағдиев                    - Республикалық ардагерлер ұйымы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Мақтай Рамазанұлы            кеңесінің төрағасы,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төрағасының орынбасары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Көшкінов                   - Қазақстан Республикасы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Сүлейменұлы            Әкімшілігі Мемлекеттік бақылау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ұйымдастыру жұмысы бөлімінің сектор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меңгерушісі, Комиссия хатшысы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Комиссия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   - Қазақстан Республикасы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Даниал Кенжетайұлы          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Ертісбаев                  - Қазақстан Республикасы Мәдениет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Ермұхамет Қабиденұлы         ақпарат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Жексембинов                - Қазақстан Республикасы Парламенті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Жомартқали Байәсілұлы        Сенатының депутаты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Жұмабеков                  -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Оңалсын Исламұлы             Әкімшілігі Басшысының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Кәлетаев                   -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Дархан Аманұлы               Әкімшілігі Басшысының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Қасымбеков                 -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Махмұт Базарқұлұлы           Кеңсесінің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Түймебаев                  - Қазақстан Республикасы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Жансейіт Қансейітұлы         ғылым 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