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b3c4" w14:textId="0d2b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А.Е.Мусинді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10 тамыздағы N 376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Аслан Есболайұлы Мусин Қазақстан Республикасы Премьер-Министрінің орынбасары болып тағайындалсын, ол Қазақстан Республикасы Премьер-Министрінің орынбасары - Экономика және бюджеттік жоспарлау министрі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