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34cf" w14:textId="55f3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хатшысының мәртебесі мен өкілеттіктері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13 тамыздағы N 379 Жарлығы. Күші жойылды - Қазақстан Республикасы Президентінің 2022 жылғы 14 маусымдағы № 927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14.06.2022 </w:t>
      </w:r>
      <w:r>
        <w:rPr>
          <w:rFonts w:ascii="Times New Roman"/>
          <w:b w:val="false"/>
          <w:i w:val="false"/>
          <w:color w:val="ff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19) тармақшасына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Мемлекеттік хатшысы (бұдан әрі - Мемлекеттік хатшы) Қазақстан Республикасының Президенті қызметке тағайындайтын және қызметтен босататын Қазақстан Республикасының лауазымды тұлғасы болып табылады.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хатшы өз қызметін Қазақстан Республикасы Президентінің тікелей басшылығымен жүзеге асырады, оған есеп береді және бақылауында болады.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хатшы қызметінің құқықтық негізін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заңдары, осы Жарлық пен Қазақстан Республикасы Президентінің өзге де актілері құрайды.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хатшы мынадай өкілеттіктерді жүзеге асырады: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Президентіне ішкі саясат саласы бойынша стратегиялық ұсыныстарды тұжырымдайды;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 басшысының тапсырмасына сәйкес: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Парламентімен және оның палаталарымен, басқа да мемлекеттік органдармен, саяси партиялармен және қоғамдық бірлестіктермен қарым-қатынастарда;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қарым-қатынастарда оның атынан өкілдік етеді;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мыналардың: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әлеуметтік-гуманитарлық сала мәселелері бойынша: білім, ғылым, мәдениет және спорт салаларының;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басшысының жанындағы мына консультативтік-кеңесші органдардың: Сыбайлас жемқорлыққа қарсы іс-қимыл мәселелері жөніндегі комиссияның; Мемлекеттік наградалар жөніндегі комиссияның; Азаматтық мәселелері жөніндегі комиссияның; Қазақстан Республикасының Тұңғыш Президенті – Елбасының Мемлекеттік бейбітшілік және прогресс сыйлығын беру жөніндегі комиссияның; Мемлекеттік рәміздер мен ведомстволық және оларға теңестірілген өзге де наградалар геральдикасы жөніндегі республикалық комиссияның; Шетелде кадрлар даярлау жөніндегі республикалық комиссияның; Қазақстан Республикасының әл-Фараби атындағы ғылым мен техника саласындағы мемлекеттік сыйлығын беру жөніндегі комиссияның; Қазақстан Республикасының Абай атындағы әдебиет пен өнер саласындағы мемлекеттік сыйлығын беру жөніндегі комиссияның; Қоғамдық сананы жаңғырту бағдарламасын іске асыру жөніндегі ұлттық комиссияның; Саяси қуғын-сүргін құрбандарын толық ақтау жөніндегі мемлекеттік комиссияның; Ұлттық қоғамдық сенім кеңесінің және Жастар саясаты жөніндегі кеңестің қызметтерін үйлестіреді;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Президентінің жанындағы Қазақстанның стратегиялық зерттеулер институтының қызметіне жетекшілік етеді, қоғамдық даму саласындағы мемлекеттік талдамалық құрылымдардың жұмысын үйлестіреді;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"Тәуелсіздік ұрпақтары" грантын тағайындау жөніндегі жұмысты үйлестіреді;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 Президентінің тапсырмаларына сәйкес өзге де өкілеттіктерді жүзеге асырады.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ҚР Президентінің 25.01.2022 </w:t>
      </w:r>
      <w:r>
        <w:rPr>
          <w:rFonts w:ascii="Times New Roman"/>
          <w:b w:val="false"/>
          <w:i w:val="false"/>
          <w:color w:val="ff0000"/>
          <w:sz w:val="28"/>
        </w:rPr>
        <w:t>№ 787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Жарлықпен белгіленген өкілеттіктерді іске асыру мақсатында Мемлекеттік хатшы:    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өкімдер шығаруға;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өз құзыретіне жататын мәселелер бойынша орталық және жергілікті атқарушы органдарға тапсырмалар беруге;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Парламенті мен оның палаталарының, Үкіметінің, Мемлекет басшысының жанындағы консультативтік-кеңесші органдардың отырыстарына қатысуға;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өз құзыретіне жататын мәселер бойынша мемлекеттік органдар мен лауазымды тұлғалардан қажетті ақпаратты, құжаттар мен басқа да материалдарды сұратуға және алуға;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өзінің құзыретіне кіретін мәселелер бойынша Қазақстан Республикасы Президенті актілерінің жобаларын әзірлеу, сондай-ақ Мемлекет басшысы алға қойған өзге де міндеттерді шешу үшін ведомствоаралық жұмыс топтарын құруға құқылы.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 енгізілді - ҚР Президентінің 12.10.2019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хатшының қызметін ұйымдық-құқықтық, ақпараттық-талдау және өзгедей қамтамасыз етуді Қазақстан Республикасы Президентінің Әкімшілігі жүзеге асырады. </w:t>
      </w:r>
    </w:p>
    <w:bookmarkEnd w:id="12"/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Мемлекеттік хатшысының мәртебесі мен өкілеттігі туралы" Қазақстан Республикасы Президентінің 2003 жылғы 10 шілдедегі N 1148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N 28, 263-құжат; 2004 ж., N 12, 149-құжат) күші жойылды деп танылсын. </w:t>
      </w:r>
    </w:p>
    <w:bookmarkEnd w:id="13"/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Жарлық қол қойылған күнінен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