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8fac" w14:textId="4658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Б.М.Сапарбаевтың Қазақстан Республикасы Еңбек және халықты әлеуметтік қорғау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27 тамыздағы N 393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Бердібек Машбекұлы Сапарбаев Қазақстан Республикасы Еңбек және халықты әлеуметтік қорғау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