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76a0" w14:textId="3b87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С.М.Мыңбаевты Қазақстан Республикасы Энергетика және минералдық ресурстар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27 тамыздағы N 394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Сауат Мұхаметбайұлы Мыңбаев Қазақстан Республикасы Энергетика және минералдық ресурстар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