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e92b2" w14:textId="2de92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А.М.Шоқпытов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15 қазандағы N 424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Андар Мәулешұлы Шоқпытов басқа жұмысқа ауысуына байланысты Қазақстан Республикасының Әзірбайжан Республикасындағы Төтенше және Өкілетті Елшісі қызметінен, Қазақстан Республикасының Грузиядағы Төтенше және Өкілетті Елшісі міндетін қоса атқарушы қызметінен босатылсын.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