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0917" w14:textId="6820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19 маусымдағы N 346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қазандағы N 426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басқару жүйесін одан әрі жетілдіру туралы" Қазақстан Республикасы Президентінің 2007 жылғы 19 маусымдағы N 346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2007 ж., N 20, 227-құжат) мынадай өзгерістер мен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магистральдық газ-мұнай өнімдері құбырларының жабдықтарын, сорғы-сығымдаушы станцияларының қондырғыларын, резервуарлық парктері мен желілік бөлігін, сондай-ақ жерасты газ сақтау технологиялық жабдықтары мен скважиналарын пайдалану;";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6) және 7)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магистралдық құбыр жолдарының сорғы-сығымдаушы станциялары жабдықтарының және желілік бөліктерінің, оның ішінде су асты өткелдерінің диагностикасы;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 химиялық қорғау құралдарына тоттануға техникалық қызмет көрсету.";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Тұрғын үй және коммуналдық-тұрмыс объектілерін газдандыру жүйелерін пайдалану: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сыртқы газбен жабдықтау жүйелерін пайдалану, оларға техникалық қызмет көрсету және ұстау (газ тарату пункттері, газ тарату қондырғылары, жоғары, орташа және төмен қысымды газ тарату желілері);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үй ішіндегі газ желілерін, газ құралдары мен жабдығын пайдалану, оларға техникалық қызмет көрсету және ұстау.".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өз актілерін осы Жарлыққа сәйкес келтірсін.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