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a2ac6" w14:textId="dda2a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2007 жылғы 13 сәуірдегі N 314 Жарлығына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24 қазандағы N 427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 Президент пен Үкімет актілерінің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жинағында жариялануға тиіс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ҚАУЛЫ ЕТЕМІН: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экономикасын жаңғырту жөніндегі шаралар туралы" Қазақстан Республикасы Президентінің 2007 жылғы 13 сәуірдегі N 314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N 11, 120-құжат)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Республикасының экономикасын жаңғырту мәселелері жөніндегі мемлекеттік комиссияның құрамына мыналар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Шөкеев         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Өмірзақ Естайұлы                 Министрінің орынбасары,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Оразбақов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Ғалым Ізбасарұлы                 Индустрия және сауда министрі,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Сұлтанов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 Тұрлыханұлы                Экономика және бюджеттік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министрі,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Бозымбаев                      - "Самұрық" мемлекеттік активтерді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Қанат Алдабергенұлы              басқару жөніндегі қазақстандық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холдингі" акционерлік қоғамының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басқарма төрағасы";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комиссияның құрамынан А.Е.Мусин, С.М.Мыңбаев шығарылсын.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