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0e3a" w14:textId="2830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Презндентінің 2005 жылғы 23 сәуірдегі N 1560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Презндентінің 2007 жылғы 24 қазандағы N 428 Жарлығы. Күші жойылды - Қазақстан Республикасы Президентінің 2014 жылғы 9 сәуірдегі № 791 Жарлығымен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Президентінің 09.04.2014 </w:t>
      </w:r>
      <w:r>
        <w:rPr>
          <w:rFonts w:ascii="Times New Roman"/>
          <w:b w:val="false"/>
          <w:i w:val="false"/>
          <w:color w:val="ff0000"/>
          <w:sz w:val="28"/>
        </w:rPr>
        <w:t>№ 791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ҚАУЛЫ ЕТЕМІН: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1.»"Қазақстан Республикасының Президенті жанындағы Кәсіпкерлер кеңесін құру туралы" Қазақстан Республикасы Президентінің 2005 жылғы 23 сәуірдегі N 1560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17, 199-құжат; 2006 ж., N 18, 166-құжат; 2007 ж., N 13, 145-құжат)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Жарлықпен бекітілген Қазақстан Республикасының Президенті жанындағы Кәсіпкерлер кеңесінің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Бозымбаев                - "Самұрық" мемлекеттік активтерді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Алдабергенұлы        жөніндегі қазақстандық холдингі"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акционерлік қоғамы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Қожасбай                 - Қазақстанның Сауда-өнеркәсіп палатасының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Сәдуақасұлы          президенті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   бюджеттік жоспарлау 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Бердібек Машбекұлы         халықты әлеуметтік қорғау 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Шөкеев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Өмірзақ Естайұлы           Министрінің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"Перуашев                - "Атамекен" Қазақстан кәсіпкерлері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Тұрлыбекұлы           жұмыс берушілерінің жалпыұлттық одағы"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заңды тұлғалар бірлестігі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 (келісім бойынша)"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"Перуашев                - "Атамекен" Одағы" Қазақстан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Тұрлыбекұлы           экономикалық палатасы" заңды тұлғалар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бірлестігінің басқарма төрағасы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Кеңес құрамынан Г.Ж.Қарағұсова, А.Е.Мусин, С.М.Мыңбаев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