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7487" w14:textId="6c97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2006 жылғы 9 қазандағы N 194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 қарашадағы N 433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ҚАУЛЫ ЕТЕМІН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"Сапа саласындағы жетістіктері үшін" сыйлығын алуға арналған конкурс және "Алтын сапа" республикалық көрме-конкурсы туралы" Қазақстан Республикасы Президентінің 2006 жылғы 9 қазандағы N 194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38, 418-құжат; 2007 ж., N 24, 267-құжат)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құрылған Қазақстан Республикасы Президентінің "Сапа саласындағы жетістіктері үшін" сыйлығының лауреаты атағын және "Алтын сапа" республикалық көрме-конкурсының дипломанты атағын беру жөніндегі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Мыңбаев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     және минералдық ресурстар министрі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Сұлтанов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Бақыт Тұрлыханұлы       және бюджеттік жоспарлау министрі;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Комиссияның құрамынан Б.С.Ізмұхамбетов, М.Ә.Құсайынов шығарылсын.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