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d81e" w14:textId="665d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27 желтоқсандағы N 1508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қарашадағы N 435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"Оралмандардың 2005-2007 жылдарға арналған көшіп келу квотасы туралы" Қазақстан Республикасы Президентінің 2004 жылғы 27 желтоқсандағы N 1508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51, 674-құжат; 2006 ж., N 42, 456-құжат)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Жарлыққа 3-қосымша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бір ай мерзімде оралмандардың 2007 жылға арналған көшіп келу квотасын облыстар (республикалық маңызы бар қала, астана) бойынша бөлсін.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