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bf76" w14:textId="13db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Н.А.Коржова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13 қарашадағы N 439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Наталья Артемовна Коржова басқа жұмысқа ауысуына байланысты Қазақстан Республикасы Қаржы министрі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