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c6bb" w14:textId="68dc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31 шілдедегі N 427 Жарлығына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қарашадағы N 447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аппараттың жұмысын жақсарту, төрешілдікке қарсы күрес және құжат айналымын қысқарту жөніндегі шаралар туралы" Қазақстан Республикасы Президентінің 2000 жылғы 31 шілдедегі N 427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N 31, 377-құжат) мынадай толықтырулар мен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"министрліктердің, агенттіктер мен ведомстволардың штат санын" деген сөздер "министрліктер мен агенттіктердің штат саны лимиттерін"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Орталық атқарушы органдардың басшылары ведомстволардың штат санындағы өзгерістерді Мемлекет басшысымен не оның уәкілеттік беруімен Республиканың Президенті Әкімшілігімен келіссін.".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