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a4c6" w14:textId="82ca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ғылым мен техника саласындағы 2007 жылғы Мемлекеттік сыйлығын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3 желтоқсандағы N 451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ғылым мен техника саласындағы Мемлекеттік сыйлығын беру жөніндегі комиссияның ұсыныстарын қарап, 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ғылым мен техника саласындағы 2007 жылғы Мемлекеттік сыйлығы мына авторларға: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"Спектрлік теория және оның қолданылуы" тақырыбындағы жұмыстар циклі үшін: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Л.Н.Гумилев атындағы Еуразия ұлттық университеті кафедрасының профессоры, Қазақстан Республикасы Ұлттық ғылым академиясының академигі, физика-математика ғылымдарының докторы Мұқтарбай Өтелбаевқа;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"Қазақстанда табиғи сесквитерпенді лактондар химиясын зерттеуді, олардың негізінде дәрілік заттар жасауды, бірегей отандық фитопрепараттардың өнеркәсіптік өндірісін ұйымдастыруды дамыту" жұмысы үшін: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"Фитохимия" ғылыми-өндірістік орталығы" акционерлік қоғамының президенті, Қазақстан Республикасы Ұлттық ғылым академиясының академигі, химия ғылымдарының докторы, профессор Серғазы Мыңжасарұлы Әдекеновке;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"Фитохимия" ғылыми-өндірістік орталығы" акционерлік қоғамының зертхана меңгерушісі, фармацевтика ғылымдарының кандидаты Қорлан Есқожақызы Итжановаға;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"Фитохимия" ғылыми-өндірістік орталығы" акционерлік қоғамының бас ғылыми қызметкері, химия ғылымдарының докторы, профессор Альфред Давыдович Кагарлицкийге;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Ж.Әбішев атындағы Химия-металлургия институтының зертхана меңгерушісі, химия ғылымдарының кандидаты Марат Нығметжанұлы Мұхаметжановқа (марқұм);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мемлекеттік медициналық академиясының кафедра меңгерушісі, медицина ғылымдарының докторы, профессор Қани Мұсылманбековке;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"Биологиялық бақылау сертификаттау және клиника алдындағы зерттеулер орталық зертханасының" директоры, медицина ғылымдарының докторы, профессор Қайролла Дүйсенбайұлы Рахымовқа;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мемлекеттік медициналық академиясының кафедра меңгерушісі, медицина ғылымдарының докторы, профессор Валентина Брониславовна Сиротаға;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"Фитохимия" ғылыми-өндірістік орталығы" акционерлік қоғамының зертхана меңгерушісі, химия ғылымдарының докторы, профессор Қобланды Мүбәракұлы Тұрдыбековке.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