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9979" w14:textId="2a39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жергілікті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19 желтоқсандағы N 496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2-тармағына, "Қазақстан Республикасының сот жүйесі мен судьяларының мәртебесі туралы" 2000 жылғы 25 желтоқсандағы Қазақстан Республикасы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</w:t>
      </w:r>
      <w:r>
        <w:rPr>
          <w:rFonts w:ascii="Times New Roman"/>
          <w:b w:val="false"/>
          <w:i w:val="false"/>
          <w:color w:val="000000"/>
          <w:sz w:val="28"/>
        </w:rPr>
        <w:t>
 2, 3, 5, 6-тармақтарына,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1), 1-1), 2), 6), 7), 9), 10) тармақшаларына, 2-тармағына, 4-тармағының 2) тармақшасына және 6-тармағына сәйкес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қалалық сотына            Бәрпібаев Тілектес Ешейұлы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Оңтүстік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               Рахметулин Абай Жамбылұлы;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сотына        Балабаев Нұрболат Қапарұлы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Қарағанды облысы Қарқаралы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Ойыл аудандық сотына             Қаржауов Аманғали Дошымбетұлы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Мұғалжар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Зырянов аудандық сотына          Ысқақов Еркен Сыдықұлы;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қаласының N 2 сотына     Қайырбеков Нұрлан Мұратұлы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Шемонаиха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Ұлан аудандық сотына             Ташенов Батырхан Мұқашұлы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Шығыс Қазақстан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сотына        Қасенов Бердіғали Әділханұлы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Ұлан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төрағасы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қаласының N 2 сотына        Ищанов Ғалымжан Сұлташұлы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Батыс Қазақстан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Меңдіқара аудандық сотына        Жәнібекова Айзада Марданқызы;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Қостанай қаласының N 2 сотына    Татаев Марат Есдәулетұлы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Қостанай облыстық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Федоров аудандық сотына          Ерғалиев Алмаз Отарұлы;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аудандық сотына         Байгөншеков Қабиболла Серікұлы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Павлодар облыстық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қаласының                Жамашов Низамиддин Қазыбайұлы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әл-Фараби аудандық сотына        осы облыстың Мақтаарал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ауданы                 Шахидинов Әбсаттар Әбдіқалықұлы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 Оңтүстік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ауданы                 Қожанов Бейсебай Әжібекұлы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аудандық сотына              осы облыстың Шымкент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әл-Фараби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сотына           Сәбдин Қанат Теміртасұлы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Ақмола облысы Көкшетау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Оспанова Ботагөз Ахметжанқызы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Солтүстік Қазақстан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Петропавл қалалық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облыстық сотына           Құлбосынова Айгүл Сағынқызы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Ақтөбе облысы Ақтөбе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Қанапиев Ермек Кенжетайұлы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Ақтөбе облысы Ақтөбе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 сотына  Рамазанов Анарбек Қожахметұлы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Шығыс Қазақстан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Өскемен қаласы N 2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төрағасы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облыстық сотына           Аманжолов Нұрбек Әбдіманапұлы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Жамбыл облысы Сарысу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Нұрлыбаева Динара Ничайқызы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Жамбыл облысының Тараз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Кәкиева Дәмет Тельманқызы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Жамбыл облысы Байзақ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облыстық сотына  Нағашыбаев Мирамбек Ибрагимұлы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Батыс Қазақстан облысы Шыңғырлау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Садықов Серік Темірғалиұлы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Батыс Қазақстан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Орал қаласы N 2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сотына        Ыбыраев Марат Айтмағамбетұлы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Қарағанды облысының Қарағанды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қаласы Қазыбек би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Төлеуов Қайыркен Шәймерденұлы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Қарағанды облысы Осакаров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Қостанай облыстық сотына         Игіліков Назарбек Ерланұлы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Қостанай облысы Әулиекөл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Шепелева Лариса Аркадьевна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Қостанай облысы Қостанай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облыстық сотына        Қожаниязов Амангелді Тілеубайұлы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Қызылорда облысы Қызылорда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облыстық сотына        Шоқанова Бекзат Шұғайқызы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Маңғыстау облысының Ақтау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              Асылбекова Райза Талғатқызы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                  Солтүстік Қазақстан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мамандандырылған ауданаралық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экономикалық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               Мырзатаев Әдехан Амангелдіұлы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                  Солтүстік Қазақстан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Тайынша ауданы N 2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қалалық сотына            Федотова Ирина Николаевна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Алматы облыстық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  Тәжімбетов Алмас Әбдіғаниұлы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Қызылорда облыстық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қаласының сотына          Әміренов Тоқтар Қалиасқарұлы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Шығыс Қазақстан облыстық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Қалдығұлов Максим Сағынғалиұлы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Қазақстан Республикасы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 аудандық сотына           Қонысбаева Динара Махмұтқызы;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қаласының N 2 сотына      Ойқұлова Эльмира Алдабергенқызы;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аудандық сотына          Сатыбалдиев Бақытжан Алпысбайұлы;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Бөкейорда аудандық сотына        Ғұмарова Тамара Сәлімжанқызы;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Қазталов ауданы                  Жәңгірова Бақыткүл Шабайқызы;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сотына          Рысжанов Маурат Маралбайұлы;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Арқалық қалалық сотына           Әбішева Ләззат Жұбатқанқызы;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Наурызым аудандық сотына         Жауарова Әлия Барлыбайқызы;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сотына          Салатов Дулат Сақанұлы,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Шағалақова Гүлмира Баяхметқызы;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қалалық сотына         Сапулатова Гүлнара Қайыржанқызы;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 Налимова Юлия Викторовна;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сотына            Махамбетов Пазылбек Әбзебайұлы;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қаласының                Дүйсебеков Құрманғали Дүйсебекұлы;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Еңбекші аудандық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Сарыарқа ауданы                  Қасымов Қазгелді Хамитұлы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 Қостанай облысының Қостанай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Сарыарқа аудандық сотына         Ғалиева Мая Сұңғатқызы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қызметтерінен: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қаласы                    Қанатова Лаура Сапарғалиқызы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N 2 сотының судьясы өз тілегі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Қапшағай қалалық сотының         Талипова Күлмайра Әбітайқызы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сотының судьясы     Игіліков Еркен Қашқынбайұлы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 аудандық                  Әлібаева Гүлнәр Жолдыбайқызы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         Қиысбаева Гүлшат Жұмағалиқызы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     орнынан түсуіне байланысты,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Немцева Тамара Демьяновна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орнынан түсуіне байланысты,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Рыжова Галина Павловна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облыстық         Никулина Нина Владимировна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сотының       Жақанова Майра Оразқызы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судьялары                        орнынан түсуіне байланысты,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Оплачко Нина Андреевна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орнынан түсуіне байланысты,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Черкашина Елена Ивановна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Қызылорда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облыстық сотының       Шыңғысова Ғалия Шәкетқызы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қалалық сотының        Бақышев Серік Жұмабайұлы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судьялары                        өз тілегі бойынша,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Нәбиұлы Тілепберген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 жюриінің қорытындысына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Маңғыстау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 Ахметов Асылбек Ысмағұлұлы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сотының судьясы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қаласы                  Әбуова Жанат Қабидолдақызы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сотының судьясы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Қашыр аудандық сотының судьясы   Нүкенов Нұрлан Нәжімұлы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қайтыс болуына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сотының судьясы     Ысмағұлов Айдар Жанайдарұлы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облыстық     Ахметова Қарылғаш Сұлтанғалиқызы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     орнынан түсуіне байланысты,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Алецкая Светлана Георгиевна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орнынан түсуіне байланысты,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Чурбанов Мұрат Мәуітқанұлы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аудандық сотының         Сұлтанов Мұрат Бәйкенұлы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   зейнеткерлік жасқа толуына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                 Сұлтанова Бағдат Тәбәракқызы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сотының судьялары            зейнеткерлік жасқа толуына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байланысты,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Темірова Гүлмира Күмісбекқызы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облыстық      Ермакова Лариса Николаевна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     орнынан түсуіне байланысты,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Құмалақова Күлжахан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орнынан түсуіне байланысты,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Көпесов Қали Көпесұлы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ауданы N 3 аудандық    Тұрғынбаев Сәкен Ынтықбайұлы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қалалық сотының төрағасы  Момбеков Нұрлан Нұрғалиұлы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Жетісу аудандық сотының судьясы  Қожатаева Қазиза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медициналық қорытындыға сәйкес,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кәсіптік міндеттерін одан әрі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атқаруға кедергі болатын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жағдайы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Медеу аудандық сотының судьясы   Сұлтанова Светлана Дайырқызы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зейнеткерлік жасқа толуына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 Қоханов Марат Қоханұлы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сотының судьясы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 Тілеубаева Күлнәр Райысқызы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сотының судьясы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сотының судьясы    Сарманова Әлия Бижанқызы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аудандық сотының судьясы  Жүсіпова Әмина Оспанқызы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зейнеткерлік жасқа толуына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байланысты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