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bddd" w14:textId="550b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тұрғын үй құрылысының 2008 - 2010 жылдарға арналған мемлекеттік бағдарламасының іске асырылуын бақылау жөніндегі мемлекеттік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29 желтоқсандағы N 503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тұрғын үй құрылысының 2008 - 2010 жылдарға арналған мемлекеттік бағдарламасы туралы" Қазақстан Республикасы Президентінің 2007 жылғы 20 тамыздағы N 383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Республикасындағы тұрғын үй құрылысының 2008 - 2010 жылдарға арналған мемлекеттік бағдарламасын (Қазақстан Республикасының ПҮАЖ-ы, 2007 ж., N 28, 321-құжат) іске асырудың тұрақты мониторингін, тиімділігін бағалауды жүзеге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тұрғын үй құрылысының 2008 - 2010 жылдарға арналған мемлекеттік бағдарламасының іске асырылуын бақылау жөніндегі мемлекеттік комиссия (бұдан әрі - Мемлекеттік комиссия)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комиссияның құрамы бекітілсін.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503 Жарлығымен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Республикасындағы тұрғын үй құрылысының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2008 - 2010 жылдарға арналған мемлекеттік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асырылуын бақылау жөніндегі мемлекеттік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1. Жалпы ережелер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тұрғын үй құрылысының 2008-2010 жылдарға арналған мемлекеттік бағдарламасының іске асырылуын бақылау жөніндегі мемлекеттік комиссия (бұдан әрі - Мемлекеттік комиссия) "Қазақстан Республикасындағы тұрғын үй құрылысының 2008-2010 жылдарға арналған мемлекеттік бағдарламасы туралы" Қазақстан Республикасы Президентінің 2007 жылғы 20 тамыздағы N 383 Жарлығымен бекітілген Қазақстан Республикасындағы тұрғын үй құрылысының 2008-2010 жылдарға арналған мемлекеттік бағдарламасын (бұдан әрі - Мемлекеттік бағдарлама) іске асырудың тұрақты мониторингін және тиімділігін бағалауды жүзеге асыру мақсатында құрылды.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комиссия өз қызметінде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заңдарын, Мемлекет басшысы мен Қазақстан Республикасы Үкіметінің актілерін, өзге де нормативтік құқықтық актілерді, сондай-ақ осы ережені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комиссия төрағадан, оның орынбасарынан, хатшыдан және Комиссия мүшелерінен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комиссияның құрамын Қазақстан Республикасының Президенті бекітеді.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комиссияның міндеті, функциялары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өкілеттіктері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комиссияның міндеті: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бағдарламаның іске асырылуын;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бағдарламада айқындалған нәтижелерге қол жеткізуге бақылауды жүзеге асыру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комиссия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бағдарламаны іске асыру мәселелері бойынша ұсыныстар дайындау және Мемлекет басшысына енгізу;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бағдарламаны іске асырудың мониторингін және тиімділігін бағалауды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бағдарламаны іске асыру мәселелері бойынша жергілікті атқарушы органдар комиссияларының есептерін қарау.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комиссия өз құзыреті шегінде: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өзіне жүктелген міндетті орындауға қажетті ақпаратты, құжаттар мен материалдарды орталық мемлекеттік және жергілікті атқарушы органдардан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бағдарламаны іске асыру мәселелері бойынша өз отырыстарында жергілікті атқарушы органдар комиссияларының есептерін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басшысына Мемлекеттік бағдарламаны одан әрі іске асыру туралы ұсыныстар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өзінің құзыретіне кіретін мәселелер бойынша шешімдер қабылдауға құқылы.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комиссияның қызметін ұйымдастыру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комиссияның отырыстары қажеттілігіне қарай, бірақ тоқсанына кемінде бір рет өткізіледі.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комиссия отырыстарының Мемлекеттік комиссияның мүшелері жалпы санының үштен екісі қатысқан кезде заңдық күші болады. Мемлекеттік комиссияның мүшелері оның отырыстарына ауысу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комиссияның шешімдері оның отырысқа қатысушы мүшелері жалпы санының көпшілік дауысымен қабылданады. Мемлекеттік комиссия мүшелерінің дауыстары тең болған кезде төрағаның не төрағаның міндетін атқарушы адамның дауысы шешуші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комиссияның отырыстарына Мемлекеттік комиссияның мүшелері болып табылмайтын лауазымды тұлғалар, сондай-ақ бұқаралық ақпарат құралдарының өкілдері шақырылуы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комиссияның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комиссияның қызметіне басшылық жасайды және оның отырыстарында төрағалық етеді;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 Мемлекеттік комиссияның атқарған жұмысы туралы кемінде жарты жылда бір рет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Төраға болмаған кезде оның міндеттерін төрағаның орынбасары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комиссияның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комиссияның мүшелерін оның отырыстарының уақыты мен орны туралы хабардар етеді;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комиссияның отырыстарына материалдар дайындауды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комиссия отырыстарының хаттамаларын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комиссия қабылдаған шешімдердің орындалуын бағалай отырып, атқарылған жұмыс туралы оның мүшелері дайындаған есепті төрағаға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комиссия төрағасының тапсырмасы бойынша өзге де функцияларды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Орталық мемлекеттік және жергілікті атқарушы органдар Мемлекеттік комиссияның өзіне жүктелген міндеттерді орындауына жәрдем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Мемлекеттік комиссияның жұмыс органы Қазақстан Республикасы Индустрия және сауда министрлігінің Құрылыс және тұрғын үй-коммуналдық шаруашылық істері комитеті болып табылады.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503 Жарлығымен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Республикасындағы тұрғын үй құрылысының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2008 - 2010 жылдарға арналған мемлекеттік бағдарламасының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асырылуын бақылау жөніндегі мемлекеттік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    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Ізбасарұлы                 Индустрия және сауда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               және сауда министрлігі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тұрғын үй-коммуналдық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шаруашылық істері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төрағасы, хатшы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комиссияның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Дәулеталин      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Сатыбалды Телағысұлы             Мәжілісі Ұйымдастыру-бақылау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кадр жұмысы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Имантаев   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Жетпісбайұлы               Әкімшілігі Мемлекеттік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ұйымдастыру жұмысы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мемлекеттік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 Құламқадырұлы               Әкімшілігі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талдау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Өксікбаев                      - Республикалық бюджеттің атқарылуын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Нұртайұлы                бақылау жөніндегі есеп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