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13a4" w14:textId="37b1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Грузиядағы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28 қаңтардағы N 525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және республикалық баспасөзде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Грузиямен дипломатиялық қатынастарын нығайту мақсатында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Грузиядағы Елшілігі ретінде қайта құру жолымен Қазақстан Республикасының Грузиядағы Дипломатиялық миссиясы қайта ұйымдастырылсын.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