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a61e" w14:textId="4e7a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толықтыру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19 ақпандағы N 542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 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толықтыру мен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саяси қызметшілер лауазымдарының тізілімі мен мемлекеттік саяси қызметшілерге тәртіптік жаза қолдану ережесін бекіту туралы" Қазақстан Республикасы Президентінің 1999 жылғы 29 желтоқсандағы N 317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58, 559-құжат; 2002 ж., N 18, 196-құжат; N 32, 339-құжат; 2003 ж., N 20, 201-құжат; 2004 ж., N 19, 234-құжат; N 21, 265-құжат; N 33, 439-құжат; 2005 ж., N 27, 329-құжат; N 30, 380-құжат; 2006 ж., N 23, 229-құжат; N 39, 429-құжат; 2007 ж., N 43, 499-құжат):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Мемлекеттік саяси қызметшілер лауазымдарының тізілімінде: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көмекшісі - Қауіпсіздік Кеңесінің хатшысы, оның орынбасарлары" деген жолдан кейін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"Жоғары Сот Кеңесінің төрағасы";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"Мемлекеттік қызметшілердің лауазымдарын оңтайландыру жөніндегі шаралар туралы" Қазақстан Республикасы Президентінің 2007 жылғы 28 желтоқсандағы N 501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Мемлекеттік әкімшілік қызметшілер лауазымдарының санаттары бойынша тізілімінде: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"А санаттарының тобы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А-1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Сектор меңгерушісі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А-2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Инспектор, консультант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А-3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А-4 санаты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Референт".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