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fc6d" w14:textId="17bf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31 наурыздағы N 562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3, 6-тармақтарына,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1), 1-1), 6), 7), 9) тармақшаларына, 2-тармағына, 4-тармағының 2) тармақшасына және 6-тармағына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Төраға қызметіне: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сотына             Әбдірайымов Азамат Кәріпжанұлы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Зайсан аудандық сотына            Омаров Талғат Зайнолдаұлы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облыстың Күршім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Күршім аудандық сотына            Мергембаев Берғали Нұрғалиұлы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облыстың Аягөз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Сарысу аудандық сотына            Дәуренбеков Абай Әбдіқапарұлы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облыстың Мойынқұм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аудандық сотына                Кенжеханов Шоқан Сәкенұлы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облыстың Тараз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Шыңғырлау аудандық сотына         Құламқадырұлы Нұрғали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облыстың Орал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мамандандырылған әкімшілік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Бұқар жырау ауданының             Сарбасов Атахан Атарбайұлы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         осы облыстың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Октябрь ауданының N 3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 Октябрь          Имашев Болат Темірұлы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ауданының N 3 аудандық сотына     осы облыстың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Октябрь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Әулиекөл аудандық сотына           Ахмедова Светлана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Жітіқара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 аудандық сотына            Еркебаев Әбдіқахар Тілеуқұлұлы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Петропавл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Ақжар аудандық сотына              Әлнәзіров Қайрош Бейсекұлы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Аққайың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Аққайың аудандық сотына            Мамырайымов Сайлаубай Полатұлы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Мамлют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Мамлют аудандық сотына             Мұқанов Мұрат Есләмғараұлы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Шал ақын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Тайынша ауданының                  Қасқырбаев Секербай Айтошұлы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          осы облыстың Ақжар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 ақын ауданының сотына          Рүстемов Сұнғат Рүстемұлы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Айыртау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босатыла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Судья қызметіне: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 сотына            Қамытбекова Сәуле Жайлауқызы;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 N 2 сотына        Әжіғалиева Гүлжан Сәрсенғалиқызы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осы облыстың Мұғалжар ауданы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сотына             Бейімбетова Жанар Адайбекқызы;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Талдықорған қалалық сотына         Қоншыбаев Елмұрат Бексұлтанұлы;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сотына            Игішева Раушан Елеусізқызы;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қаласының N 2 сотына       Дәуітова Үмисахан Апысқызы;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аудандық сотына             Тұрлыбаев Бейбіт Тоқбергенұлы;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         Нұрлыбекова Айгүл Аликқызы;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 қаласының N 2 сотына          Құлмұханов Ғамал Марсельұлы,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Оспанова Гүлнәз Сатыбалдықызы,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Сапарова Флора Сағымқызы;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Мұнайлы аудандық сотына            Садықов Өмірзақ Дәулетиярұлы,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Шайдуллин Бауыржан Жауымбайұлы;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 сотына            Нұрғалиева Жанар Жамбылқызы;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қаласының                  Османов Бақытжан Әбдіжәлелұлы;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 аудандық сотына             Тыныбеков Берік Еркінбайұлы;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 сотына             Балтабаев Асхат Қалиұлы;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аудандық сотына             Елемесов Марат Фарахатұлы;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 аудандық сотына              Көшікбаев Мәди Жаубасарұлы;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 істері       Сағиев Сәкен Қахарманұлы;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 істері       Алпысова Жанаргүл Қабылдайқызы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Атқаратын қызметінен: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                    Қарашев Қанағат Тұрланұлы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орнынан түсуіне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Зайсан аудандық                    Керімбаев Мұратбек Қабдоллаұлы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Зырян ауданы N 2                   Смағұлов Серік Серғазыұлы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сотының судьясы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аудандық                        Құрманбаев Алмас Боранқұлұлы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       осы соттың судьясы етіп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қалдырыла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аудандық                        Ахметова Шақаркүл Нұралықызы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аудандық                  Аманжолов Ісмүшәріп Нұрманұлы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аудандық                   Майсак Наталья Константиновна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гарнизоны әскери          Сандыбеков Қазбек Назарбекұлы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қайтыс болуына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гарнизоны әскери             Азаматов Нұржан Әлмұханбетұлы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                       Байтеренов Нұрлан Рымбайұлы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         Сот жюриінің қорытындысына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Мәжікенов Әділ Қайыркенұлы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                  Майлаяқова Күлшайын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Қабдрахманқызы қайтыс болуына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 N 2                Мұқатаев Мержан Омарбайұлы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                  Сырба Владимир Иванович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қаласының                Шәкетаев Руслан Нұржанұлы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әкімшілік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     Менжесаров Қуанбек Баязитұлы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сотының судьясы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 аудандық                    Нарбеков Ерлан Мамырбекұлы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ауданы N 2 аудандық         Шыныбаев Қадыр Көкенұлы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       қайтыс болуына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     Досболов Әлкен Досымбекұлы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әкімшілік              басқа жұмысқа ауысуына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босатылсын.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