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5759" w14:textId="5e65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 - маусымында және қазан - 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2008 жылғы 1 сәуірдегі N 563 Жарлығы</w:t>
      </w:r>
    </w:p>
    <w:p>
      <w:pPr>
        <w:spacing w:after="0"/>
        <w:ind w:left="0"/>
        <w:jc w:val="both"/>
      </w:pPr>
      <w:bookmarkStart w:name="z1" w:id="0"/>
      <w:r>
        <w:rPr>
          <w:rFonts w:ascii="Times New Roman"/>
          <w:b w:val="false"/>
          <w:i w:val="false"/>
          <w:color w:val="000000"/>
          <w:sz w:val="28"/>
        </w:rPr>
        <w:t xml:space="preserve">
Республикалық баспасөзде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2008 жылдың сәуір - маусымында және қазан - 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комитетінің Шекара қызметі, Қазақстан Республикасы Республикалық ұланы, Қазақстан Республикасы Төтенше жағдайлар министрлігі қатарынан запасқа шығарылсын. </w:t>
      </w:r>
    </w:p>
    <w:bookmarkEnd w:id="1"/>
    <w:bookmarkStart w:name="z3" w:id="2"/>
    <w:p>
      <w:pPr>
        <w:spacing w:after="0"/>
        <w:ind w:left="0"/>
        <w:jc w:val="both"/>
      </w:pPr>
      <w:r>
        <w:rPr>
          <w:rFonts w:ascii="Times New Roman"/>
          <w:b w:val="false"/>
          <w:i w:val="false"/>
          <w:color w:val="000000"/>
          <w:sz w:val="28"/>
        </w:rPr>
        <w:t xml:space="preserve">
      2.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2008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ұланына, Қазақстан Республикасының Төтенше жағдайлар министрлігіне мерзімді әскери қызметке шақырылсын. </w:t>
      </w:r>
    </w:p>
    <w:bookmarkEnd w:id="2"/>
    <w:bookmarkStart w:name="z4" w:id="3"/>
    <w:p>
      <w:pPr>
        <w:spacing w:after="0"/>
        <w:ind w:left="0"/>
        <w:jc w:val="both"/>
      </w:pPr>
      <w:r>
        <w:rPr>
          <w:rFonts w:ascii="Times New Roman"/>
          <w:b w:val="false"/>
          <w:i w:val="false"/>
          <w:color w:val="000000"/>
          <w:sz w:val="28"/>
        </w:rPr>
        <w:t xml:space="preserve">
      3. Жергілікті атқарушы органдар тиісті жергілікті әскери басқару органдары арқылы 2008 жылдың сәуір - маусымында және қазан - желтоқсанында азаматтарды мерзімді әскери қызметке шақыруды жүргізуді ұйымдастырсын және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 Республикалық ұланына, Қазақстан Республикасы Төтенше жағдайлар министрлігіне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 </w:t>
      </w:r>
    </w:p>
    <w:bookmarkEnd w:id="4"/>
    <w:bookmarkStart w:name="z6" w:id="5"/>
    <w:p>
      <w:pPr>
        <w:spacing w:after="0"/>
        <w:ind w:left="0"/>
        <w:jc w:val="both"/>
      </w:pPr>
      <w:r>
        <w:rPr>
          <w:rFonts w:ascii="Times New Roman"/>
          <w:b w:val="false"/>
          <w:i w:val="false"/>
          <w:color w:val="000000"/>
          <w:sz w:val="28"/>
        </w:rPr>
        <w:t xml:space="preserve">
      5. Осы Жарлық алғаш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