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3511" w14:textId="b4e3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Б.Б.Қуандықовты Қызылорда облысының әкімі, Қазақстан Республикасы Президентінің "Байқоңыр" кешеніндегі арнаулы өкілі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12 мамырдағы N 586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Болатбек Баянұлы Қуандықов Қызылорда облысының әкімі, Қазақстан Республикасы Президентінің "Байқоңыр" кешеніндегі арнаулы өкілі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