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f48e" w14:textId="958f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қауіпсіздік туралы шарт ұйымы шеңберінде әскери-экономикалық ынтымақтастық барысында алынған және пайдаланылатын зияткерлік қызмет нәтижелеріне құқықтарды өзара қорғау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15 мамырдағы N 590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халықаралық шарттары туралы </w:t>
      </w:r>
      <w:r>
        <w:rPr>
          <w:rFonts w:ascii="Times New Roman"/>
          <w:b w:val="false"/>
          <w:i w:val="false"/>
          <w:color w:val="000000"/>
          <w:sz w:val="28"/>
        </w:rPr>
        <w:t>
" Қазақстан Республикасының 2005 жылғы 30 мамырдағы Заңы 15-бабының 1)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2007 жылғы 6 қазанда Душанбе қаласында жасалған Ұжымдық қауіпсіздік туралы шарт ұйымы шеңберінде әскери-экономикалық ынтымақтастық барысында алынған және пайдаланылатын зияткерлік қызмет нәтижелеріне құқықтарды өзара қорғау туралы келісім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ескертуі: Осы Жарлыққа Келісімнің мәтіні берілмеген.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