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038e" w14:textId="bfd0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Ұжымдық қауіпсіздік туралы шарт ұйымына мүше мемлекеттер арасындағы Әскери-экономикалық ынтымақтастық саласындағы жарнама-көрме қызметі аясындағы өзара іс-қимыл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15 мамырдағы N 592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халықаралық шарттары туралы
</w:t>
      </w:r>
      <w:r>
        <w:rPr>
          <w:rFonts w:ascii="Times New Roman"/>
          <w:b w:val="false"/>
          <w:i w:val="false"/>
          <w:color w:val="000000"/>
          <w:sz w:val="28"/>
        </w:rPr>
        <w:t>
" Қазақстан Республикасының 2005 жылғы 30 мамырдағы Заңы 
</w:t>
      </w:r>
      <w:r>
        <w:rPr>
          <w:rFonts w:ascii="Times New Roman"/>
          <w:b w:val="false"/>
          <w:i w:val="false"/>
          <w:color w:val="000000"/>
          <w:sz w:val="28"/>
        </w:rPr>
        <w:t xml:space="preserve"> 15-бабының </w:t>
      </w:r>
      <w:r>
        <w:rPr>
          <w:rFonts w:ascii="Times New Roman"/>
          <w:b w:val="false"/>
          <w:i w:val="false"/>
          <w:color w:val="000000"/>
          <w:sz w:val="28"/>
        </w:rPr>
        <w:t>
 1) тармақшасына сәйкес 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2007 жылғы 6 қазанда Душанбе қаласында жасалған Ұжымдық қауіпсіздік туралы шарт ұйымына мүше мемлекеттер арасындағы Әскери-экономикалық ынтымақтастық саласындағы жарнама-көрме қызметі аясындағы өзара іс-қимыл туралы келісім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 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РҚАО-ның ескертуі: Осы Жарлыққа Келісімнің мәтіні берілмеген.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