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0603" w14:textId="fc70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жергілікті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14 шілдедегі N 631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</w:t>
      </w:r>
      <w:r>
        <w:rPr>
          <w:rFonts w:ascii="Times New Roman"/>
          <w:b w:val="false"/>
          <w:i w:val="false"/>
          <w:color w:val="000000"/>
          <w:sz w:val="28"/>
        </w:rPr>
        <w:t>
 2-тармағына,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</w:t>
      </w:r>
      <w:r>
        <w:rPr>
          <w:rFonts w:ascii="Times New Roman"/>
          <w:b w:val="false"/>
          <w:i w:val="false"/>
          <w:color w:val="000000"/>
          <w:sz w:val="28"/>
        </w:rPr>
        <w:t>
 3, 6, 7-тармақтарына,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34-бабының </w:t>
      </w:r>
      <w:r>
        <w:rPr>
          <w:rFonts w:ascii="Times New Roman"/>
          <w:b w:val="false"/>
          <w:i w:val="false"/>
          <w:color w:val="000000"/>
          <w:sz w:val="28"/>
        </w:rPr>
        <w:t>
 1-тармағының 1), 1-1), 2), 7) тармақшаларына, 2-тармағына, 4-тармағының 2) тармақшасына және 5, 6-тармақтарына сәйкес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сотына          
</w:t>
      </w:r>
      <w:r>
        <w:rPr>
          <w:rFonts w:ascii="Times New Roman"/>
          <w:b/>
          <w:i w:val="false"/>
          <w:color w:val="000000"/>
          <w:sz w:val="28"/>
        </w:rPr>
        <w:t>
Әміров Мұрат Айтымұлы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Бұланды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сотына        
</w:t>
      </w:r>
      <w:r>
        <w:rPr>
          <w:rFonts w:ascii="Times New Roman"/>
          <w:b/>
          <w:i w:val="false"/>
          <w:color w:val="000000"/>
          <w:sz w:val="28"/>
        </w:rPr>
        <w:t>
Көкжалов Абай Ғалымұлы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Көкшетау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сотына         
</w:t>
      </w:r>
      <w:r>
        <w:rPr>
          <w:rFonts w:ascii="Times New Roman"/>
          <w:b/>
          <w:i w:val="false"/>
          <w:color w:val="000000"/>
          <w:sz w:val="28"/>
        </w:rPr>
        <w:t>
Қонақбаев Бақыт Шәріпбайұлы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Аршалы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сотына      
</w:t>
      </w:r>
      <w:r>
        <w:rPr>
          <w:rFonts w:ascii="Times New Roman"/>
          <w:b/>
          <w:i w:val="false"/>
          <w:color w:val="000000"/>
          <w:sz w:val="28"/>
        </w:rPr>
        <w:t>
Насирдинов Ғалымжан Патшаханұлы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Астрахан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Ағманов Әділхан Байтөреұлы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      осы облыстың Целиноград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Шалқар аудандық сотына 
</w:t>
      </w:r>
      <w:r>
        <w:rPr>
          <w:rFonts w:ascii="Times New Roman"/>
          <w:b/>
          <w:i w:val="false"/>
          <w:color w:val="000000"/>
          <w:sz w:val="28"/>
        </w:rPr>
        <w:t>
        Маханбетов Айтуған Жеткергенұлы;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Мұғалжар ауданы                 
</w:t>
      </w:r>
      <w:r>
        <w:rPr>
          <w:rFonts w:ascii="Times New Roman"/>
          <w:b/>
          <w:i w:val="false"/>
          <w:color w:val="000000"/>
          <w:sz w:val="28"/>
        </w:rPr>
        <w:t>
Қуанышев Жанас Базарұлы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 осы облыстың Ақтөбе қаласы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сотына           
</w:t>
      </w:r>
      <w:r>
        <w:rPr>
          <w:rFonts w:ascii="Times New Roman"/>
          <w:b/>
          <w:i w:val="false"/>
          <w:color w:val="000000"/>
          <w:sz w:val="28"/>
        </w:rPr>
        <w:t>
Бірімқұлов Бақытбай Несіпбекұлы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Алматы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Мәдібаева Зейнебике Орынбасарқызы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  осы облыстың Алматы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сотына           
</w:t>
      </w:r>
      <w:r>
        <w:rPr>
          <w:rFonts w:ascii="Times New Roman"/>
          <w:b/>
          <w:i w:val="false"/>
          <w:color w:val="000000"/>
          <w:sz w:val="28"/>
        </w:rPr>
        <w:t>
Құтқожа Парасат Жақыпұлы;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сотына       
</w:t>
      </w:r>
      <w:r>
        <w:rPr>
          <w:rFonts w:ascii="Times New Roman"/>
          <w:b/>
          <w:i w:val="false"/>
          <w:color w:val="000000"/>
          <w:sz w:val="28"/>
        </w:rPr>
        <w:t>
Кенжалиева Сәния Әбуқызы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Махамбет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судьясы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сотына            
</w:t>
      </w:r>
      <w:r>
        <w:rPr>
          <w:rFonts w:ascii="Times New Roman"/>
          <w:b/>
          <w:i w:val="false"/>
          <w:color w:val="000000"/>
          <w:sz w:val="28"/>
        </w:rPr>
        <w:t>
Мәусейітов Төлеген Уәлғалиұлы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Жарма ауданы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сотына           
</w:t>
      </w:r>
      <w:r>
        <w:rPr>
          <w:rFonts w:ascii="Times New Roman"/>
          <w:b/>
          <w:i w:val="false"/>
          <w:color w:val="000000"/>
          <w:sz w:val="28"/>
        </w:rPr>
        <w:t>
Әбілқасымов Бауыржан Шайзадаұлы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Шығыс Қазақстан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Бородулиха аудандық сотына      
</w:t>
      </w:r>
      <w:r>
        <w:rPr>
          <w:rFonts w:ascii="Times New Roman"/>
          <w:b/>
          <w:i w:val="false"/>
          <w:color w:val="000000"/>
          <w:sz w:val="28"/>
        </w:rPr>
        <w:t>
Әмәділова Күлшат Мұсағажықызы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Аягөз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төрайымы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Бесқарағай аудандық сотына      
</w:t>
      </w:r>
      <w:r>
        <w:rPr>
          <w:rFonts w:ascii="Times New Roman"/>
          <w:b/>
          <w:i w:val="false"/>
          <w:color w:val="000000"/>
          <w:sz w:val="28"/>
        </w:rPr>
        <w:t>
Турабаев Рахымқұл Ахметжанұлы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Жарма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Курчатов қалалық сотына         
</w:t>
      </w:r>
      <w:r>
        <w:rPr>
          <w:rFonts w:ascii="Times New Roman"/>
          <w:b/>
          <w:i w:val="false"/>
          <w:color w:val="000000"/>
          <w:sz w:val="28"/>
        </w:rPr>
        <w:t>
Шымыров Ермек Тілеубекұлы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Бесқарағай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Риддер қалалық сотына           
</w:t>
      </w:r>
      <w:r>
        <w:rPr>
          <w:rFonts w:ascii="Times New Roman"/>
          <w:b/>
          <w:i w:val="false"/>
          <w:color w:val="000000"/>
          <w:sz w:val="28"/>
        </w:rPr>
        <w:t>
Зағиев Болатбек Мұқашұлы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Шығыс Қазақстан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Семей қалалық сотына            
</w:t>
      </w:r>
      <w:r>
        <w:rPr>
          <w:rFonts w:ascii="Times New Roman"/>
          <w:b/>
          <w:i w:val="false"/>
          <w:color w:val="000000"/>
          <w:sz w:val="28"/>
        </w:rPr>
        <w:t>
Шарнаев Бақытжан Файзолдаұлы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ауданаралық экономикалық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Жарма аудандық сотына           
</w:t>
      </w:r>
      <w:r>
        <w:rPr>
          <w:rFonts w:ascii="Times New Roman"/>
          <w:b/>
          <w:i w:val="false"/>
          <w:color w:val="000000"/>
          <w:sz w:val="28"/>
        </w:rPr>
        <w:t>
Бұлғынбаев Дәулетбек Бақтиярұлы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Шығыс Қазақстан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Жарма ауданы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Жұмагелдин Төлеуғали Сейітқалиұлы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 осы облыстың Абай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Семей қаласы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Алдияров Аманбай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осы облыстың Семей қаласы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Көміршинов Манат Ғалымұлы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  Павлодар облысы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 ауданаралық экономикалық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Семей қаласы N 2 сотына         
</w:t>
      </w:r>
      <w:r>
        <w:rPr>
          <w:rFonts w:ascii="Times New Roman"/>
          <w:b/>
          <w:i w:val="false"/>
          <w:color w:val="000000"/>
          <w:sz w:val="28"/>
        </w:rPr>
        <w:t>
Мұқашов Кенжеш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Бородулиха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Семей гарнизоны әскери сотына   
</w:t>
      </w:r>
      <w:r>
        <w:rPr>
          <w:rFonts w:ascii="Times New Roman"/>
          <w:b/>
          <w:i w:val="false"/>
          <w:color w:val="000000"/>
          <w:sz w:val="28"/>
        </w:rPr>
        <w:t>
Жүнісбеков Асқарбек Жүнісбекұлы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Семей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аудандық сотына         
</w:t>
      </w:r>
      <w:r>
        <w:rPr>
          <w:rFonts w:ascii="Times New Roman"/>
          <w:b/>
          <w:i w:val="false"/>
          <w:color w:val="000000"/>
          <w:sz w:val="28"/>
        </w:rPr>
        <w:t>
Махметов Қанат Болатұлы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Казталов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Казталов аудандық сотына        
</w:t>
      </w:r>
      <w:r>
        <w:rPr>
          <w:rFonts w:ascii="Times New Roman"/>
          <w:b/>
          <w:i w:val="false"/>
          <w:color w:val="000000"/>
          <w:sz w:val="28"/>
        </w:rPr>
        <w:t>
Ниязғалиев Ибрагим Қабылұлы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Орал қаласы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судьясы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Тасқала аудандық сотына         
</w:t>
      </w:r>
      <w:r>
        <w:rPr>
          <w:rFonts w:ascii="Times New Roman"/>
          <w:b/>
          <w:i w:val="false"/>
          <w:color w:val="000000"/>
          <w:sz w:val="28"/>
        </w:rPr>
        <w:t>
Құтпанбаев Ербол Серікбайұлы;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сотына         
</w:t>
      </w:r>
      <w:r>
        <w:rPr>
          <w:rFonts w:ascii="Times New Roman"/>
          <w:b/>
          <w:i w:val="false"/>
          <w:color w:val="000000"/>
          <w:sz w:val="28"/>
        </w:rPr>
        <w:t>
Қасымбеков Мейірхан Зейникенұлы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Ұлытау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сотына        
</w:t>
      </w:r>
      <w:r>
        <w:rPr>
          <w:rFonts w:ascii="Times New Roman"/>
          <w:b/>
          <w:i w:val="false"/>
          <w:color w:val="000000"/>
          <w:sz w:val="28"/>
        </w:rPr>
        <w:t>
Сыздықов Бақытбек Қапанұлы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Сәтбаев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Сәтбаев қалалық сотына          
</w:t>
      </w:r>
      <w:r>
        <w:rPr>
          <w:rFonts w:ascii="Times New Roman"/>
          <w:b/>
          <w:i w:val="false"/>
          <w:color w:val="000000"/>
          <w:sz w:val="28"/>
        </w:rPr>
        <w:t>
Жетесов Аллаберген Көптілеуұлы;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сотына          
</w:t>
      </w:r>
      <w:r>
        <w:rPr>
          <w:rFonts w:ascii="Times New Roman"/>
          <w:b/>
          <w:i w:val="false"/>
          <w:color w:val="000000"/>
          <w:sz w:val="28"/>
        </w:rPr>
        <w:t>
Жұмажанов Мағауия Жүмажанұлы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Жезқазған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сотына        
</w:t>
      </w:r>
      <w:r>
        <w:rPr>
          <w:rFonts w:ascii="Times New Roman"/>
          <w:b/>
          <w:i w:val="false"/>
          <w:color w:val="000000"/>
          <w:sz w:val="28"/>
        </w:rPr>
        <w:t>
Кенжин Жәкен Еденұлы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Шет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Шет аудандық сотына             
</w:t>
      </w:r>
      <w:r>
        <w:rPr>
          <w:rFonts w:ascii="Times New Roman"/>
          <w:b/>
          <w:i w:val="false"/>
          <w:color w:val="000000"/>
          <w:sz w:val="28"/>
        </w:rPr>
        <w:t>
Байғаскин Қайырбек Кенжетайұлы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Абай ауданы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Пугаев Игорь Васильевич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 осы облыстың Осакаров ауданы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ауданы                 
</w:t>
      </w:r>
      <w:r>
        <w:rPr>
          <w:rFonts w:ascii="Times New Roman"/>
          <w:b/>
          <w:i w:val="false"/>
          <w:color w:val="000000"/>
          <w:sz w:val="28"/>
        </w:rPr>
        <w:t>
Рысжанов Самат Маралбайұлы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 осы облыстың Ақтоғай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Сейдалина Жанна Кәрімқызы;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қаласы                
</w:t>
      </w:r>
      <w:r>
        <w:rPr>
          <w:rFonts w:ascii="Times New Roman"/>
          <w:b/>
          <w:i w:val="false"/>
          <w:color w:val="000000"/>
          <w:sz w:val="28"/>
        </w:rPr>
        <w:t>
Сматов Исатай Маратұлы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  осы облыстың Қызылорда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 сотының судьясы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сотына         
</w:t>
      </w:r>
      <w:r>
        <w:rPr>
          <w:rFonts w:ascii="Times New Roman"/>
          <w:b/>
          <w:i w:val="false"/>
          <w:color w:val="000000"/>
          <w:sz w:val="28"/>
        </w:rPr>
        <w:t>
Оспанов Ерлан Советұлы;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сотына           
</w:t>
      </w:r>
      <w:r>
        <w:rPr>
          <w:rFonts w:ascii="Times New Roman"/>
          <w:b/>
          <w:i w:val="false"/>
          <w:color w:val="000000"/>
          <w:sz w:val="28"/>
        </w:rPr>
        <w:t>
Есенжолов Нұролла Ерғалиұлы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Маңғыстау облысы Ақтау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мамандандырылған әкімшілік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Ескендіров Асан Қайроллаұлы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  Ақмола облысы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 ауданаралық экономикалық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Ғабит Мүсірепов                 
</w:t>
      </w:r>
      <w:r>
        <w:rPr>
          <w:rFonts w:ascii="Times New Roman"/>
          <w:b/>
          <w:i w:val="false"/>
          <w:color w:val="000000"/>
          <w:sz w:val="28"/>
        </w:rPr>
        <w:t>
Қалиев Ербар Қалелұлы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атындағы ауданның сотына        осы облыстың Петропавл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судьясы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гарнизоны әскери        
</w:t>
      </w:r>
      <w:r>
        <w:rPr>
          <w:rFonts w:ascii="Times New Roman"/>
          <w:b/>
          <w:i w:val="false"/>
          <w:color w:val="000000"/>
          <w:sz w:val="28"/>
        </w:rPr>
        <w:t>
Қайыров Асқар Мәкенұлы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 Шығыс Қазақстан облысы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гарнизоны әскери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аудандық сотына       
</w:t>
      </w:r>
      <w:r>
        <w:rPr>
          <w:rFonts w:ascii="Times New Roman"/>
          <w:b/>
          <w:i w:val="false"/>
          <w:color w:val="000000"/>
          <w:sz w:val="28"/>
        </w:rPr>
        <w:t>
Сәрсенбаев Амангелді Өмірбайұлы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Алматы қаласы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ауданаралық экономикалық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Әбдірахманов Серік Ахашұлы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  Алматы облысы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 ауданаралық экономикалық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гарнизоны                
</w:t>
      </w:r>
      <w:r>
        <w:rPr>
          <w:rFonts w:ascii="Times New Roman"/>
          <w:b/>
          <w:i w:val="false"/>
          <w:color w:val="000000"/>
          <w:sz w:val="28"/>
        </w:rPr>
        <w:t>
Мұсабекұлы Жандос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сотына                   Алматы облысы Талғар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судьясы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сотына         
</w:t>
      </w:r>
      <w:r>
        <w:rPr>
          <w:rFonts w:ascii="Times New Roman"/>
          <w:b/>
          <w:i w:val="false"/>
          <w:color w:val="000000"/>
          <w:sz w:val="28"/>
        </w:rPr>
        <w:t>
Хасенов Қайрат Кайыркенұлы;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сотына      
</w:t>
      </w:r>
      <w:r>
        <w:rPr>
          <w:rFonts w:ascii="Times New Roman"/>
          <w:b/>
          <w:i w:val="false"/>
          <w:color w:val="000000"/>
          <w:sz w:val="28"/>
        </w:rPr>
        <w:t>
Райымбаев Әсет Сансызбекұлы;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сотына            
</w:t>
      </w:r>
      <w:r>
        <w:rPr>
          <w:rFonts w:ascii="Times New Roman"/>
          <w:b/>
          <w:i w:val="false"/>
          <w:color w:val="000000"/>
          <w:sz w:val="28"/>
        </w:rPr>
        <w:t>
Анарбаев Әбитхан Темірбайұлы;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Мұғалжар ауданы                 
</w:t>
      </w:r>
      <w:r>
        <w:rPr>
          <w:rFonts w:ascii="Times New Roman"/>
          <w:b/>
          <w:i w:val="false"/>
          <w:color w:val="000000"/>
          <w:sz w:val="28"/>
        </w:rPr>
        <w:t>
Сембеков Қанат Сейітжаппарұлы;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сотына             
</w:t>
      </w:r>
      <w:r>
        <w:rPr>
          <w:rFonts w:ascii="Times New Roman"/>
          <w:b/>
          <w:i w:val="false"/>
          <w:color w:val="000000"/>
          <w:sz w:val="28"/>
        </w:rPr>
        <w:t>
Арыстанова Жәмила Науқанбекқызы;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сотына          
</w:t>
      </w:r>
      <w:r>
        <w:rPr>
          <w:rFonts w:ascii="Times New Roman"/>
          <w:b/>
          <w:i w:val="false"/>
          <w:color w:val="000000"/>
          <w:sz w:val="28"/>
        </w:rPr>
        <w:t>
Қозыбаев Нұрлан Наурызбайұлы;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аудандық сотына          
</w:t>
      </w:r>
      <w:r>
        <w:rPr>
          <w:rFonts w:ascii="Times New Roman"/>
          <w:b/>
          <w:i w:val="false"/>
          <w:color w:val="000000"/>
          <w:sz w:val="28"/>
        </w:rPr>
        <w:t>
Үсенов Жанат Құлжаұлы;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Мақат аудандық сотына           
</w:t>
      </w:r>
      <w:r>
        <w:rPr>
          <w:rFonts w:ascii="Times New Roman"/>
          <w:b/>
          <w:i w:val="false"/>
          <w:color w:val="000000"/>
          <w:sz w:val="28"/>
        </w:rPr>
        <w:t>
Мағзомова Алтыншаш Махмеденқызы;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Бородулиха аудандық сотына      
</w:t>
      </w:r>
      <w:r>
        <w:rPr>
          <w:rFonts w:ascii="Times New Roman"/>
          <w:b/>
          <w:i w:val="false"/>
          <w:color w:val="000000"/>
          <w:sz w:val="28"/>
        </w:rPr>
        <w:t>
Мақұлов Талғат Абдуллаұлы;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Ұлан ауданы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Қойшыбаев Дәурен Маратұлы;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Жамбыл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сотына            
</w:t>
      </w:r>
      <w:r>
        <w:rPr>
          <w:rFonts w:ascii="Times New Roman"/>
          <w:b/>
          <w:i w:val="false"/>
          <w:color w:val="000000"/>
          <w:sz w:val="28"/>
        </w:rPr>
        <w:t>
Қанатбаев Серік;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сотына              
</w:t>
      </w:r>
      <w:r>
        <w:rPr>
          <w:rFonts w:ascii="Times New Roman"/>
          <w:b/>
          <w:i w:val="false"/>
          <w:color w:val="000000"/>
          <w:sz w:val="28"/>
        </w:rPr>
        <w:t>
Мүлкібаев Бақытжан Ілиясұлы;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Мерке аудандық сотына           
</w:t>
      </w:r>
      <w:r>
        <w:rPr>
          <w:rFonts w:ascii="Times New Roman"/>
          <w:b/>
          <w:i w:val="false"/>
          <w:color w:val="000000"/>
          <w:sz w:val="28"/>
        </w:rPr>
        <w:t>
Оразымбетов Берік Пердеханұлы;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Сариева Роза Есболсынқызы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осы облыстың Тасқала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      сотының төрайымы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Хусайынова Ботакөз Елеуқызы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Ақжайық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төрайымы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Қостанай қалалық сотына         
</w:t>
      </w:r>
      <w:r>
        <w:rPr>
          <w:rFonts w:ascii="Times New Roman"/>
          <w:b/>
          <w:i w:val="false"/>
          <w:color w:val="000000"/>
          <w:sz w:val="28"/>
        </w:rPr>
        <w:t>
Омаров Дамир Қанатұлы;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қалалық сотына        
</w:t>
      </w:r>
      <w:r>
        <w:rPr>
          <w:rFonts w:ascii="Times New Roman"/>
          <w:b/>
          <w:i w:val="false"/>
          <w:color w:val="000000"/>
          <w:sz w:val="28"/>
        </w:rPr>
        <w:t>
Әбдіқанов Сәбит Әділұлы,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Омаров Бауыржан Сайлаубекұлы;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Маңғыстау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N 2 сотына         
</w:t>
      </w:r>
      <w:r>
        <w:rPr>
          <w:rFonts w:ascii="Times New Roman"/>
          <w:b/>
          <w:i w:val="false"/>
          <w:color w:val="000000"/>
          <w:sz w:val="28"/>
        </w:rPr>
        <w:t>
Құмаров Марат Құмарұлы,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Смайылова Тамара Халиқызы;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Пазылов Болат Сейітұлы;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Күздеубаев Марат Орманбекұлы,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  
</w:t>
      </w:r>
      <w:r>
        <w:rPr>
          <w:rFonts w:ascii="Times New Roman"/>
          <w:b/>
          <w:i w:val="false"/>
          <w:color w:val="000000"/>
          <w:sz w:val="28"/>
        </w:rPr>
        <w:t>
Төлегенов Тұрсынәлі Әлімханұлы;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                 
</w:t>
      </w:r>
      <w:r>
        <w:rPr>
          <w:rFonts w:ascii="Times New Roman"/>
          <w:b/>
          <w:i w:val="false"/>
          <w:color w:val="000000"/>
          <w:sz w:val="28"/>
        </w:rPr>
        <w:t>
Оспанов Әнуарбек Шаймарданұлы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сотына                      осы облыстың Ақтоғай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Сатабаев Қадырбек Қабылбекұлы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облыстың Качир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қызметінен босатыла отырып;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Тұрлыбаева Жанар Қажатқызы;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сотына             
</w:t>
      </w:r>
      <w:r>
        <w:rPr>
          <w:rFonts w:ascii="Times New Roman"/>
          <w:b/>
          <w:i w:val="false"/>
          <w:color w:val="000000"/>
          <w:sz w:val="28"/>
        </w:rPr>
        <w:t>
Идіров Ерлан Илішұлы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N 2 сотына     
</w:t>
      </w:r>
      <w:r>
        <w:rPr>
          <w:rFonts w:ascii="Times New Roman"/>
          <w:b/>
          <w:i w:val="false"/>
          <w:color w:val="000000"/>
          <w:sz w:val="28"/>
        </w:rPr>
        <w:t>
Жайжұманов Бауыржан Абайұлы,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Заппарова Гаухар Райымханқызы;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сотына          
</w:t>
      </w:r>
      <w:r>
        <w:rPr>
          <w:rFonts w:ascii="Times New Roman"/>
          <w:b/>
          <w:i w:val="false"/>
          <w:color w:val="000000"/>
          <w:sz w:val="28"/>
        </w:rPr>
        <w:t>
Шонабаев Нұрғали Іскендірұлы;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Байтенов Әбдай Нұрланұлы;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
</w:t>
      </w:r>
      <w:r>
        <w:rPr>
          <w:rFonts w:ascii="Times New Roman"/>
          <w:b/>
          <w:i w:val="false"/>
          <w:color w:val="000000"/>
          <w:sz w:val="28"/>
        </w:rPr>
        <w:t>
Қоразбаева Ак-Нәзік Алтынбекқызы,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әкімшілік сотына    
</w:t>
      </w:r>
      <w:r>
        <w:rPr>
          <w:rFonts w:ascii="Times New Roman"/>
          <w:b/>
          <w:i w:val="false"/>
          <w:color w:val="000000"/>
          <w:sz w:val="28"/>
        </w:rPr>
        <w:t>
Күзембай Берік Тілеуғалиұлы;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Шалқар аудандық                 
</w:t>
      </w:r>
      <w:r>
        <w:rPr>
          <w:rFonts w:ascii="Times New Roman"/>
          <w:b/>
          <w:i w:val="false"/>
          <w:color w:val="000000"/>
          <w:sz w:val="28"/>
        </w:rPr>
        <w:t>
Садықов Жалғас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Сәңкібайұлы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 осы соттың судьясы етіп қалдыра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Мұғалжар ауданы N 2 аудандық    
</w:t>
      </w:r>
      <w:r>
        <w:rPr>
          <w:rFonts w:ascii="Times New Roman"/>
          <w:b/>
          <w:i w:val="false"/>
          <w:color w:val="000000"/>
          <w:sz w:val="28"/>
        </w:rPr>
        <w:t>
Қонаева Жарқынай Амангелдіқызы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төрайымы                осы соттың судьясы етіп қалдыра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                   
</w:t>
      </w:r>
      <w:r>
        <w:rPr>
          <w:rFonts w:ascii="Times New Roman"/>
          <w:b/>
          <w:i w:val="false"/>
          <w:color w:val="000000"/>
          <w:sz w:val="28"/>
        </w:rPr>
        <w:t>
Шалаева Айсұлу Сағынқызы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                  
</w:t>
      </w:r>
      <w:r>
        <w:rPr>
          <w:rFonts w:ascii="Times New Roman"/>
          <w:b/>
          <w:i w:val="false"/>
          <w:color w:val="000000"/>
          <w:sz w:val="28"/>
        </w:rPr>
        <w:t>
Тоқбаев Мақсұт Қажыахметұлы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сотының            
</w:t>
      </w:r>
      <w:r>
        <w:rPr>
          <w:rFonts w:ascii="Times New Roman"/>
          <w:b/>
          <w:i w:val="false"/>
          <w:color w:val="000000"/>
          <w:sz w:val="28"/>
        </w:rPr>
        <w:t>
Смайылов Мирамбек Темірбекұлы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Сарқанд аудандық                
</w:t>
      </w:r>
      <w:r>
        <w:rPr>
          <w:rFonts w:ascii="Times New Roman"/>
          <w:b/>
          <w:i w:val="false"/>
          <w:color w:val="000000"/>
          <w:sz w:val="28"/>
        </w:rPr>
        <w:t>
Әкімжанов Амангелді Төлеуханұлы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сотының          
</w:t>
      </w:r>
      <w:r>
        <w:rPr>
          <w:rFonts w:ascii="Times New Roman"/>
          <w:b/>
          <w:i w:val="false"/>
          <w:color w:val="000000"/>
          <w:sz w:val="28"/>
        </w:rPr>
        <w:t>
Мұхатов Мәжит Шанхатұлы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              
</w:t>
      </w:r>
      <w:r>
        <w:rPr>
          <w:rFonts w:ascii="Times New Roman"/>
          <w:b/>
          <w:i w:val="false"/>
          <w:color w:val="000000"/>
          <w:sz w:val="28"/>
        </w:rPr>
        <w:t>
Құлбатыров Амангелді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Семей қаласы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Валиев Ғибрат Әлханұлы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  осы соттың судьясы етіп қалдыра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Тасқала аудандық                
</w:t>
      </w:r>
      <w:r>
        <w:rPr>
          <w:rFonts w:ascii="Times New Roman"/>
          <w:b/>
          <w:i w:val="false"/>
          <w:color w:val="000000"/>
          <w:sz w:val="28"/>
        </w:rPr>
        <w:t>
Хамзина Риза Кәрімқызы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               
</w:t>
      </w:r>
      <w:r>
        <w:rPr>
          <w:rFonts w:ascii="Times New Roman"/>
          <w:b/>
          <w:i w:val="false"/>
          <w:color w:val="000000"/>
          <w:sz w:val="28"/>
        </w:rPr>
        <w:t>
Рымбаев Рамазан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 осы соттың судьясы етіп қалдыра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 Қазыбек би     
</w:t>
      </w:r>
      <w:r>
        <w:rPr>
          <w:rFonts w:ascii="Times New Roman"/>
          <w:b/>
          <w:i w:val="false"/>
          <w:color w:val="000000"/>
          <w:sz w:val="28"/>
        </w:rPr>
        <w:t>
Сәлімбаева Ләззат Рамазанқызы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орындамағаны үшін;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Теміртау қалалық                
</w:t>
      </w:r>
      <w:r>
        <w:rPr>
          <w:rFonts w:ascii="Times New Roman"/>
          <w:b/>
          <w:i w:val="false"/>
          <w:color w:val="000000"/>
          <w:sz w:val="28"/>
        </w:rPr>
        <w:t>
Шаймерденов Мейрам Жарылғапұлы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Рудный қаласы                   
</w:t>
      </w:r>
      <w:r>
        <w:rPr>
          <w:rFonts w:ascii="Times New Roman"/>
          <w:b/>
          <w:i w:val="false"/>
          <w:color w:val="000000"/>
          <w:sz w:val="28"/>
        </w:rPr>
        <w:t>
Хамзина Жанна Қабиболлақызы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  өз тілегі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қаласы                
</w:t>
      </w:r>
      <w:r>
        <w:rPr>
          <w:rFonts w:ascii="Times New Roman"/>
          <w:b/>
          <w:i w:val="false"/>
          <w:color w:val="000000"/>
          <w:sz w:val="28"/>
        </w:rPr>
        <w:t>
Құрманбай Сарыбай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  осы соттың судьясы етіп қалдыра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қаласы                
</w:t>
      </w:r>
      <w:r>
        <w:rPr>
          <w:rFonts w:ascii="Times New Roman"/>
          <w:b/>
          <w:i w:val="false"/>
          <w:color w:val="000000"/>
          <w:sz w:val="28"/>
        </w:rPr>
        <w:t>
Баймағамбет Тұрмат Сәбекұлы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  орнынан түсуіне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Маңғыстау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облыстық              
</w:t>
      </w:r>
      <w:r>
        <w:rPr>
          <w:rFonts w:ascii="Times New Roman"/>
          <w:b/>
          <w:i w:val="false"/>
          <w:color w:val="000000"/>
          <w:sz w:val="28"/>
        </w:rPr>
        <w:t>
Байбосынова Гүлшара Әбішқызы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Бейнеу аудандық                 
</w:t>
      </w:r>
      <w:r>
        <w:rPr>
          <w:rFonts w:ascii="Times New Roman"/>
          <w:b/>
          <w:i w:val="false"/>
          <w:color w:val="000000"/>
          <w:sz w:val="28"/>
        </w:rPr>
        <w:t>
Байәмірова Клара Сайлауқызы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                
</w:t>
      </w:r>
      <w:r>
        <w:rPr>
          <w:rFonts w:ascii="Times New Roman"/>
          <w:b/>
          <w:i w:val="false"/>
          <w:color w:val="000000"/>
          <w:sz w:val="28"/>
        </w:rPr>
        <w:t>
Жұматаев Руслан Рамазанұлы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Тайынша аудандық                
</w:t>
      </w:r>
      <w:r>
        <w:rPr>
          <w:rFonts w:ascii="Times New Roman"/>
          <w:b/>
          <w:i w:val="false"/>
          <w:color w:val="000000"/>
          <w:sz w:val="28"/>
        </w:rPr>
        <w:t>
Байтуғанов Жұлдыз Шәріпұлы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гарнизоны               
</w:t>
      </w:r>
      <w:r>
        <w:rPr>
          <w:rFonts w:ascii="Times New Roman"/>
          <w:b/>
          <w:i w:val="false"/>
          <w:color w:val="000000"/>
          <w:sz w:val="28"/>
        </w:rPr>
        <w:t>
Қайыпов Бөрлібай Бекжанұлы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сотының төрағасы         осы соттың судьясы етіп қалдыра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               
</w:t>
      </w:r>
      <w:r>
        <w:rPr>
          <w:rFonts w:ascii="Times New Roman"/>
          <w:b/>
          <w:i w:val="false"/>
          <w:color w:val="000000"/>
          <w:sz w:val="28"/>
        </w:rPr>
        <w:t>
Балкен Темір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аудандық              
</w:t>
      </w:r>
      <w:r>
        <w:rPr>
          <w:rFonts w:ascii="Times New Roman"/>
          <w:b/>
          <w:i w:val="false"/>
          <w:color w:val="000000"/>
          <w:sz w:val="28"/>
        </w:rPr>
        <w:t>
Елшібаев Бақытжан Затыбекұлы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 осы соттың судьясы етіп қалдыра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Медеу аудандық                  
</w:t>
      </w:r>
      <w:r>
        <w:rPr>
          <w:rFonts w:ascii="Times New Roman"/>
          <w:b/>
          <w:i w:val="false"/>
          <w:color w:val="000000"/>
          <w:sz w:val="28"/>
        </w:rPr>
        <w:t>
Лаптева Наталья Николаевна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Жетісу ауданы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Кишкинов Сергей Константинович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  орнынан түсуіне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ауданы                
</w:t>
      </w:r>
      <w:r>
        <w:rPr>
          <w:rFonts w:ascii="Times New Roman"/>
          <w:b/>
          <w:i w:val="false"/>
          <w:color w:val="000000"/>
          <w:sz w:val="28"/>
        </w:rPr>
        <w:t>
Ибраев Рысқали Құрманбекұлы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  басқа жұмысқа ауысуына байланысты,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Рысмендиева Айгүл Баянқызы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Алмалы ауданы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Жангозин Дәулетбек Нұрматұлы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  басқа жұмысқа ауысуына байланысты,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 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Раев Қайрат Құмарұлы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медициналық қорытындыға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кәсіптік міндеттерін одан әрі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орындауға кедергі болатын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жағдайы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Түрксіб аудандық                
</w:t>
      </w:r>
      <w:r>
        <w:rPr>
          <w:rFonts w:ascii="Times New Roman"/>
          <w:b/>
          <w:i w:val="false"/>
          <w:color w:val="000000"/>
          <w:sz w:val="28"/>
        </w:rPr>
        <w:t>
Серәлиев Орынбасар Ікімұлы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ауданы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Баймырзин Еркін Шахманұлы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  орнынан түсуіне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